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bookmarkStart w:id="0" w:name="_GoBack"/>
      <w:bookmarkEnd w:id="0"/>
      <w:r>
        <w:rPr>
          <w:spacing w:val="-16"/>
        </w:rPr>
        <w:t xml:space="preserve">威远中学高 </w:t>
      </w:r>
      <w:r>
        <w:rPr>
          <w:rFonts w:ascii="Times New Roman" w:eastAsia="Times New Roman"/>
        </w:rPr>
        <w:t xml:space="preserve">2021 </w:t>
      </w:r>
      <w:r>
        <w:t>届高三第二次月考</w:t>
      </w:r>
    </w:p>
    <w:p>
      <w:pPr>
        <w:pStyle w:val="3"/>
        <w:spacing w:before="186"/>
      </w:pPr>
      <w:r>
        <w:rPr>
          <w:w w:val="95"/>
        </w:rPr>
        <w:t>理科综合能力测试</w:t>
      </w:r>
    </w:p>
    <w:p>
      <w:pPr>
        <w:pStyle w:val="5"/>
        <w:spacing w:before="170"/>
      </w:pPr>
      <w:r>
        <w:t>注意事项：</w:t>
      </w:r>
    </w:p>
    <w:p>
      <w:pPr>
        <w:pStyle w:val="11"/>
        <w:numPr>
          <w:ilvl w:val="0"/>
          <w:numId w:val="1"/>
        </w:numPr>
        <w:tabs>
          <w:tab w:val="left" w:pos="793"/>
        </w:tabs>
        <w:spacing w:before="82" w:after="0" w:line="240" w:lineRule="auto"/>
        <w:ind w:left="792" w:right="0" w:hanging="160"/>
        <w:jc w:val="left"/>
        <w:rPr>
          <w:sz w:val="21"/>
        </w:rPr>
      </w:pPr>
      <w:r>
        <w:rPr>
          <w:spacing w:val="-2"/>
          <w:sz w:val="21"/>
        </w:rPr>
        <w:t>本试卷分第</w:t>
      </w:r>
      <w:r>
        <w:rPr>
          <w:rFonts w:ascii="Times New Roman" w:hAnsi="Times New Roman" w:eastAsia="Times New Roman"/>
          <w:spacing w:val="-2"/>
          <w:sz w:val="21"/>
        </w:rPr>
        <w:t>Ⅰ</w:t>
      </w:r>
      <w:r>
        <w:rPr>
          <w:spacing w:val="-2"/>
          <w:sz w:val="21"/>
        </w:rPr>
        <w:t>卷（选择题</w:t>
      </w:r>
      <w:r>
        <w:rPr>
          <w:spacing w:val="-1"/>
          <w:sz w:val="21"/>
        </w:rPr>
        <w:t>）和第</w:t>
      </w:r>
      <w:r>
        <w:rPr>
          <w:rFonts w:ascii="Times New Roman" w:hAnsi="Times New Roman" w:eastAsia="Times New Roman"/>
          <w:spacing w:val="-1"/>
          <w:sz w:val="21"/>
        </w:rPr>
        <w:t>Ⅱ</w:t>
      </w:r>
      <w:r>
        <w:rPr>
          <w:spacing w:val="-1"/>
          <w:sz w:val="21"/>
        </w:rPr>
        <w:t>卷（非选择题）两部分。</w:t>
      </w:r>
    </w:p>
    <w:p>
      <w:pPr>
        <w:pStyle w:val="11"/>
        <w:numPr>
          <w:ilvl w:val="0"/>
          <w:numId w:val="1"/>
        </w:numPr>
        <w:tabs>
          <w:tab w:val="left" w:pos="793"/>
        </w:tabs>
        <w:spacing w:before="43" w:after="0" w:line="240" w:lineRule="auto"/>
        <w:ind w:left="792" w:right="0" w:hanging="160"/>
        <w:jc w:val="left"/>
        <w:rPr>
          <w:sz w:val="21"/>
        </w:rPr>
      </w:pPr>
      <w:r>
        <w:rPr>
          <w:spacing w:val="-2"/>
          <w:sz w:val="21"/>
        </w:rPr>
        <w:t>答题前，考生务必将姓名、准考证号填写在答题卡相应的位置。</w:t>
      </w:r>
    </w:p>
    <w:p>
      <w:pPr>
        <w:pStyle w:val="11"/>
        <w:numPr>
          <w:ilvl w:val="0"/>
          <w:numId w:val="1"/>
        </w:numPr>
        <w:tabs>
          <w:tab w:val="left" w:pos="793"/>
        </w:tabs>
        <w:spacing w:before="42" w:after="0" w:line="240" w:lineRule="auto"/>
        <w:ind w:left="792" w:right="0" w:hanging="160"/>
        <w:jc w:val="left"/>
        <w:rPr>
          <w:sz w:val="21"/>
        </w:rPr>
      </w:pPr>
      <w:r>
        <w:rPr>
          <w:spacing w:val="-2"/>
          <w:sz w:val="21"/>
        </w:rPr>
        <w:t>全部答案在答题卡上完成，答在本试题上无效，结束后，只交答题卡。</w:t>
      </w:r>
    </w:p>
    <w:p>
      <w:pPr>
        <w:pStyle w:val="6"/>
        <w:tabs>
          <w:tab w:val="left" w:pos="1059"/>
          <w:tab w:val="left" w:pos="1700"/>
          <w:tab w:val="left" w:pos="2425"/>
          <w:tab w:val="left" w:pos="3124"/>
          <w:tab w:val="left" w:pos="3825"/>
          <w:tab w:val="left" w:pos="3954"/>
          <w:tab w:val="left" w:pos="4576"/>
          <w:tab w:val="left" w:pos="5310"/>
          <w:tab w:val="left" w:pos="5954"/>
          <w:tab w:val="left" w:pos="6597"/>
          <w:tab w:val="left" w:pos="7202"/>
          <w:tab w:val="left" w:pos="8087"/>
          <w:tab w:val="left" w:pos="8894"/>
          <w:tab w:val="left" w:pos="9559"/>
        </w:tabs>
        <w:spacing w:before="43" w:line="288" w:lineRule="auto"/>
        <w:ind w:right="328" w:firstLine="420"/>
        <w:rPr>
          <w:rFonts w:ascii="Times New Roman" w:eastAsia="Times New Roman"/>
        </w:rPr>
      </w:pPr>
      <w:r>
        <w:rPr>
          <w:rFonts w:ascii="Times New Roman" w:eastAsia="Times New Roman"/>
        </w:rPr>
        <w:t>4.</w:t>
      </w:r>
      <w:r>
        <w:t>可能用到的相对原子质量：</w:t>
      </w:r>
      <w:r>
        <w:rPr>
          <w:rFonts w:ascii="Times New Roman" w:eastAsia="Times New Roman"/>
        </w:rPr>
        <w:t>H-1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B-11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C-12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N-14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O-16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F-19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Mg-24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Al-27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Si-28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  <w:spacing w:val="-1"/>
        </w:rPr>
        <w:t>S-32</w:t>
      </w:r>
      <w:r>
        <w:rPr>
          <w:rFonts w:ascii="Times New Roman" w:eastAsia="Times New Roman"/>
          <w:spacing w:val="-51"/>
        </w:rPr>
        <w:t xml:space="preserve"> </w:t>
      </w:r>
      <w:r>
        <w:rPr>
          <w:rFonts w:ascii="Times New Roman" w:eastAsia="Times New Roman"/>
        </w:rPr>
        <w:t>Cl-35.5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K-39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Ca-40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Fe-56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Ni-59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Cu-64</w:t>
      </w:r>
    </w:p>
    <w:p>
      <w:pPr>
        <w:spacing w:before="94"/>
        <w:ind w:left="0" w:right="78" w:firstLine="0"/>
        <w:jc w:val="center"/>
        <w:rPr>
          <w:sz w:val="24"/>
        </w:rPr>
      </w:pPr>
      <w:r>
        <w:rPr>
          <w:b/>
          <w:sz w:val="32"/>
        </w:rPr>
        <w:t>第</w:t>
      </w:r>
      <w:r>
        <w:rPr>
          <w:rFonts w:ascii="Times New Roman" w:hAnsi="Times New Roman" w:eastAsia="Times New Roman"/>
          <w:b/>
          <w:sz w:val="32"/>
        </w:rPr>
        <w:t>Ⅰ</w:t>
      </w:r>
      <w:r>
        <w:rPr>
          <w:b/>
          <w:sz w:val="32"/>
        </w:rPr>
        <w:t>卷</w:t>
      </w:r>
      <w:r>
        <w:rPr>
          <w:sz w:val="24"/>
        </w:rPr>
        <w:t>（</w:t>
      </w:r>
      <w:r>
        <w:rPr>
          <w:spacing w:val="-13"/>
          <w:sz w:val="24"/>
        </w:rPr>
        <w:t xml:space="preserve">选择题共 </w:t>
      </w:r>
      <w:r>
        <w:rPr>
          <w:rFonts w:ascii="Times New Roman" w:hAnsi="Times New Roman" w:eastAsia="Times New Roman"/>
          <w:sz w:val="24"/>
        </w:rPr>
        <w:t xml:space="preserve">126 </w:t>
      </w:r>
      <w:r>
        <w:rPr>
          <w:sz w:val="24"/>
        </w:rPr>
        <w:t>分）</w:t>
      </w:r>
    </w:p>
    <w:p>
      <w:pPr>
        <w:spacing w:before="110" w:line="242" w:lineRule="auto"/>
        <w:ind w:left="212" w:right="290" w:firstLine="0"/>
        <w:jc w:val="left"/>
        <w:rPr>
          <w:b/>
          <w:sz w:val="24"/>
        </w:rPr>
      </w:pPr>
      <w:r>
        <w:rPr>
          <w:b/>
          <w:spacing w:val="-5"/>
          <w:sz w:val="24"/>
        </w:rPr>
        <w:t xml:space="preserve">一、选择题：本大题共 </w:t>
      </w:r>
      <w:r>
        <w:rPr>
          <w:rFonts w:ascii="Times New Roman" w:eastAsia="Times New Roman"/>
          <w:b/>
          <w:sz w:val="24"/>
        </w:rPr>
        <w:t>14</w:t>
      </w:r>
      <w:r>
        <w:rPr>
          <w:rFonts w:ascii="Times New Roman" w:eastAsia="Times New Roman"/>
          <w:b/>
          <w:spacing w:val="1"/>
          <w:sz w:val="24"/>
        </w:rPr>
        <w:t xml:space="preserve"> </w:t>
      </w:r>
      <w:r>
        <w:rPr>
          <w:b/>
          <w:spacing w:val="-9"/>
          <w:sz w:val="24"/>
        </w:rPr>
        <w:t xml:space="preserve">小题，每小题 </w:t>
      </w:r>
      <w:r>
        <w:rPr>
          <w:rFonts w:ascii="Times New Roman" w:eastAsia="Times New Roman"/>
          <w:b/>
          <w:sz w:val="24"/>
        </w:rPr>
        <w:t xml:space="preserve">6 </w:t>
      </w:r>
      <w:r>
        <w:rPr>
          <w:b/>
          <w:sz w:val="24"/>
        </w:rPr>
        <w:t>分。在每小题给出的四个选项中，只有一项是符合题目要求的。</w:t>
      </w:r>
    </w:p>
    <w:p>
      <w:pPr>
        <w:pStyle w:val="11"/>
        <w:numPr>
          <w:ilvl w:val="0"/>
          <w:numId w:val="2"/>
        </w:numPr>
        <w:tabs>
          <w:tab w:val="left" w:pos="373"/>
          <w:tab w:val="left" w:pos="4574"/>
        </w:tabs>
        <w:spacing w:before="4" w:after="0" w:line="240" w:lineRule="auto"/>
        <w:ind w:left="372" w:right="0" w:hanging="161"/>
        <w:jc w:val="left"/>
        <w:rPr>
          <w:sz w:val="21"/>
        </w:rPr>
      </w:pPr>
      <w:r>
        <w:rPr>
          <w:sz w:val="21"/>
        </w:rPr>
        <w:t>下列关于细胞内化合物的叙述，正确的（</w:t>
      </w:r>
      <w:r>
        <w:rPr>
          <w:sz w:val="21"/>
        </w:rPr>
        <w:tab/>
      </w:r>
      <w:r>
        <w:rPr>
          <w:sz w:val="21"/>
        </w:rPr>
        <w:t>）</w:t>
      </w:r>
    </w:p>
    <w:p>
      <w:pPr>
        <w:pStyle w:val="11"/>
        <w:numPr>
          <w:ilvl w:val="1"/>
          <w:numId w:val="2"/>
        </w:numPr>
        <w:tabs>
          <w:tab w:val="left" w:pos="665"/>
        </w:tabs>
        <w:spacing w:before="57" w:after="0" w:line="240" w:lineRule="auto"/>
        <w:ind w:left="664" w:right="0" w:hanging="311"/>
        <w:jc w:val="left"/>
        <w:rPr>
          <w:sz w:val="21"/>
        </w:rPr>
      </w:pPr>
      <w:r>
        <w:rPr>
          <w:spacing w:val="-2"/>
          <w:sz w:val="21"/>
        </w:rPr>
        <w:t>核苷酸与氨基酸的元素组成相同</w:t>
      </w:r>
    </w:p>
    <w:p>
      <w:pPr>
        <w:pStyle w:val="11"/>
        <w:numPr>
          <w:ilvl w:val="1"/>
          <w:numId w:val="2"/>
        </w:numPr>
        <w:tabs>
          <w:tab w:val="left" w:pos="655"/>
        </w:tabs>
        <w:spacing w:before="60" w:after="0" w:line="240" w:lineRule="auto"/>
        <w:ind w:left="654" w:right="0" w:hanging="301"/>
        <w:jc w:val="left"/>
        <w:rPr>
          <w:sz w:val="21"/>
        </w:rPr>
      </w:pPr>
      <w:r>
        <w:rPr>
          <w:spacing w:val="-2"/>
          <w:sz w:val="21"/>
        </w:rPr>
        <w:t>多糖、核酸和胆固醇等生物大分子都以碳链为基本骨架</w:t>
      </w:r>
    </w:p>
    <w:p>
      <w:pPr>
        <w:pStyle w:val="11"/>
        <w:numPr>
          <w:ilvl w:val="1"/>
          <w:numId w:val="2"/>
        </w:numPr>
        <w:tabs>
          <w:tab w:val="left" w:pos="655"/>
        </w:tabs>
        <w:spacing w:before="57" w:after="0" w:line="240" w:lineRule="auto"/>
        <w:ind w:left="654" w:right="0" w:hanging="301"/>
        <w:jc w:val="left"/>
        <w:rPr>
          <w:sz w:val="21"/>
        </w:rPr>
      </w:pPr>
      <w:r>
        <w:rPr>
          <w:spacing w:val="-2"/>
          <w:sz w:val="21"/>
        </w:rPr>
        <w:t>脂质存在于所有细胞中，是组成细胞的重要化合物</w:t>
      </w:r>
    </w:p>
    <w:p>
      <w:pPr>
        <w:pStyle w:val="11"/>
        <w:numPr>
          <w:ilvl w:val="1"/>
          <w:numId w:val="2"/>
        </w:numPr>
        <w:tabs>
          <w:tab w:val="left" w:pos="665"/>
        </w:tabs>
        <w:spacing w:before="57" w:after="0" w:line="240" w:lineRule="auto"/>
        <w:ind w:left="664" w:right="0" w:hanging="311"/>
        <w:jc w:val="left"/>
        <w:rPr>
          <w:sz w:val="21"/>
        </w:rPr>
      </w:pPr>
      <w:r>
        <w:rPr>
          <w:spacing w:val="-2"/>
          <w:sz w:val="21"/>
        </w:rPr>
        <w:t>蛋白质发生热变性后不利于人体消化吸收</w:t>
      </w:r>
    </w:p>
    <w:p>
      <w:pPr>
        <w:pStyle w:val="11"/>
        <w:numPr>
          <w:ilvl w:val="0"/>
          <w:numId w:val="2"/>
        </w:numPr>
        <w:tabs>
          <w:tab w:val="left" w:pos="531"/>
          <w:tab w:val="left" w:pos="7574"/>
        </w:tabs>
        <w:spacing w:before="110" w:after="0" w:line="240" w:lineRule="auto"/>
        <w:ind w:left="530" w:right="0" w:hanging="319"/>
        <w:jc w:val="left"/>
        <w:rPr>
          <w:sz w:val="21"/>
        </w:rPr>
      </w:pPr>
      <w:r>
        <w:rPr>
          <w:sz w:val="21"/>
        </w:rPr>
        <w:t>图①</w:t>
      </w:r>
      <w:r>
        <w:rPr>
          <w:rFonts w:ascii="Times New Roman" w:hAnsi="Times New Roman" w:eastAsia="Times New Roman"/>
          <w:position w:val="1"/>
          <w:sz w:val="21"/>
        </w:rPr>
        <w:t>~</w:t>
      </w:r>
      <w:r>
        <w:rPr>
          <w:sz w:val="21"/>
        </w:rPr>
        <w:t>⑤表示物质进、出小肠上皮细胞的几种方式，下列叙述正确的是（</w:t>
      </w:r>
      <w:r>
        <w:rPr>
          <w:sz w:val="21"/>
        </w:rPr>
        <w:tab/>
      </w:r>
      <w:r>
        <w:rPr>
          <w:sz w:val="21"/>
        </w:rPr>
        <w:t>）</w:t>
      </w:r>
    </w:p>
    <w:p>
      <w:pPr>
        <w:pStyle w:val="11"/>
        <w:numPr>
          <w:ilvl w:val="1"/>
          <w:numId w:val="2"/>
        </w:numPr>
        <w:tabs>
          <w:tab w:val="left" w:pos="721"/>
        </w:tabs>
        <w:spacing w:before="106" w:after="0" w:line="333" w:lineRule="auto"/>
        <w:ind w:left="354" w:right="6204" w:firstLine="0"/>
        <w:jc w:val="left"/>
        <w:rPr>
          <w:sz w:val="21"/>
        </w:rPr>
      </w:pPr>
      <w: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4311015</wp:posOffset>
            </wp:positionH>
            <wp:positionV relativeFrom="paragraph">
              <wp:posOffset>56515</wp:posOffset>
            </wp:positionV>
            <wp:extent cx="2737485" cy="20548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7686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1"/>
        </w:rPr>
        <w:t>葡萄糖进、出小肠上皮细胞方式不同</w:t>
      </w:r>
      <w:r>
        <w:rPr>
          <w:rFonts w:ascii="Times New Roman" w:hAnsi="Times New Roman" w:eastAsia="Times New Roman"/>
          <w:position w:val="1"/>
          <w:sz w:val="21"/>
        </w:rPr>
        <w:t>B</w:t>
      </w:r>
      <w:r>
        <w:rPr>
          <w:sz w:val="21"/>
        </w:rPr>
        <w:t>．</w:t>
      </w:r>
      <w:r>
        <w:rPr>
          <w:rFonts w:ascii="Times New Roman" w:hAnsi="Times New Roman" w:eastAsia="Times New Roman"/>
          <w:position w:val="1"/>
          <w:sz w:val="21"/>
        </w:rPr>
        <w:t>Na</w:t>
      </w:r>
      <w:r>
        <w:rPr>
          <w:rFonts w:ascii="Times New Roman" w:hAnsi="Times New Roman" w:eastAsia="Times New Roman"/>
          <w:position w:val="1"/>
          <w:sz w:val="21"/>
          <w:vertAlign w:val="superscript"/>
        </w:rPr>
        <w:t>+</w:t>
      </w:r>
      <w:r>
        <w:rPr>
          <w:sz w:val="21"/>
          <w:vertAlign w:val="superscript"/>
        </w:rPr>
        <w:t>主要以方式③运出小肠上皮细胞</w:t>
      </w:r>
    </w:p>
    <w:p>
      <w:pPr>
        <w:pStyle w:val="6"/>
        <w:spacing w:before="1" w:line="333" w:lineRule="auto"/>
        <w:ind w:left="354" w:right="5584"/>
      </w:pPr>
      <w:r>
        <w:rPr>
          <w:rFonts w:ascii="Times New Roman" w:hAnsi="Times New Roman" w:eastAsia="Times New Roman"/>
          <w:spacing w:val="-1"/>
          <w:position w:val="1"/>
        </w:rPr>
        <w:t>C</w:t>
      </w:r>
      <w:r>
        <w:rPr>
          <w:spacing w:val="-1"/>
        </w:rPr>
        <w:t>．多肽以方式⑤进入细胞，以方式②离开细胞</w:t>
      </w:r>
      <w:r>
        <w:rPr>
          <w:rFonts w:ascii="Times New Roman" w:hAnsi="Times New Roman" w:eastAsia="Times New Roman"/>
          <w:position w:val="1"/>
        </w:rPr>
        <w:t>D</w:t>
      </w:r>
      <w:r>
        <w:t>．口服维生素</w:t>
      </w:r>
      <w:r>
        <w:rPr>
          <w:rFonts w:ascii="Times New Roman" w:hAnsi="Times New Roman" w:eastAsia="Times New Roman"/>
          <w:position w:val="1"/>
        </w:rPr>
        <w:t>D</w:t>
      </w:r>
      <w:r>
        <w:rPr>
          <w:rFonts w:ascii="Times New Roman" w:hAnsi="Times New Roman" w:eastAsia="Times New Roman"/>
          <w:spacing w:val="3"/>
          <w:position w:val="1"/>
        </w:rPr>
        <w:t xml:space="preserve"> </w:t>
      </w:r>
      <w:r>
        <w:t>通过方式⑤被吸收</w:t>
      </w:r>
    </w:p>
    <w:p>
      <w:pPr>
        <w:pStyle w:val="11"/>
        <w:numPr>
          <w:ilvl w:val="0"/>
          <w:numId w:val="2"/>
        </w:numPr>
        <w:tabs>
          <w:tab w:val="left" w:pos="478"/>
          <w:tab w:val="left" w:pos="5095"/>
        </w:tabs>
        <w:spacing w:before="1" w:after="0" w:line="333" w:lineRule="auto"/>
        <w:ind w:left="354" w:right="4977" w:hanging="143"/>
        <w:jc w:val="left"/>
        <w:rPr>
          <w:sz w:val="21"/>
        </w:rPr>
      </w:pPr>
      <w:r>
        <w:rPr>
          <w:sz w:val="21"/>
        </w:rPr>
        <w:t>下列与细胞生命历程有关的认识不正确的是（</w:t>
      </w:r>
      <w:r>
        <w:rPr>
          <w:sz w:val="21"/>
        </w:rPr>
        <w:tab/>
      </w:r>
      <w:r>
        <w:rPr>
          <w:spacing w:val="-2"/>
          <w:sz w:val="21"/>
        </w:rPr>
        <w:t>）</w:t>
      </w:r>
      <w:r>
        <w:rPr>
          <w:spacing w:val="-103"/>
          <w:sz w:val="21"/>
        </w:rPr>
        <w:t xml:space="preserve"> </w:t>
      </w:r>
      <w:r>
        <w:rPr>
          <w:rFonts w:ascii="Times New Roman" w:eastAsia="Times New Roman"/>
          <w:position w:val="1"/>
          <w:sz w:val="21"/>
        </w:rPr>
        <w:t>A</w:t>
      </w:r>
      <w:r>
        <w:rPr>
          <w:sz w:val="21"/>
        </w:rPr>
        <w:t xml:space="preserve">．细胞生长过程中其合成代谢通常大于分解代谢 </w:t>
      </w:r>
      <w:r>
        <w:rPr>
          <w:rFonts w:ascii="Times New Roman" w:eastAsia="Times New Roman"/>
          <w:position w:val="1"/>
          <w:sz w:val="21"/>
        </w:rPr>
        <w:t>B</w:t>
      </w:r>
      <w:r>
        <w:rPr>
          <w:sz w:val="21"/>
        </w:rPr>
        <w:t>．细胞分化后核酸不会发生改变</w:t>
      </w:r>
    </w:p>
    <w:p>
      <w:pPr>
        <w:pStyle w:val="6"/>
        <w:spacing w:before="1"/>
        <w:ind w:left="354"/>
      </w:pPr>
      <w:r>
        <w:rPr>
          <w:rFonts w:ascii="Times New Roman" w:eastAsia="Times New Roman"/>
          <w:spacing w:val="-2"/>
          <w:position w:val="1"/>
        </w:rPr>
        <w:t>C</w:t>
      </w:r>
      <w:r>
        <w:rPr>
          <w:spacing w:val="-2"/>
        </w:rPr>
        <w:t>．细胞衰老过程中存在基因的选择性表达</w:t>
      </w:r>
    </w:p>
    <w:p>
      <w:pPr>
        <w:pStyle w:val="6"/>
        <w:spacing w:before="105"/>
        <w:ind w:left="354"/>
      </w:pPr>
      <w:r>
        <w:rPr>
          <w:rFonts w:ascii="Times New Roman" w:eastAsia="Times New Roman"/>
          <w:position w:val="1"/>
        </w:rPr>
        <w:t>D</w:t>
      </w:r>
      <w:r>
        <w:rPr>
          <w:spacing w:val="-4"/>
        </w:rPr>
        <w:t xml:space="preserve">．细胞一旦发生癌变说明至少有 </w:t>
      </w:r>
      <w:r>
        <w:rPr>
          <w:rFonts w:ascii="Times New Roman" w:eastAsia="Times New Roman"/>
          <w:position w:val="1"/>
        </w:rPr>
        <w:t xml:space="preserve">5~6 </w:t>
      </w:r>
      <w:r>
        <w:t>个基因发生了突变</w:t>
      </w:r>
    </w:p>
    <w:p>
      <w:pPr>
        <w:pStyle w:val="11"/>
        <w:numPr>
          <w:ilvl w:val="0"/>
          <w:numId w:val="2"/>
        </w:numPr>
        <w:tabs>
          <w:tab w:val="left" w:pos="531"/>
        </w:tabs>
        <w:spacing w:before="106" w:after="0" w:line="333" w:lineRule="auto"/>
        <w:ind w:left="212" w:right="359" w:firstLine="0"/>
        <w:jc w:val="both"/>
        <w:rPr>
          <w:sz w:val="21"/>
        </w:rPr>
      </w:pPr>
      <w:r>
        <w:drawing>
          <wp:anchor distT="0" distB="0" distL="0" distR="0" simplePos="0" relativeHeight="487026688" behindDoc="1" locked="0" layoutInCell="1" allowOverlap="1">
            <wp:simplePos x="0" y="0"/>
            <wp:positionH relativeFrom="page">
              <wp:posOffset>5751830</wp:posOffset>
            </wp:positionH>
            <wp:positionV relativeFrom="paragraph">
              <wp:posOffset>721995</wp:posOffset>
            </wp:positionV>
            <wp:extent cx="937895" cy="146748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591" cy="1467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若某二倍体高等动物（</w:t>
      </w:r>
      <w:r>
        <w:rPr>
          <w:rFonts w:ascii="Times New Roman" w:eastAsia="Times New Roman"/>
          <w:position w:val="1"/>
          <w:sz w:val="21"/>
        </w:rPr>
        <w:t>2n=4</w:t>
      </w:r>
      <w:r>
        <w:rPr>
          <w:sz w:val="21"/>
        </w:rPr>
        <w:t>）的基因型为</w:t>
      </w:r>
      <w:r>
        <w:rPr>
          <w:rFonts w:ascii="Times New Roman" w:eastAsia="Times New Roman"/>
          <w:position w:val="1"/>
          <w:sz w:val="21"/>
        </w:rPr>
        <w:t>DdEe</w:t>
      </w:r>
      <w:r>
        <w:rPr>
          <w:sz w:val="21"/>
        </w:rPr>
        <w:t xml:space="preserve">，其 </w:t>
      </w:r>
      <w:r>
        <w:rPr>
          <w:rFonts w:ascii="Times New Roman" w:eastAsia="Times New Roman"/>
          <w:position w:val="1"/>
          <w:sz w:val="21"/>
        </w:rPr>
        <w:t xml:space="preserve">1 </w:t>
      </w:r>
      <w:r>
        <w:rPr>
          <w:sz w:val="21"/>
        </w:rPr>
        <w:t>个精原细胞（</w:t>
      </w:r>
      <w:r>
        <w:rPr>
          <w:rFonts w:ascii="Times New Roman" w:eastAsia="Times New Roman"/>
          <w:position w:val="1"/>
          <w:sz w:val="21"/>
        </w:rPr>
        <w:t xml:space="preserve">DNA </w:t>
      </w:r>
      <w:r>
        <w:rPr>
          <w:spacing w:val="-37"/>
          <w:sz w:val="21"/>
        </w:rPr>
        <w:t xml:space="preserve">被 </w:t>
      </w:r>
      <w:r>
        <w:rPr>
          <w:rFonts w:ascii="Times New Roman" w:eastAsia="Times New Roman"/>
          <w:sz w:val="21"/>
          <w:vertAlign w:val="superscript"/>
        </w:rPr>
        <w:t>32</w:t>
      </w:r>
      <w:r>
        <w:rPr>
          <w:rFonts w:ascii="Times New Roman" w:eastAsia="Times New Roman"/>
          <w:position w:val="1"/>
          <w:sz w:val="21"/>
          <w:vertAlign w:val="baseline"/>
        </w:rPr>
        <w:t xml:space="preserve">P </w:t>
      </w:r>
      <w:r>
        <w:rPr>
          <w:sz w:val="21"/>
          <w:vertAlign w:val="baseline"/>
        </w:rPr>
        <w:t>全部标记）在培养液中</w:t>
      </w:r>
      <w:r>
        <w:rPr>
          <w:spacing w:val="-3"/>
          <w:sz w:val="21"/>
          <w:vertAlign w:val="baseline"/>
        </w:rPr>
        <w:t xml:space="preserve">培养一段时间，分裂过程中形成的其中 </w:t>
      </w:r>
      <w:r>
        <w:rPr>
          <w:rFonts w:ascii="Times New Roman" w:eastAsia="Times New Roman"/>
          <w:position w:val="1"/>
          <w:sz w:val="21"/>
          <w:vertAlign w:val="baseline"/>
        </w:rPr>
        <w:t>1</w:t>
      </w:r>
      <w:r>
        <w:rPr>
          <w:rFonts w:ascii="Times New Roman" w:eastAsia="Times New Roman"/>
          <w:spacing w:val="-4"/>
          <w:position w:val="1"/>
          <w:sz w:val="21"/>
          <w:vertAlign w:val="baseline"/>
        </w:rPr>
        <w:t xml:space="preserve"> </w:t>
      </w:r>
      <w:r>
        <w:rPr>
          <w:spacing w:val="-4"/>
          <w:sz w:val="21"/>
          <w:vertAlign w:val="baseline"/>
        </w:rPr>
        <w:t xml:space="preserve">个细胞如图所示，图中细胞有 </w:t>
      </w:r>
      <w:r>
        <w:rPr>
          <w:rFonts w:ascii="Times New Roman" w:eastAsia="Times New Roman"/>
          <w:position w:val="1"/>
          <w:sz w:val="21"/>
          <w:vertAlign w:val="baseline"/>
        </w:rPr>
        <w:t>2</w:t>
      </w:r>
      <w:r>
        <w:rPr>
          <w:rFonts w:ascii="Times New Roman" w:eastAsia="Times New Roman"/>
          <w:spacing w:val="-1"/>
          <w:position w:val="1"/>
          <w:sz w:val="21"/>
          <w:vertAlign w:val="baseline"/>
        </w:rPr>
        <w:t xml:space="preserve"> </w:t>
      </w:r>
      <w:r>
        <w:rPr>
          <w:spacing w:val="-11"/>
          <w:sz w:val="21"/>
          <w:vertAlign w:val="baseline"/>
        </w:rPr>
        <w:t xml:space="preserve">条染色体 </w:t>
      </w:r>
      <w:r>
        <w:rPr>
          <w:rFonts w:ascii="Times New Roman" w:eastAsia="Times New Roman"/>
          <w:position w:val="1"/>
          <w:sz w:val="21"/>
          <w:vertAlign w:val="baseline"/>
        </w:rPr>
        <w:t>DNA</w:t>
      </w:r>
      <w:r>
        <w:rPr>
          <w:rFonts w:ascii="Times New Roman" w:eastAsia="Times New Roman"/>
          <w:spacing w:val="-2"/>
          <w:position w:val="1"/>
          <w:sz w:val="21"/>
          <w:vertAlign w:val="baseline"/>
        </w:rPr>
        <w:t xml:space="preserve"> </w:t>
      </w:r>
      <w:r>
        <w:rPr>
          <w:spacing w:val="-18"/>
          <w:sz w:val="21"/>
          <w:vertAlign w:val="baseline"/>
        </w:rPr>
        <w:t xml:space="preserve">含有 </w:t>
      </w:r>
      <w:r>
        <w:rPr>
          <w:rFonts w:ascii="Times New Roman" w:eastAsia="Times New Roman"/>
          <w:sz w:val="21"/>
          <w:vertAlign w:val="superscript"/>
        </w:rPr>
        <w:t>32</w:t>
      </w:r>
      <w:r>
        <w:rPr>
          <w:rFonts w:ascii="Times New Roman" w:eastAsia="Times New Roman"/>
          <w:position w:val="1"/>
          <w:sz w:val="21"/>
          <w:vertAlign w:val="baseline"/>
        </w:rPr>
        <w:t>P</w:t>
      </w:r>
      <w:r>
        <w:rPr>
          <w:sz w:val="21"/>
          <w:vertAlign w:val="baseline"/>
        </w:rPr>
        <w:t>。下列叙述错误的是（ ）</w:t>
      </w:r>
    </w:p>
    <w:p>
      <w:pPr>
        <w:pStyle w:val="6"/>
        <w:spacing w:before="2"/>
        <w:ind w:left="354"/>
      </w:pPr>
      <w:r>
        <w:rPr>
          <w:rFonts w:ascii="Times New Roman" w:eastAsia="Times New Roman"/>
          <w:position w:val="1"/>
        </w:rPr>
        <w:t>A</w:t>
      </w:r>
      <w:r>
        <w:t>．</w:t>
      </w:r>
      <w:r>
        <w:rPr>
          <w:rFonts w:ascii="Times New Roman" w:eastAsia="Times New Roman"/>
          <w:position w:val="1"/>
        </w:rPr>
        <w:t>D</w:t>
      </w:r>
      <w:r>
        <w:t>、</w:t>
      </w:r>
      <w:r>
        <w:rPr>
          <w:rFonts w:ascii="Times New Roman" w:eastAsia="Times New Roman"/>
          <w:position w:val="1"/>
        </w:rPr>
        <w:t xml:space="preserve">d </w:t>
      </w:r>
      <w:r>
        <w:rPr>
          <w:spacing w:val="-28"/>
        </w:rPr>
        <w:t xml:space="preserve">和 </w:t>
      </w:r>
      <w:r>
        <w:rPr>
          <w:rFonts w:ascii="Times New Roman" w:eastAsia="Times New Roman"/>
          <w:position w:val="1"/>
        </w:rPr>
        <w:t>E</w:t>
      </w:r>
      <w:r>
        <w:t>、</w:t>
      </w:r>
      <w:r>
        <w:rPr>
          <w:rFonts w:ascii="Times New Roman" w:eastAsia="Times New Roman"/>
          <w:position w:val="1"/>
        </w:rPr>
        <w:t xml:space="preserve">e </w:t>
      </w:r>
      <w:r>
        <w:t>基因的遗传不遵循自由组合定律</w:t>
      </w:r>
    </w:p>
    <w:p>
      <w:pPr>
        <w:pStyle w:val="6"/>
        <w:spacing w:before="105" w:line="333" w:lineRule="auto"/>
        <w:ind w:left="354" w:right="4744"/>
      </w:pPr>
      <w:r>
        <w:rPr>
          <w:rFonts w:ascii="Times New Roman" w:eastAsia="Times New Roman"/>
          <w:spacing w:val="-1"/>
          <w:position w:val="1"/>
        </w:rPr>
        <w:t>B</w:t>
      </w:r>
      <w:r>
        <w:rPr>
          <w:spacing w:val="-1"/>
        </w:rPr>
        <w:t>．图中细胞为处于减数第二次分裂后期的次级精母细胞</w:t>
      </w:r>
      <w:r>
        <w:rPr>
          <w:rFonts w:ascii="Times New Roman" w:eastAsia="Times New Roman"/>
          <w:position w:val="1"/>
        </w:rPr>
        <w:t>C</w:t>
      </w:r>
      <w:r>
        <w:rPr>
          <w:spacing w:val="-5"/>
        </w:rPr>
        <w:t xml:space="preserve">．该精原细胞至多形成 </w:t>
      </w:r>
      <w:r>
        <w:rPr>
          <w:rFonts w:ascii="Times New Roman" w:eastAsia="Times New Roman"/>
          <w:position w:val="1"/>
        </w:rPr>
        <w:t>4</w:t>
      </w:r>
      <w:r>
        <w:rPr>
          <w:rFonts w:ascii="Times New Roman" w:eastAsia="Times New Roman"/>
          <w:spacing w:val="-3"/>
          <w:position w:val="1"/>
        </w:rPr>
        <w:t xml:space="preserve"> </w:t>
      </w:r>
      <w:r>
        <w:rPr>
          <w:spacing w:val="-9"/>
        </w:rPr>
        <w:t xml:space="preserve">种基因型的 </w:t>
      </w:r>
      <w:r>
        <w:rPr>
          <w:rFonts w:ascii="Times New Roman" w:eastAsia="Times New Roman"/>
          <w:position w:val="1"/>
        </w:rPr>
        <w:t xml:space="preserve">4 </w:t>
      </w:r>
      <w:r>
        <w:t>个精细胞</w:t>
      </w:r>
    </w:p>
    <w:p>
      <w:pPr>
        <w:pStyle w:val="6"/>
        <w:spacing w:before="1"/>
        <w:ind w:left="354"/>
      </w:pPr>
      <w:r>
        <w:rPr>
          <w:rFonts w:ascii="Times New Roman" w:eastAsia="Times New Roman"/>
          <w:spacing w:val="-2"/>
          <w:position w:val="1"/>
        </w:rPr>
        <w:t>D</w:t>
      </w:r>
      <w:r>
        <w:rPr>
          <w:spacing w:val="-2"/>
        </w:rPr>
        <w:t>．该精原细胞形成图中细胞的过程中至少经历了两次胞质分裂</w:t>
      </w:r>
    </w:p>
    <w:p>
      <w:pPr>
        <w:pStyle w:val="11"/>
        <w:numPr>
          <w:ilvl w:val="0"/>
          <w:numId w:val="2"/>
        </w:numPr>
        <w:tabs>
          <w:tab w:val="left" w:pos="373"/>
        </w:tabs>
        <w:spacing w:before="105" w:after="0" w:line="240" w:lineRule="auto"/>
        <w:ind w:left="372" w:right="0" w:hanging="161"/>
        <w:jc w:val="both"/>
        <w:rPr>
          <w:sz w:val="21"/>
        </w:rPr>
      </w:pPr>
      <w:r>
        <w:rPr>
          <w:sz w:val="21"/>
        </w:rPr>
        <w:t>某膜蛋白基因含有重复序列</w:t>
      </w:r>
      <w:r>
        <w:rPr>
          <w:rFonts w:ascii="Times New Roman" w:eastAsia="Times New Roman"/>
          <w:position w:val="1"/>
          <w:sz w:val="21"/>
          <w:u w:val="single"/>
        </w:rPr>
        <w:t>CTCTTCTCTTCTCTT</w:t>
      </w:r>
      <w:r>
        <w:rPr>
          <w:sz w:val="21"/>
        </w:rPr>
        <w:t>，下列叙述不正确的是（</w:t>
      </w:r>
      <w:r>
        <w:rPr>
          <w:spacing w:val="11"/>
          <w:sz w:val="21"/>
        </w:rPr>
        <w:t xml:space="preserve">    </w:t>
      </w:r>
      <w:r>
        <w:rPr>
          <w:sz w:val="21"/>
        </w:rPr>
        <w:t>）</w:t>
      </w:r>
    </w:p>
    <w:p>
      <w:pPr>
        <w:pStyle w:val="11"/>
        <w:numPr>
          <w:ilvl w:val="1"/>
          <w:numId w:val="2"/>
        </w:numPr>
        <w:tabs>
          <w:tab w:val="left" w:pos="612"/>
        </w:tabs>
        <w:spacing w:before="105" w:after="0" w:line="240" w:lineRule="auto"/>
        <w:ind w:left="611" w:right="0" w:hanging="258"/>
        <w:jc w:val="left"/>
        <w:rPr>
          <w:sz w:val="21"/>
        </w:rPr>
      </w:pPr>
      <w:r>
        <w:rPr>
          <w:rFonts w:ascii="Times New Roman" w:eastAsia="Times New Roman"/>
          <w:position w:val="1"/>
          <w:sz w:val="21"/>
        </w:rPr>
        <w:t>CTCTT</w:t>
      </w:r>
      <w:r>
        <w:rPr>
          <w:rFonts w:ascii="Times New Roman" w:eastAsia="Times New Roman"/>
          <w:spacing w:val="-5"/>
          <w:position w:val="1"/>
          <w:sz w:val="21"/>
        </w:rPr>
        <w:t xml:space="preserve"> </w:t>
      </w:r>
      <w:r>
        <w:rPr>
          <w:sz w:val="21"/>
        </w:rPr>
        <w:t>重复次数改变一定会引起基因突变</w:t>
      </w:r>
    </w:p>
    <w:p>
      <w:pPr>
        <w:pStyle w:val="11"/>
        <w:numPr>
          <w:ilvl w:val="1"/>
          <w:numId w:val="2"/>
        </w:numPr>
        <w:tabs>
          <w:tab w:val="left" w:pos="600"/>
        </w:tabs>
        <w:spacing w:before="106" w:after="0" w:line="240" w:lineRule="auto"/>
        <w:ind w:left="599" w:right="0" w:hanging="246"/>
        <w:jc w:val="left"/>
        <w:rPr>
          <w:sz w:val="21"/>
        </w:rPr>
      </w:pPr>
      <w:r>
        <w:rPr>
          <w:rFonts w:ascii="Times New Roman" w:eastAsia="Times New Roman"/>
          <w:position w:val="1"/>
          <w:sz w:val="21"/>
        </w:rPr>
        <w:t>CTCTT</w:t>
      </w:r>
      <w:r>
        <w:rPr>
          <w:rFonts w:ascii="Times New Roman" w:eastAsia="Times New Roman"/>
          <w:spacing w:val="-2"/>
          <w:position w:val="1"/>
          <w:sz w:val="21"/>
        </w:rPr>
        <w:t xml:space="preserve"> </w:t>
      </w:r>
      <w:r>
        <w:rPr>
          <w:sz w:val="21"/>
        </w:rPr>
        <w:t>重复次数增加可以提高该基因中嘧啶碱基的比例</w:t>
      </w:r>
    </w:p>
    <w:p>
      <w:pPr>
        <w:pStyle w:val="11"/>
        <w:numPr>
          <w:ilvl w:val="1"/>
          <w:numId w:val="2"/>
        </w:numPr>
        <w:tabs>
          <w:tab w:val="left" w:pos="600"/>
        </w:tabs>
        <w:spacing w:before="105" w:after="0" w:line="240" w:lineRule="auto"/>
        <w:ind w:left="599" w:right="0" w:hanging="246"/>
        <w:jc w:val="left"/>
        <w:rPr>
          <w:sz w:val="21"/>
        </w:rPr>
      </w:pPr>
      <w:r>
        <w:rPr>
          <w:rFonts w:ascii="Times New Roman" w:eastAsia="Times New Roman"/>
          <w:spacing w:val="-1"/>
          <w:position w:val="1"/>
          <w:sz w:val="21"/>
        </w:rPr>
        <w:t>CTCTT</w:t>
      </w:r>
      <w:r>
        <w:rPr>
          <w:rFonts w:ascii="Times New Roman" w:eastAsia="Times New Roman"/>
          <w:position w:val="1"/>
          <w:sz w:val="21"/>
        </w:rPr>
        <w:t xml:space="preserve"> </w:t>
      </w:r>
      <w:r>
        <w:rPr>
          <w:sz w:val="21"/>
        </w:rPr>
        <w:t>重复次数越多，该基因编码的蛋白质相对分子质量可能越小</w:t>
      </w:r>
    </w:p>
    <w:p>
      <w:pPr>
        <w:pStyle w:val="11"/>
        <w:numPr>
          <w:ilvl w:val="1"/>
          <w:numId w:val="2"/>
        </w:numPr>
        <w:tabs>
          <w:tab w:val="left" w:pos="665"/>
        </w:tabs>
        <w:spacing w:before="106" w:after="0" w:line="240" w:lineRule="auto"/>
        <w:ind w:left="664" w:right="0" w:hanging="311"/>
        <w:jc w:val="left"/>
        <w:rPr>
          <w:sz w:val="21"/>
        </w:rPr>
      </w:pPr>
      <w:r>
        <w:rPr>
          <w:spacing w:val="-27"/>
          <w:sz w:val="21"/>
        </w:rPr>
        <w:t xml:space="preserve">若 </w:t>
      </w:r>
      <w:r>
        <w:rPr>
          <w:rFonts w:ascii="Times New Roman" w:eastAsia="Times New Roman"/>
          <w:position w:val="1"/>
          <w:sz w:val="21"/>
        </w:rPr>
        <w:t xml:space="preserve">CTCTT </w:t>
      </w:r>
      <w:r>
        <w:rPr>
          <w:spacing w:val="-18"/>
          <w:sz w:val="21"/>
        </w:rPr>
        <w:t xml:space="preserve">重复 </w:t>
      </w:r>
      <w:r>
        <w:rPr>
          <w:rFonts w:ascii="Times New Roman" w:eastAsia="Times New Roman"/>
          <w:position w:val="1"/>
          <w:sz w:val="21"/>
        </w:rPr>
        <w:t>6</w:t>
      </w:r>
      <w:r>
        <w:rPr>
          <w:rFonts w:ascii="Times New Roman" w:eastAsia="Times New Roman"/>
          <w:spacing w:val="-3"/>
          <w:position w:val="1"/>
          <w:sz w:val="21"/>
        </w:rPr>
        <w:t xml:space="preserve"> </w:t>
      </w:r>
      <w:r>
        <w:rPr>
          <w:sz w:val="21"/>
        </w:rPr>
        <w:t>次，则重复序列之后编码的氨基酸序列可能不变</w:t>
      </w:r>
    </w:p>
    <w:p>
      <w:pPr>
        <w:pStyle w:val="11"/>
        <w:numPr>
          <w:ilvl w:val="0"/>
          <w:numId w:val="2"/>
        </w:numPr>
        <w:tabs>
          <w:tab w:val="left" w:pos="373"/>
          <w:tab w:val="left" w:pos="3909"/>
        </w:tabs>
        <w:spacing w:before="52" w:after="0" w:line="240" w:lineRule="auto"/>
        <w:ind w:left="372" w:right="0" w:hanging="161"/>
        <w:jc w:val="left"/>
        <w:rPr>
          <w:rFonts w:ascii="Times New Roman" w:eastAsia="Times New Roman"/>
          <w:sz w:val="21"/>
        </w:rPr>
      </w:pPr>
      <w:r>
        <w:rPr>
          <w:sz w:val="21"/>
        </w:rPr>
        <w:t>下列方案中不能达到实验目的的是</w:t>
      </w:r>
      <w:r>
        <w:rPr>
          <w:rFonts w:ascii="Times New Roman" w:eastAsia="Times New Roman"/>
          <w:sz w:val="21"/>
        </w:rPr>
        <w:t>(</w:t>
      </w:r>
      <w:r>
        <w:rPr>
          <w:rFonts w:ascii="Times New Roman" w:eastAsia="Times New Roman"/>
          <w:sz w:val="21"/>
        </w:rPr>
        <w:tab/>
      </w:r>
      <w:r>
        <w:rPr>
          <w:rFonts w:ascii="Times New Roman" w:eastAsia="Times New Roman"/>
          <w:sz w:val="21"/>
        </w:rPr>
        <w:t>)</w:t>
      </w:r>
    </w:p>
    <w:p>
      <w:pPr>
        <w:spacing w:after="0" w:line="240" w:lineRule="auto"/>
        <w:jc w:val="left"/>
        <w:rPr>
          <w:rFonts w:ascii="Times New Roman" w:eastAsia="Times New Roman"/>
          <w:sz w:val="21"/>
        </w:rPr>
        <w:sectPr>
          <w:footerReference r:id="rId3" w:type="default"/>
          <w:type w:val="continuous"/>
          <w:pgSz w:w="11910" w:h="16840"/>
          <w:pgMar w:top="1020" w:right="700" w:bottom="920" w:left="920" w:header="720" w:footer="725" w:gutter="0"/>
          <w:pgNumType w:start="1"/>
        </w:sectPr>
      </w:pPr>
    </w:p>
    <w:tbl>
      <w:tblPr>
        <w:tblStyle w:val="8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4537"/>
        <w:gridCol w:w="4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36" w:type="dxa"/>
          </w:tcPr>
          <w:p>
            <w:pPr>
              <w:pStyle w:val="12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>
            <w:pPr>
              <w:pStyle w:val="12"/>
              <w:spacing w:before="0" w:line="265" w:lineRule="exact"/>
              <w:ind w:left="1830" w:right="1820"/>
              <w:rPr>
                <w:sz w:val="21"/>
              </w:rPr>
            </w:pPr>
            <w:r>
              <w:rPr>
                <w:spacing w:val="-1"/>
                <w:sz w:val="21"/>
              </w:rPr>
              <w:t>实验目的</w:t>
            </w:r>
          </w:p>
        </w:tc>
        <w:tc>
          <w:tcPr>
            <w:tcW w:w="4393" w:type="dxa"/>
          </w:tcPr>
          <w:p>
            <w:pPr>
              <w:pStyle w:val="12"/>
              <w:spacing w:before="0" w:line="265" w:lineRule="exact"/>
              <w:ind w:left="1967" w:right="1955"/>
              <w:rPr>
                <w:sz w:val="21"/>
              </w:rPr>
            </w:pPr>
            <w:r>
              <w:rPr>
                <w:sz w:val="21"/>
              </w:rPr>
              <w:t>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536" w:type="dxa"/>
          </w:tcPr>
          <w:p>
            <w:pPr>
              <w:pStyle w:val="12"/>
              <w:spacing w:before="171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A</w:t>
            </w:r>
          </w:p>
        </w:tc>
        <w:tc>
          <w:tcPr>
            <w:tcW w:w="4537" w:type="dxa"/>
          </w:tcPr>
          <w:p>
            <w:pPr>
              <w:pStyle w:val="12"/>
              <w:spacing w:before="0" w:line="265" w:lineRule="exact"/>
              <w:jc w:val="left"/>
              <w:rPr>
                <w:sz w:val="21"/>
              </w:rPr>
            </w:pPr>
            <w:r>
              <w:rPr>
                <w:spacing w:val="-9"/>
                <w:sz w:val="21"/>
              </w:rPr>
              <w:t>已知某遗传病为单基因遗传病，欲调查其遗传方</w:t>
            </w:r>
          </w:p>
          <w:p>
            <w:pPr>
              <w:pStyle w:val="12"/>
              <w:spacing w:before="57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式和发病率</w:t>
            </w:r>
          </w:p>
        </w:tc>
        <w:tc>
          <w:tcPr>
            <w:tcW w:w="4393" w:type="dxa"/>
          </w:tcPr>
          <w:p>
            <w:pPr>
              <w:pStyle w:val="12"/>
              <w:spacing w:before="0" w:line="265" w:lineRule="exact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在患者家系中调查遗传方式，在自然人群中调</w:t>
            </w:r>
          </w:p>
          <w:p>
            <w:pPr>
              <w:pStyle w:val="12"/>
              <w:spacing w:before="57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查发病率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36" w:type="dxa"/>
          </w:tcPr>
          <w:p>
            <w:pPr>
              <w:pStyle w:val="12"/>
              <w:spacing w:before="171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B</w:t>
            </w:r>
          </w:p>
        </w:tc>
        <w:tc>
          <w:tcPr>
            <w:tcW w:w="4537" w:type="dxa"/>
          </w:tcPr>
          <w:p>
            <w:pPr>
              <w:pStyle w:val="12"/>
              <w:spacing w:before="0" w:line="265" w:lineRule="exact"/>
              <w:jc w:val="left"/>
              <w:rPr>
                <w:sz w:val="21"/>
              </w:rPr>
            </w:pPr>
            <w:r>
              <w:rPr>
                <w:spacing w:val="-7"/>
                <w:sz w:val="21"/>
              </w:rPr>
              <w:t>已知豌豆的高茎和矮茎是一对相对性状，欲鉴定</w:t>
            </w:r>
          </w:p>
          <w:p>
            <w:pPr>
              <w:pStyle w:val="12"/>
              <w:spacing w:before="5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一株高茎豌豆是否为纯合子</w:t>
            </w:r>
          </w:p>
        </w:tc>
        <w:tc>
          <w:tcPr>
            <w:tcW w:w="4393" w:type="dxa"/>
          </w:tcPr>
          <w:p>
            <w:pPr>
              <w:pStyle w:val="12"/>
              <w:spacing w:before="1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自交，观察子代是否发生性状分离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536" w:type="dxa"/>
          </w:tcPr>
          <w:p>
            <w:pPr>
              <w:pStyle w:val="12"/>
              <w:spacing w:before="171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C</w:t>
            </w:r>
          </w:p>
        </w:tc>
        <w:tc>
          <w:tcPr>
            <w:tcW w:w="4537" w:type="dxa"/>
          </w:tcPr>
          <w:p>
            <w:pPr>
              <w:pStyle w:val="12"/>
              <w:spacing w:before="0" w:line="265" w:lineRule="exact"/>
              <w:jc w:val="left"/>
              <w:rPr>
                <w:sz w:val="21"/>
              </w:rPr>
            </w:pPr>
            <w:r>
              <w:rPr>
                <w:spacing w:val="-9"/>
                <w:sz w:val="21"/>
              </w:rPr>
              <w:t>已知在鼠的一个自然种群中，褐色和黑色是一对</w:t>
            </w:r>
          </w:p>
          <w:p>
            <w:pPr>
              <w:pStyle w:val="12"/>
              <w:spacing w:before="5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相对性状，欲判断其显隐性</w:t>
            </w:r>
          </w:p>
        </w:tc>
        <w:tc>
          <w:tcPr>
            <w:tcW w:w="4393" w:type="dxa"/>
          </w:tcPr>
          <w:p>
            <w:pPr>
              <w:pStyle w:val="12"/>
              <w:spacing w:before="0" w:line="265" w:lineRule="exact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分别让多对褐色鼠和褐色鼠杂交、多对黑色鼠</w:t>
            </w:r>
          </w:p>
          <w:p>
            <w:pPr>
              <w:pStyle w:val="12"/>
              <w:spacing w:before="5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和黑色鼠杂交，观察子代是否发生性状分离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536" w:type="dxa"/>
          </w:tcPr>
          <w:p>
            <w:pPr>
              <w:pStyle w:val="12"/>
              <w:spacing w:before="0"/>
              <w:ind w:left="0"/>
              <w:jc w:val="left"/>
              <w:rPr>
                <w:rFonts w:ascii="Times New Roman"/>
                <w:sz w:val="29"/>
              </w:rPr>
            </w:pPr>
          </w:p>
          <w:p>
            <w:pPr>
              <w:pStyle w:val="12"/>
              <w:spacing w:before="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D</w:t>
            </w:r>
          </w:p>
        </w:tc>
        <w:tc>
          <w:tcPr>
            <w:tcW w:w="4537" w:type="dxa"/>
          </w:tcPr>
          <w:p>
            <w:pPr>
              <w:pStyle w:val="12"/>
              <w:spacing w:before="0" w:line="290" w:lineRule="auto"/>
              <w:ind w:right="92"/>
              <w:jc w:val="left"/>
              <w:rPr>
                <w:sz w:val="21"/>
              </w:rPr>
            </w:pPr>
            <w:r>
              <w:rPr>
                <w:spacing w:val="-8"/>
                <w:sz w:val="21"/>
              </w:rPr>
              <w:t>已知鸡的毛色相对性状的显隐性，欲通过一次杂</w:t>
            </w:r>
            <w:r>
              <w:rPr>
                <w:sz w:val="21"/>
              </w:rPr>
              <w:t>交判断控制毛色的基因是位于常染色体上还是</w:t>
            </w:r>
          </w:p>
          <w:p>
            <w:pPr>
              <w:pStyle w:val="12"/>
              <w:spacing w:befor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位于性染色体上</w:t>
            </w:r>
          </w:p>
        </w:tc>
        <w:tc>
          <w:tcPr>
            <w:tcW w:w="4393" w:type="dxa"/>
          </w:tcPr>
          <w:p>
            <w:pPr>
              <w:pStyle w:val="12"/>
              <w:spacing w:before="159" w:line="290" w:lineRule="auto"/>
              <w:ind w:right="9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让隐性母鸡与显性公鸡杂交，观察子代公鸡和</w:t>
            </w:r>
            <w:r>
              <w:rPr>
                <w:sz w:val="21"/>
              </w:rPr>
              <w:t>母鸡的表现型</w:t>
            </w:r>
          </w:p>
        </w:tc>
      </w:tr>
    </w:tbl>
    <w:p>
      <w:pPr>
        <w:pStyle w:val="11"/>
        <w:numPr>
          <w:ilvl w:val="0"/>
          <w:numId w:val="2"/>
        </w:numPr>
        <w:tabs>
          <w:tab w:val="left" w:pos="531"/>
          <w:tab w:val="left" w:pos="5042"/>
        </w:tabs>
        <w:spacing w:before="49" w:after="0" w:line="240" w:lineRule="auto"/>
        <w:ind w:left="530" w:right="0" w:hanging="319"/>
        <w:jc w:val="left"/>
        <w:rPr>
          <w:sz w:val="21"/>
        </w:rPr>
      </w:pPr>
      <w:r>
        <w:rPr>
          <w:sz w:val="21"/>
        </w:rPr>
        <w:t>化学与生活密切相关，下列说法错误的是（</w:t>
      </w:r>
      <w:r>
        <w:rPr>
          <w:sz w:val="21"/>
        </w:rPr>
        <w:tab/>
      </w:r>
      <w:r>
        <w:rPr>
          <w:sz w:val="21"/>
        </w:rPr>
        <w:t>）</w:t>
      </w:r>
    </w:p>
    <w:p>
      <w:pPr>
        <w:pStyle w:val="11"/>
        <w:numPr>
          <w:ilvl w:val="1"/>
          <w:numId w:val="2"/>
        </w:numPr>
        <w:tabs>
          <w:tab w:val="left" w:pos="721"/>
        </w:tabs>
        <w:spacing w:before="106" w:after="0" w:line="240" w:lineRule="auto"/>
        <w:ind w:left="720" w:right="0" w:hanging="367"/>
        <w:jc w:val="left"/>
        <w:rPr>
          <w:sz w:val="21"/>
        </w:rPr>
      </w:pPr>
      <w:r>
        <w:rPr>
          <w:spacing w:val="-2"/>
          <w:sz w:val="21"/>
        </w:rPr>
        <w:t>硅胶、生石灰、氯化钙等都是食品包装袋中常用的干燥剂</w:t>
      </w:r>
    </w:p>
    <w:p>
      <w:pPr>
        <w:pStyle w:val="11"/>
        <w:numPr>
          <w:ilvl w:val="1"/>
          <w:numId w:val="2"/>
        </w:numPr>
        <w:tabs>
          <w:tab w:val="left" w:pos="709"/>
        </w:tabs>
        <w:spacing w:before="105" w:after="0" w:line="333" w:lineRule="auto"/>
        <w:ind w:left="354" w:right="3333" w:firstLine="0"/>
        <w:jc w:val="left"/>
        <w:rPr>
          <w:sz w:val="21"/>
        </w:rPr>
      </w:pPr>
      <w:r>
        <w:rPr>
          <w:sz w:val="21"/>
        </w:rPr>
        <w:t>酒精能使蛋白质变性，预防新冠肺炎病毒使用的酒精纯度越高越好</w:t>
      </w:r>
      <w:r>
        <w:rPr>
          <w:rFonts w:ascii="Times New Roman" w:eastAsia="Times New Roman"/>
          <w:position w:val="1"/>
          <w:sz w:val="21"/>
        </w:rPr>
        <w:t>C</w:t>
      </w:r>
      <w:r>
        <w:rPr>
          <w:spacing w:val="-3"/>
          <w:sz w:val="21"/>
        </w:rPr>
        <w:t xml:space="preserve">．厕所清洁剂、食用醋、肥皂水、厨房清洁剂四种溶液的 </w:t>
      </w:r>
      <w:r>
        <w:rPr>
          <w:rFonts w:ascii="Times New Roman" w:eastAsia="Times New Roman"/>
          <w:position w:val="1"/>
          <w:sz w:val="21"/>
        </w:rPr>
        <w:t xml:space="preserve">pH </w:t>
      </w:r>
      <w:r>
        <w:rPr>
          <w:sz w:val="21"/>
        </w:rPr>
        <w:t>逐渐增大</w:t>
      </w:r>
    </w:p>
    <w:p>
      <w:pPr>
        <w:pStyle w:val="6"/>
        <w:tabs>
          <w:tab w:val="left" w:pos="5690"/>
        </w:tabs>
        <w:spacing w:before="1" w:line="333" w:lineRule="auto"/>
        <w:ind w:right="951" w:firstLine="142"/>
      </w:pPr>
      <w:r>
        <w:rPr>
          <w:rFonts w:ascii="Times New Roman" w:eastAsia="Times New Roman"/>
          <w:spacing w:val="-2"/>
          <w:position w:val="1"/>
        </w:rPr>
        <w:t>D</w:t>
      </w:r>
      <w:r>
        <w:rPr>
          <w:spacing w:val="-2"/>
        </w:rPr>
        <w:t>．</w:t>
      </w:r>
      <w:r>
        <w:rPr>
          <w:spacing w:val="-1"/>
        </w:rPr>
        <w:t>使用氯气对自来水消毒时，氯气会与自来水中的有机物反应，生成的有机氯化物可能对人有害</w:t>
      </w:r>
      <w:r>
        <w:rPr>
          <w:rFonts w:ascii="Times New Roman" w:eastAsia="Times New Roman"/>
          <w:position w:val="1"/>
        </w:rPr>
        <w:t>8</w:t>
      </w:r>
      <w:r>
        <w:t>．设</w:t>
      </w:r>
      <w:r>
        <w:rPr>
          <w:spacing w:val="-75"/>
        </w:rPr>
        <w:t xml:space="preserve"> </w:t>
      </w:r>
      <w:r>
        <w:rPr>
          <w:rFonts w:ascii="Times New Roman" w:eastAsia="Times New Roman"/>
          <w:i/>
          <w:position w:val="1"/>
        </w:rPr>
        <w:t>N</w:t>
      </w:r>
      <w:r>
        <w:rPr>
          <w:rFonts w:ascii="Times New Roman" w:eastAsia="Times New Roman"/>
          <w:position w:val="1"/>
          <w:vertAlign w:val="subscript"/>
        </w:rPr>
        <w:t>A</w:t>
      </w:r>
      <w:r>
        <w:rPr>
          <w:rFonts w:ascii="Times New Roman" w:eastAsia="Times New Roman"/>
          <w:position w:val="1"/>
          <w:vertAlign w:val="baseline"/>
        </w:rPr>
        <w:t xml:space="preserve"> </w:t>
      </w:r>
      <w:r>
        <w:rPr>
          <w:vertAlign w:val="baseline"/>
        </w:rPr>
        <w:t>为阿伏加德罗常数的值。下列说法正确的是（</w:t>
      </w:r>
      <w:r>
        <w:rPr>
          <w:vertAlign w:val="baseline"/>
        </w:rPr>
        <w:tab/>
      </w:r>
      <w:r>
        <w:rPr>
          <w:vertAlign w:val="baseline"/>
        </w:rPr>
        <w:t>）</w:t>
      </w:r>
    </w:p>
    <w:p>
      <w:pPr>
        <w:pStyle w:val="6"/>
        <w:spacing w:before="1" w:line="333" w:lineRule="auto"/>
        <w:ind w:left="354" w:right="4332"/>
        <w:rPr>
          <w:rFonts w:ascii="Times New Roman" w:eastAsia="Times New Roman"/>
        </w:rPr>
      </w:pPr>
      <w:r>
        <w:rPr>
          <w:rFonts w:ascii="Times New Roman" w:eastAsia="Times New Roman"/>
          <w:position w:val="1"/>
        </w:rPr>
        <w:t>A</w:t>
      </w:r>
      <w:r>
        <w:t>．</w:t>
      </w:r>
      <w:r>
        <w:rPr>
          <w:rFonts w:ascii="Times New Roman" w:eastAsia="Times New Roman"/>
          <w:position w:val="1"/>
        </w:rPr>
        <w:t>0.1molFeCl</w:t>
      </w:r>
      <w:r>
        <w:rPr>
          <w:rFonts w:ascii="Times New Roman" w:eastAsia="Times New Roman"/>
          <w:position w:val="1"/>
          <w:vertAlign w:val="subscript"/>
        </w:rPr>
        <w:t>3</w:t>
      </w:r>
      <w:r>
        <w:rPr>
          <w:rFonts w:ascii="Times New Roman" w:eastAsia="Times New Roman"/>
          <w:spacing w:val="-19"/>
          <w:position w:val="1"/>
          <w:vertAlign w:val="baseline"/>
        </w:rPr>
        <w:t xml:space="preserve"> </w:t>
      </w:r>
      <w:r>
        <w:rPr>
          <w:spacing w:val="-9"/>
          <w:vertAlign w:val="baseline"/>
        </w:rPr>
        <w:t xml:space="preserve">水解形成的 </w:t>
      </w:r>
      <w:r>
        <w:rPr>
          <w:rFonts w:ascii="Times New Roman" w:eastAsia="Times New Roman"/>
          <w:position w:val="1"/>
          <w:vertAlign w:val="baseline"/>
        </w:rPr>
        <w:t>Fe(OH)</w:t>
      </w:r>
      <w:r>
        <w:rPr>
          <w:rFonts w:ascii="Times New Roman" w:eastAsia="Times New Roman"/>
          <w:position w:val="1"/>
          <w:vertAlign w:val="subscript"/>
        </w:rPr>
        <w:t>3</w:t>
      </w:r>
      <w:r>
        <w:rPr>
          <w:rFonts w:ascii="Times New Roman" w:eastAsia="Times New Roman"/>
          <w:spacing w:val="-18"/>
          <w:position w:val="1"/>
          <w:vertAlign w:val="baseline"/>
        </w:rPr>
        <w:t xml:space="preserve"> </w:t>
      </w:r>
      <w:r>
        <w:rPr>
          <w:spacing w:val="-8"/>
          <w:vertAlign w:val="baseline"/>
        </w:rPr>
        <w:t xml:space="preserve">胶体粒子数为 </w:t>
      </w:r>
      <w:r>
        <w:rPr>
          <w:rFonts w:ascii="Times New Roman" w:eastAsia="Times New Roman"/>
          <w:position w:val="1"/>
          <w:vertAlign w:val="baseline"/>
        </w:rPr>
        <w:t>0.1</w:t>
      </w:r>
      <w:r>
        <w:rPr>
          <w:rFonts w:ascii="Times New Roman" w:eastAsia="Times New Roman"/>
          <w:spacing w:val="-2"/>
          <w:position w:val="1"/>
          <w:vertAlign w:val="baseline"/>
        </w:rPr>
        <w:t xml:space="preserve"> </w:t>
      </w:r>
      <w:r>
        <w:rPr>
          <w:rFonts w:ascii="Times New Roman" w:eastAsia="Times New Roman"/>
          <w:i/>
          <w:position w:val="1"/>
          <w:vertAlign w:val="baseline"/>
        </w:rPr>
        <w:t>N</w:t>
      </w:r>
      <w:r>
        <w:rPr>
          <w:rFonts w:ascii="Times New Roman" w:eastAsia="Times New Roman"/>
          <w:position w:val="1"/>
          <w:vertAlign w:val="subscript"/>
        </w:rPr>
        <w:t>A</w:t>
      </w:r>
      <w:r>
        <w:rPr>
          <w:rFonts w:ascii="Times New Roman" w:eastAsia="Times New Roman"/>
          <w:position w:val="1"/>
          <w:vertAlign w:val="baseline"/>
        </w:rPr>
        <w:t xml:space="preserve"> B</w:t>
      </w:r>
      <w:r>
        <w:rPr>
          <w:vertAlign w:val="baseline"/>
        </w:rPr>
        <w:t>．</w:t>
      </w:r>
      <w:r>
        <w:rPr>
          <w:rFonts w:ascii="Times New Roman" w:eastAsia="Times New Roman"/>
          <w:position w:val="1"/>
          <w:vertAlign w:val="baseline"/>
        </w:rPr>
        <w:t xml:space="preserve">0.1mol </w:t>
      </w:r>
      <w:r>
        <w:rPr>
          <w:vertAlign w:val="baseline"/>
        </w:rPr>
        <w:t>过氧化钙</w:t>
      </w:r>
      <w:r>
        <w:rPr>
          <w:rFonts w:ascii="Times New Roman" w:eastAsia="Times New Roman"/>
          <w:position w:val="1"/>
          <w:vertAlign w:val="baseline"/>
        </w:rPr>
        <w:t>(CaO</w:t>
      </w:r>
      <w:r>
        <w:rPr>
          <w:rFonts w:ascii="Times New Roman" w:eastAsia="Times New Roman"/>
          <w:position w:val="1"/>
          <w:vertAlign w:val="subscript"/>
        </w:rPr>
        <w:t>2</w:t>
      </w:r>
      <w:r>
        <w:rPr>
          <w:rFonts w:ascii="Times New Roman" w:eastAsia="Times New Roman"/>
          <w:position w:val="1"/>
          <w:vertAlign w:val="baseline"/>
        </w:rPr>
        <w:t>)</w:t>
      </w:r>
      <w:r>
        <w:rPr>
          <w:spacing w:val="-6"/>
          <w:vertAlign w:val="baseline"/>
        </w:rPr>
        <w:t xml:space="preserve">固体中阴、阳离子总数为 </w:t>
      </w:r>
      <w:r>
        <w:rPr>
          <w:rFonts w:ascii="Times New Roman" w:eastAsia="Times New Roman"/>
          <w:position w:val="1"/>
          <w:vertAlign w:val="baseline"/>
        </w:rPr>
        <w:t>0.3</w:t>
      </w:r>
      <w:r>
        <w:rPr>
          <w:rFonts w:ascii="Times New Roman" w:eastAsia="Times New Roman"/>
          <w:i/>
          <w:position w:val="1"/>
          <w:vertAlign w:val="baseline"/>
        </w:rPr>
        <w:t>N</w:t>
      </w:r>
      <w:r>
        <w:rPr>
          <w:rFonts w:ascii="Times New Roman" w:eastAsia="Times New Roman"/>
          <w:position w:val="1"/>
          <w:vertAlign w:val="subscript"/>
        </w:rPr>
        <w:t>A</w:t>
      </w:r>
      <w:r>
        <w:rPr>
          <w:rFonts w:ascii="Times New Roman" w:eastAsia="Times New Roman"/>
          <w:position w:val="1"/>
          <w:vertAlign w:val="baseline"/>
        </w:rPr>
        <w:t xml:space="preserve"> C</w:t>
      </w:r>
      <w:r>
        <w:rPr>
          <w:vertAlign w:val="baseline"/>
        </w:rPr>
        <w:t>．标准状况下，</w:t>
      </w:r>
      <w:r>
        <w:rPr>
          <w:rFonts w:ascii="Times New Roman" w:eastAsia="Times New Roman"/>
          <w:position w:val="1"/>
          <w:vertAlign w:val="baseline"/>
        </w:rPr>
        <w:t>2.24L CCl</w:t>
      </w:r>
      <w:r>
        <w:rPr>
          <w:rFonts w:ascii="Times New Roman" w:eastAsia="Times New Roman"/>
          <w:position w:val="1"/>
          <w:vertAlign w:val="subscript"/>
        </w:rPr>
        <w:t>4</w:t>
      </w:r>
      <w:r>
        <w:rPr>
          <w:rFonts w:ascii="Times New Roman" w:eastAsia="Times New Roman"/>
          <w:position w:val="1"/>
          <w:vertAlign w:val="baseline"/>
        </w:rPr>
        <w:t xml:space="preserve"> </w:t>
      </w:r>
      <w:r>
        <w:rPr>
          <w:vertAlign w:val="baseline"/>
        </w:rPr>
        <w:t xml:space="preserve">含有的共价键数为 </w:t>
      </w:r>
      <w:r>
        <w:rPr>
          <w:rFonts w:ascii="Times New Roman" w:eastAsia="Times New Roman"/>
          <w:position w:val="1"/>
          <w:vertAlign w:val="baseline"/>
        </w:rPr>
        <w:t>0.4</w:t>
      </w:r>
      <w:r>
        <w:rPr>
          <w:rFonts w:ascii="Times New Roman" w:eastAsia="Times New Roman"/>
          <w:i/>
          <w:position w:val="1"/>
          <w:vertAlign w:val="baseline"/>
        </w:rPr>
        <w:t>N</w:t>
      </w:r>
      <w:r>
        <w:rPr>
          <w:rFonts w:ascii="Times New Roman" w:eastAsia="Times New Roman"/>
          <w:position w:val="1"/>
          <w:vertAlign w:val="subscript"/>
        </w:rPr>
        <w:t>A</w:t>
      </w:r>
      <w:r>
        <w:rPr>
          <w:rFonts w:ascii="Times New Roman" w:eastAsia="Times New Roman"/>
          <w:position w:val="1"/>
          <w:vertAlign w:val="baseline"/>
        </w:rPr>
        <w:t xml:space="preserve"> D</w:t>
      </w:r>
      <w:r>
        <w:rPr>
          <w:vertAlign w:val="baseline"/>
        </w:rPr>
        <w:t>．</w:t>
      </w:r>
      <w:r>
        <w:rPr>
          <w:rFonts w:ascii="Times New Roman" w:eastAsia="Times New Roman"/>
          <w:position w:val="1"/>
          <w:vertAlign w:val="baseline"/>
        </w:rPr>
        <w:t xml:space="preserve">2.4gMg </w:t>
      </w:r>
      <w:r>
        <w:rPr>
          <w:vertAlign w:val="baseline"/>
        </w:rPr>
        <w:t>与</w:t>
      </w:r>
      <w:r>
        <w:rPr>
          <w:rFonts w:ascii="Times New Roman" w:eastAsia="Times New Roman"/>
          <w:position w:val="1"/>
          <w:vertAlign w:val="baseline"/>
        </w:rPr>
        <w:t>H</w:t>
      </w:r>
      <w:r>
        <w:rPr>
          <w:rFonts w:ascii="Times New Roman" w:eastAsia="Times New Roman"/>
          <w:position w:val="1"/>
          <w:vertAlign w:val="subscript"/>
        </w:rPr>
        <w:t>2</w:t>
      </w:r>
      <w:r>
        <w:rPr>
          <w:rFonts w:ascii="Times New Roman" w:eastAsia="Times New Roman"/>
          <w:position w:val="1"/>
          <w:vertAlign w:val="baseline"/>
        </w:rPr>
        <w:t>SO</w:t>
      </w:r>
      <w:r>
        <w:rPr>
          <w:rFonts w:ascii="Times New Roman" w:eastAsia="Times New Roman"/>
          <w:position w:val="1"/>
          <w:vertAlign w:val="subscript"/>
        </w:rPr>
        <w:t>4</w:t>
      </w:r>
      <w:r>
        <w:rPr>
          <w:rFonts w:ascii="Times New Roman" w:eastAsia="Times New Roman"/>
          <w:position w:val="1"/>
          <w:vertAlign w:val="baseline"/>
        </w:rPr>
        <w:t xml:space="preserve"> </w:t>
      </w:r>
      <w:r>
        <w:rPr>
          <w:spacing w:val="-5"/>
          <w:vertAlign w:val="baseline"/>
        </w:rPr>
        <w:t xml:space="preserve">完全反应，转移的电子数为 </w:t>
      </w:r>
      <w:r>
        <w:rPr>
          <w:rFonts w:ascii="Times New Roman" w:eastAsia="Times New Roman"/>
          <w:position w:val="1"/>
          <w:vertAlign w:val="baseline"/>
        </w:rPr>
        <w:t>0.2</w:t>
      </w:r>
      <w:r>
        <w:rPr>
          <w:rFonts w:ascii="Times New Roman" w:eastAsia="Times New Roman"/>
          <w:i/>
          <w:position w:val="1"/>
          <w:vertAlign w:val="baseline"/>
        </w:rPr>
        <w:t>N</w:t>
      </w:r>
      <w:r>
        <w:rPr>
          <w:rFonts w:ascii="Times New Roman" w:eastAsia="Times New Roman"/>
          <w:position w:val="1"/>
          <w:vertAlign w:val="subscript"/>
        </w:rPr>
        <w:t>A</w:t>
      </w:r>
    </w:p>
    <w:p>
      <w:pPr>
        <w:pStyle w:val="6"/>
        <w:spacing w:before="6"/>
        <w:ind w:left="0"/>
        <w:rPr>
          <w:rFonts w:ascii="Times New Roman"/>
          <w:sz w:val="24"/>
        </w:rPr>
      </w:pPr>
    </w:p>
    <w:p>
      <w:pPr>
        <w:pStyle w:val="11"/>
        <w:numPr>
          <w:ilvl w:val="0"/>
          <w:numId w:val="3"/>
        </w:numPr>
        <w:tabs>
          <w:tab w:val="left" w:pos="531"/>
          <w:tab w:val="left" w:pos="3936"/>
          <w:tab w:val="left" w:pos="6596"/>
        </w:tabs>
        <w:spacing w:before="1" w:after="0" w:line="240" w:lineRule="auto"/>
        <w:ind w:left="530" w:right="0" w:hanging="319"/>
        <w:jc w:val="left"/>
        <w:rPr>
          <w:rFonts w:ascii="Times New Roman" w:eastAsia="Times New Roman"/>
          <w:sz w:val="21"/>
        </w:rPr>
      </w:pPr>
      <w:r>
        <w:drawing>
          <wp:anchor distT="0" distB="0" distL="0" distR="0" simplePos="0" relativeHeight="487027712" behindDoc="1" locked="0" layoutInCell="1" allowOverlap="1">
            <wp:simplePos x="0" y="0"/>
            <wp:positionH relativeFrom="page">
              <wp:posOffset>1653540</wp:posOffset>
            </wp:positionH>
            <wp:positionV relativeFrom="paragraph">
              <wp:posOffset>-79375</wp:posOffset>
            </wp:positionV>
            <wp:extent cx="1421765" cy="39751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671" cy="397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有关肉桂醇</w:t>
      </w:r>
      <w:r>
        <w:rPr>
          <w:rFonts w:ascii="Times New Roman" w:eastAsia="Times New Roman"/>
          <w:position w:val="1"/>
          <w:sz w:val="21"/>
        </w:rPr>
        <w:t>(</w:t>
      </w:r>
      <w:r>
        <w:rPr>
          <w:rFonts w:ascii="Times New Roman" w:eastAsia="Times New Roman"/>
          <w:position w:val="1"/>
          <w:sz w:val="21"/>
        </w:rPr>
        <w:tab/>
      </w:r>
      <w:r>
        <w:rPr>
          <w:rFonts w:ascii="Times New Roman" w:eastAsia="Times New Roman"/>
          <w:position w:val="1"/>
          <w:sz w:val="21"/>
        </w:rPr>
        <w:t>)</w:t>
      </w:r>
      <w:r>
        <w:rPr>
          <w:sz w:val="21"/>
        </w:rPr>
        <w:t>的下列说法正确的是</w:t>
      </w:r>
      <w:r>
        <w:rPr>
          <w:rFonts w:ascii="Times New Roman" w:eastAsia="Times New Roman"/>
          <w:position w:val="1"/>
          <w:sz w:val="21"/>
        </w:rPr>
        <w:t>(</w:t>
      </w:r>
      <w:r>
        <w:rPr>
          <w:rFonts w:ascii="Times New Roman" w:eastAsia="Times New Roman"/>
          <w:position w:val="1"/>
          <w:sz w:val="21"/>
        </w:rPr>
        <w:tab/>
      </w:r>
      <w:r>
        <w:rPr>
          <w:rFonts w:ascii="Times New Roman" w:eastAsia="Times New Roman"/>
          <w:position w:val="1"/>
          <w:sz w:val="21"/>
        </w:rPr>
        <w:t>)</w:t>
      </w:r>
    </w:p>
    <w:p>
      <w:pPr>
        <w:pStyle w:val="6"/>
        <w:ind w:left="0"/>
        <w:rPr>
          <w:rFonts w:ascii="Times New Roman"/>
          <w:sz w:val="22"/>
        </w:rPr>
      </w:pPr>
    </w:p>
    <w:p>
      <w:pPr>
        <w:pStyle w:val="11"/>
        <w:numPr>
          <w:ilvl w:val="1"/>
          <w:numId w:val="3"/>
        </w:numPr>
        <w:tabs>
          <w:tab w:val="left" w:pos="721"/>
        </w:tabs>
        <w:spacing w:before="133" w:after="0" w:line="240" w:lineRule="auto"/>
        <w:ind w:left="720" w:right="0" w:hanging="367"/>
        <w:jc w:val="left"/>
        <w:rPr>
          <w:sz w:val="21"/>
        </w:rPr>
      </w:pPr>
      <w:r>
        <w:rPr>
          <w:spacing w:val="-2"/>
          <w:sz w:val="21"/>
        </w:rPr>
        <w:t>肉桂醇可以发生氧化反应、取代反应</w:t>
      </w:r>
    </w:p>
    <w:p>
      <w:pPr>
        <w:pStyle w:val="11"/>
        <w:numPr>
          <w:ilvl w:val="1"/>
          <w:numId w:val="3"/>
        </w:numPr>
        <w:tabs>
          <w:tab w:val="left" w:pos="709"/>
        </w:tabs>
        <w:spacing w:before="105" w:after="0" w:line="333" w:lineRule="auto"/>
        <w:ind w:left="354" w:right="4324" w:firstLine="0"/>
        <w:jc w:val="left"/>
        <w:rPr>
          <w:sz w:val="21"/>
        </w:rPr>
      </w:pPr>
      <w:r>
        <w:rPr>
          <w:spacing w:val="-2"/>
          <w:sz w:val="21"/>
        </w:rPr>
        <w:t>与乙酸发生酯化反应时，浓硫酸的作用是催化剂和脱水剂</w:t>
      </w:r>
      <w:r>
        <w:rPr>
          <w:rFonts w:ascii="Times New Roman" w:eastAsia="Times New Roman"/>
          <w:position w:val="1"/>
          <w:sz w:val="21"/>
        </w:rPr>
        <w:t>C</w:t>
      </w:r>
      <w:r>
        <w:rPr>
          <w:sz w:val="21"/>
        </w:rPr>
        <w:t>．该分子的所有原子一定处于同一平面内</w:t>
      </w:r>
    </w:p>
    <w:p>
      <w:pPr>
        <w:pStyle w:val="6"/>
        <w:spacing w:before="151"/>
        <w:ind w:left="354"/>
      </w:pPr>
      <w:r>
        <w:rPr>
          <w:rFonts w:ascii="Times New Roman" w:eastAsia="Times New Roman"/>
          <w:spacing w:val="-1"/>
          <w:position w:val="1"/>
        </w:rPr>
        <w:t>D</w:t>
      </w:r>
      <w:r>
        <w:rPr>
          <w:spacing w:val="-1"/>
        </w:rPr>
        <w:t>．与苯甲醇</w:t>
      </w:r>
      <w:r>
        <w:rPr>
          <w:rFonts w:ascii="Times New Roman" w:eastAsia="Times New Roman"/>
          <w:position w:val="1"/>
        </w:rPr>
        <w:t>(</w:t>
      </w:r>
      <w:r>
        <w:rPr>
          <w:rFonts w:ascii="Times New Roman" w:eastAsia="Times New Roman"/>
          <w:spacing w:val="17"/>
          <w:position w:val="1"/>
        </w:rPr>
        <w:t xml:space="preserve"> </w:t>
      </w:r>
      <w:r>
        <w:rPr>
          <w:rFonts w:ascii="Times New Roman" w:eastAsia="Times New Roman"/>
          <w:spacing w:val="10"/>
          <w:position w:val="-24"/>
        </w:rPr>
        <w:drawing>
          <wp:inline distT="0" distB="0" distL="0" distR="0">
            <wp:extent cx="803910" cy="37592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337" cy="37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pacing w:val="-1"/>
          <w:position w:val="1"/>
        </w:rPr>
        <w:t>)</w:t>
      </w:r>
      <w:r>
        <w:rPr>
          <w:spacing w:val="-1"/>
        </w:rPr>
        <w:t>互为同</w:t>
      </w:r>
      <w:r>
        <w:t>系物</w:t>
      </w:r>
    </w:p>
    <w:p>
      <w:pPr>
        <w:pStyle w:val="11"/>
        <w:numPr>
          <w:ilvl w:val="0"/>
          <w:numId w:val="3"/>
        </w:numPr>
        <w:tabs>
          <w:tab w:val="left" w:pos="478"/>
          <w:tab w:val="left" w:pos="5377"/>
        </w:tabs>
        <w:spacing w:before="193" w:after="52" w:line="240" w:lineRule="auto"/>
        <w:ind w:left="477" w:right="0" w:hanging="266"/>
        <w:jc w:val="left"/>
        <w:rPr>
          <w:rFonts w:ascii="Times New Roman" w:eastAsia="Times New Roman"/>
          <w:sz w:val="21"/>
        </w:rPr>
      </w:pPr>
      <w:r>
        <w:rPr>
          <w:sz w:val="21"/>
        </w:rPr>
        <w:t>根据下列实验操作和现象，所得结论正确的是</w:t>
      </w:r>
      <w:r>
        <w:rPr>
          <w:rFonts w:ascii="Times New Roman" w:eastAsia="Times New Roman"/>
          <w:sz w:val="21"/>
        </w:rPr>
        <w:t>(</w:t>
      </w:r>
      <w:r>
        <w:rPr>
          <w:rFonts w:ascii="Times New Roman" w:eastAsia="Times New Roman"/>
          <w:sz w:val="21"/>
        </w:rPr>
        <w:tab/>
      </w:r>
      <w:r>
        <w:rPr>
          <w:rFonts w:ascii="Times New Roman" w:eastAsia="Times New Roman"/>
          <w:sz w:val="21"/>
        </w:rPr>
        <w:t>)</w:t>
      </w:r>
    </w:p>
    <w:tbl>
      <w:tblPr>
        <w:tblStyle w:val="8"/>
        <w:tblW w:w="0" w:type="auto"/>
        <w:tblInd w:w="40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4808"/>
        <w:gridCol w:w="1833"/>
        <w:gridCol w:w="21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54"/>
              <w:ind w:left="96" w:right="84"/>
              <w:rPr>
                <w:sz w:val="21"/>
              </w:rPr>
            </w:pPr>
            <w:r>
              <w:rPr>
                <w:sz w:val="21"/>
              </w:rPr>
              <w:t>选项</w:t>
            </w:r>
          </w:p>
        </w:tc>
        <w:tc>
          <w:tcPr>
            <w:tcW w:w="48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54"/>
              <w:ind w:left="91" w:right="81"/>
              <w:rPr>
                <w:sz w:val="21"/>
              </w:rPr>
            </w:pPr>
            <w:r>
              <w:rPr>
                <w:spacing w:val="-1"/>
                <w:sz w:val="21"/>
              </w:rPr>
              <w:t>实验操作</w:t>
            </w:r>
          </w:p>
        </w:tc>
        <w:tc>
          <w:tcPr>
            <w:tcW w:w="18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54"/>
              <w:ind w:left="98" w:right="82"/>
              <w:rPr>
                <w:sz w:val="21"/>
              </w:rPr>
            </w:pPr>
            <w:r>
              <w:rPr>
                <w:sz w:val="21"/>
              </w:rPr>
              <w:t>现象</w:t>
            </w:r>
          </w:p>
        </w:tc>
        <w:tc>
          <w:tcPr>
            <w:tcW w:w="21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54"/>
              <w:ind w:left="101" w:right="84"/>
              <w:rPr>
                <w:sz w:val="21"/>
              </w:rPr>
            </w:pPr>
            <w:r>
              <w:rPr>
                <w:sz w:val="21"/>
              </w:rPr>
              <w:t>结论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65"/>
              <w:ind w:left="1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A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54"/>
              <w:ind w:left="91" w:right="81"/>
              <w:rPr>
                <w:rFonts w:ascii="Times New Roman" w:eastAsia="Times New Roman"/>
                <w:sz w:val="21"/>
              </w:rPr>
            </w:pPr>
            <w:r>
              <w:rPr>
                <w:spacing w:val="-14"/>
                <w:sz w:val="21"/>
              </w:rPr>
              <w:t xml:space="preserve">向酸性 </w:t>
            </w:r>
            <w:r>
              <w:rPr>
                <w:rFonts w:ascii="Times New Roman" w:eastAsia="Times New Roman"/>
                <w:sz w:val="21"/>
              </w:rPr>
              <w:t>KMnO</w:t>
            </w:r>
            <w:r>
              <w:rPr>
                <w:rFonts w:ascii="Times New Roman" w:eastAsia="Times New Roman"/>
                <w:sz w:val="21"/>
                <w:vertAlign w:val="subscript"/>
              </w:rPr>
              <w:t>4</w:t>
            </w:r>
            <w:r>
              <w:rPr>
                <w:rFonts w:ascii="Times New Roman" w:eastAsia="Times New Roman"/>
                <w:spacing w:val="-18"/>
                <w:sz w:val="21"/>
                <w:vertAlign w:val="baseline"/>
              </w:rPr>
              <w:t xml:space="preserve"> </w:t>
            </w:r>
            <w:r>
              <w:rPr>
                <w:spacing w:val="-10"/>
                <w:sz w:val="21"/>
                <w:vertAlign w:val="baseline"/>
              </w:rPr>
              <w:t xml:space="preserve">溶液中通入 </w:t>
            </w:r>
            <w:r>
              <w:rPr>
                <w:rFonts w:ascii="Times New Roman" w:eastAsia="Times New Roman"/>
                <w:sz w:val="21"/>
                <w:vertAlign w:val="baseline"/>
              </w:rPr>
              <w:t>SO</w:t>
            </w:r>
            <w:r>
              <w:rPr>
                <w:rFonts w:ascii="Times New Roman" w:eastAsia="Times New Roman"/>
                <w:sz w:val="21"/>
                <w:vertAlign w:val="subscript"/>
              </w:rPr>
              <w:t>2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54"/>
              <w:ind w:left="98" w:right="85"/>
              <w:rPr>
                <w:sz w:val="21"/>
              </w:rPr>
            </w:pPr>
            <w:r>
              <w:rPr>
                <w:spacing w:val="-1"/>
                <w:sz w:val="21"/>
              </w:rPr>
              <w:t>紫色褪去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54"/>
              <w:ind w:left="101" w:right="84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SO</w:t>
            </w:r>
            <w:r>
              <w:rPr>
                <w:rFonts w:ascii="Times New Roman" w:eastAsia="Times New Roman"/>
                <w:sz w:val="21"/>
                <w:vertAlign w:val="subscript"/>
              </w:rPr>
              <w:t>2</w:t>
            </w:r>
            <w:r>
              <w:rPr>
                <w:rFonts w:ascii="Times New Roman" w:eastAsia="Times New Roman"/>
                <w:spacing w:val="-18"/>
                <w:sz w:val="21"/>
                <w:vertAlign w:val="baseline"/>
              </w:rPr>
              <w:t xml:space="preserve"> </w:t>
            </w:r>
            <w:r>
              <w:rPr>
                <w:sz w:val="21"/>
                <w:vertAlign w:val="baseline"/>
              </w:rPr>
              <w:t>具有漂白性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65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B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54"/>
              <w:ind w:left="91" w:right="81"/>
              <w:rPr>
                <w:sz w:val="21"/>
              </w:rPr>
            </w:pPr>
            <w:r>
              <w:rPr>
                <w:sz w:val="21"/>
              </w:rPr>
              <w:t xml:space="preserve">向 </w:t>
            </w:r>
            <w:r>
              <w:rPr>
                <w:rFonts w:ascii="Times New Roman" w:eastAsia="Times New Roman"/>
                <w:sz w:val="21"/>
              </w:rPr>
              <w:t xml:space="preserve">ZnS </w:t>
            </w:r>
            <w:r>
              <w:rPr>
                <w:sz w:val="21"/>
              </w:rPr>
              <w:t>的浊液中滴加适量</w:t>
            </w:r>
            <w:r>
              <w:rPr>
                <w:rFonts w:ascii="Times New Roman" w:eastAsia="Times New Roman"/>
                <w:sz w:val="21"/>
              </w:rPr>
              <w:t>CuSO</w:t>
            </w:r>
            <w:r>
              <w:rPr>
                <w:rFonts w:ascii="Times New Roman" w:eastAsia="Times New Roman"/>
                <w:sz w:val="21"/>
                <w:vertAlign w:val="subscript"/>
              </w:rPr>
              <w:t>4</w:t>
            </w:r>
            <w:r>
              <w:rPr>
                <w:rFonts w:ascii="Times New Roman" w:eastAsia="Times New Roman"/>
                <w:spacing w:val="-21"/>
                <w:sz w:val="21"/>
                <w:vertAlign w:val="baseline"/>
              </w:rPr>
              <w:t xml:space="preserve"> </w:t>
            </w:r>
            <w:r>
              <w:rPr>
                <w:sz w:val="21"/>
                <w:vertAlign w:val="baseline"/>
              </w:rPr>
              <w:t>溶液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54"/>
              <w:ind w:left="98" w:right="82"/>
              <w:rPr>
                <w:sz w:val="21"/>
              </w:rPr>
            </w:pPr>
            <w:r>
              <w:rPr>
                <w:spacing w:val="-1"/>
                <w:sz w:val="21"/>
              </w:rPr>
              <w:t>白色沉淀变黑色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54"/>
              <w:ind w:left="101" w:right="86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Ksp(ZnS)</w:t>
            </w:r>
            <w:r>
              <w:rPr>
                <w:sz w:val="21"/>
              </w:rPr>
              <w:t>＜</w:t>
            </w:r>
            <w:r>
              <w:rPr>
                <w:rFonts w:ascii="Times New Roman" w:eastAsia="Times New Roman"/>
                <w:sz w:val="21"/>
              </w:rPr>
              <w:t>Ksp(CuS)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65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C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53"/>
              <w:ind w:left="93" w:right="81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SO</w:t>
            </w:r>
            <w:r>
              <w:rPr>
                <w:rFonts w:ascii="Times New Roman" w:eastAsia="Times New Roman"/>
                <w:sz w:val="21"/>
                <w:vertAlign w:val="subscript"/>
              </w:rPr>
              <w:t>2</w:t>
            </w:r>
            <w:r>
              <w:rPr>
                <w:rFonts w:ascii="Times New Roman" w:eastAsia="Times New Roman"/>
                <w:sz w:val="21"/>
                <w:vertAlign w:val="baseline"/>
              </w:rPr>
              <w:t xml:space="preserve"> </w:t>
            </w:r>
            <w:r>
              <w:rPr>
                <w:spacing w:val="-21"/>
                <w:sz w:val="21"/>
                <w:vertAlign w:val="baseline"/>
              </w:rPr>
              <w:t xml:space="preserve">和 </w:t>
            </w:r>
            <w:r>
              <w:rPr>
                <w:rFonts w:ascii="Times New Roman" w:eastAsia="Times New Roman"/>
                <w:sz w:val="21"/>
                <w:vertAlign w:val="baseline"/>
              </w:rPr>
              <w:t>SO</w:t>
            </w:r>
            <w:r>
              <w:rPr>
                <w:rFonts w:ascii="Times New Roman" w:eastAsia="Times New Roman"/>
                <w:sz w:val="21"/>
                <w:vertAlign w:val="subscript"/>
              </w:rPr>
              <w:t>3</w:t>
            </w:r>
            <w:r>
              <w:rPr>
                <w:rFonts w:ascii="Times New Roman" w:eastAsia="Times New Roman"/>
                <w:sz w:val="21"/>
                <w:vertAlign w:val="baseline"/>
              </w:rPr>
              <w:t xml:space="preserve"> </w:t>
            </w:r>
            <w:r>
              <w:rPr>
                <w:sz w:val="21"/>
                <w:vertAlign w:val="baseline"/>
              </w:rPr>
              <w:t>的混合气体通入足量的</w:t>
            </w:r>
            <w:r>
              <w:rPr>
                <w:rFonts w:ascii="Times New Roman" w:eastAsia="Times New Roman"/>
                <w:sz w:val="21"/>
                <w:vertAlign w:val="baseline"/>
              </w:rPr>
              <w:t>Ba( NO</w:t>
            </w:r>
            <w:r>
              <w:rPr>
                <w:rFonts w:ascii="Times New Roman" w:eastAsia="Times New Roman"/>
                <w:sz w:val="21"/>
                <w:vertAlign w:val="subscript"/>
              </w:rPr>
              <w:t>3</w:t>
            </w:r>
            <w:r>
              <w:rPr>
                <w:rFonts w:ascii="Times New Roman" w:eastAsia="Times New Roman"/>
                <w:sz w:val="21"/>
                <w:vertAlign w:val="baseline"/>
              </w:rPr>
              <w:t>)</w:t>
            </w:r>
            <w:r>
              <w:rPr>
                <w:sz w:val="21"/>
                <w:vertAlign w:val="baseline"/>
              </w:rPr>
              <w:t>溶液中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53"/>
              <w:ind w:left="98" w:right="82"/>
              <w:rPr>
                <w:sz w:val="21"/>
              </w:rPr>
            </w:pPr>
            <w:r>
              <w:rPr>
                <w:spacing w:val="-1"/>
                <w:sz w:val="21"/>
              </w:rPr>
              <w:t>出现白色沉淀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53"/>
              <w:ind w:left="101" w:right="84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得到沉淀只有</w:t>
            </w:r>
            <w:r>
              <w:rPr>
                <w:rFonts w:ascii="Times New Roman" w:eastAsia="Times New Roman"/>
                <w:sz w:val="21"/>
              </w:rPr>
              <w:t>BaSO</w:t>
            </w:r>
            <w:r>
              <w:rPr>
                <w:rFonts w:ascii="Times New Roman" w:eastAsia="Times New Roman"/>
                <w:sz w:val="21"/>
                <w:vertAlign w:val="subscript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"/>
              <w:ind w:left="0"/>
              <w:jc w:val="left"/>
              <w:rPr>
                <w:rFonts w:ascii="Times New Roman"/>
                <w:sz w:val="21"/>
              </w:rPr>
            </w:pPr>
          </w:p>
          <w:p>
            <w:pPr>
              <w:pStyle w:val="12"/>
              <w:spacing w:before="0"/>
              <w:ind w:left="1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D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53"/>
              <w:ind w:left="91" w:right="81"/>
              <w:rPr>
                <w:sz w:val="21"/>
              </w:rPr>
            </w:pPr>
            <w:r>
              <w:rPr>
                <w:spacing w:val="-11"/>
                <w:sz w:val="21"/>
              </w:rPr>
              <w:t xml:space="preserve">等体积的 </w:t>
            </w:r>
            <w:r>
              <w:rPr>
                <w:rFonts w:ascii="Times New Roman" w:eastAsia="Times New Roman"/>
                <w:sz w:val="21"/>
              </w:rPr>
              <w:t>pH=3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28"/>
                <w:sz w:val="21"/>
              </w:rPr>
              <w:t xml:space="preserve">的 </w:t>
            </w:r>
            <w:r>
              <w:rPr>
                <w:rFonts w:ascii="Times New Roman" w:eastAsia="Times New Roman"/>
                <w:sz w:val="21"/>
              </w:rPr>
              <w:t>HA</w:t>
            </w:r>
            <w:r>
              <w:rPr>
                <w:rFonts w:ascii="Times New Roman" w:eastAsia="Times New Roman"/>
                <w:spacing w:val="2"/>
                <w:sz w:val="21"/>
              </w:rPr>
              <w:t xml:space="preserve"> </w:t>
            </w:r>
            <w:r>
              <w:rPr>
                <w:spacing w:val="-28"/>
                <w:sz w:val="21"/>
              </w:rPr>
              <w:t xml:space="preserve">和 </w:t>
            </w:r>
            <w:r>
              <w:rPr>
                <w:rFonts w:ascii="Times New Roman" w:eastAsia="Times New Roman"/>
                <w:sz w:val="21"/>
              </w:rPr>
              <w:t>HB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两种酸溶液，加水稀</w:t>
            </w:r>
          </w:p>
          <w:p>
            <w:pPr>
              <w:pStyle w:val="12"/>
              <w:spacing w:before="106"/>
              <w:ind w:left="87" w:right="81"/>
              <w:rPr>
                <w:rFonts w:ascii="Times New Roman" w:eastAsia="Times New Roman"/>
                <w:sz w:val="21"/>
              </w:rPr>
            </w:pPr>
            <w:r>
              <w:rPr>
                <w:spacing w:val="-6"/>
                <w:sz w:val="21"/>
              </w:rPr>
              <w:t xml:space="preserve">释相同倍数后测溶液的 </w:t>
            </w:r>
            <w:r>
              <w:rPr>
                <w:rFonts w:ascii="Times New Roman" w:eastAsia="Times New Roman"/>
                <w:sz w:val="21"/>
              </w:rPr>
              <w:t>pH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0"/>
              <w:ind w:left="98" w:right="85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pH(HA)</w:t>
            </w:r>
            <w:r>
              <w:rPr>
                <w:sz w:val="21"/>
              </w:rPr>
              <w:t>＞</w:t>
            </w:r>
            <w:r>
              <w:rPr>
                <w:rFonts w:ascii="Times New Roman" w:eastAsia="Times New Roman"/>
                <w:sz w:val="21"/>
              </w:rPr>
              <w:t>pH(HB)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1"/>
              <w:ind w:lef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12"/>
              <w:spacing w:before="0"/>
              <w:ind w:left="101" w:right="84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酸性</w:t>
            </w:r>
            <w:r>
              <w:rPr>
                <w:rFonts w:ascii="Times New Roman" w:eastAsia="Times New Roman"/>
                <w:sz w:val="21"/>
              </w:rPr>
              <w:t>: HB</w:t>
            </w:r>
            <w:r>
              <w:rPr>
                <w:sz w:val="21"/>
              </w:rPr>
              <w:t>＞</w:t>
            </w:r>
            <w:r>
              <w:rPr>
                <w:rFonts w:ascii="Times New Roman" w:eastAsia="Times New Roman"/>
                <w:sz w:val="21"/>
              </w:rPr>
              <w:t>HA</w:t>
            </w:r>
          </w:p>
        </w:tc>
      </w:tr>
    </w:tbl>
    <w:p>
      <w:pPr>
        <w:pStyle w:val="11"/>
        <w:numPr>
          <w:ilvl w:val="0"/>
          <w:numId w:val="3"/>
        </w:numPr>
        <w:tabs>
          <w:tab w:val="left" w:pos="472"/>
        </w:tabs>
        <w:spacing w:before="54" w:after="0" w:line="333" w:lineRule="auto"/>
        <w:ind w:left="212" w:right="287" w:firstLine="0"/>
        <w:jc w:val="left"/>
        <w:rPr>
          <w:sz w:val="21"/>
        </w:rPr>
      </w:pPr>
      <w:r>
        <w:rPr>
          <w:sz w:val="21"/>
        </w:rPr>
        <w:t>短周期主族元素</w:t>
      </w:r>
      <w:r>
        <w:rPr>
          <w:rFonts w:ascii="Times New Roman" w:eastAsia="Times New Roman"/>
          <w:position w:val="1"/>
          <w:sz w:val="21"/>
        </w:rPr>
        <w:t>W</w:t>
      </w:r>
      <w:r>
        <w:rPr>
          <w:sz w:val="21"/>
        </w:rPr>
        <w:t>、</w:t>
      </w:r>
      <w:r>
        <w:rPr>
          <w:rFonts w:ascii="Times New Roman" w:eastAsia="Times New Roman"/>
          <w:position w:val="1"/>
          <w:sz w:val="21"/>
        </w:rPr>
        <w:t>X</w:t>
      </w:r>
      <w:r>
        <w:rPr>
          <w:sz w:val="21"/>
        </w:rPr>
        <w:t>、</w:t>
      </w:r>
      <w:r>
        <w:rPr>
          <w:rFonts w:ascii="Times New Roman" w:eastAsia="Times New Roman"/>
          <w:position w:val="1"/>
          <w:sz w:val="21"/>
        </w:rPr>
        <w:t>Y</w:t>
      </w:r>
      <w:r>
        <w:rPr>
          <w:sz w:val="21"/>
        </w:rPr>
        <w:t>、</w:t>
      </w:r>
      <w:r>
        <w:rPr>
          <w:rFonts w:ascii="Times New Roman" w:eastAsia="Times New Roman"/>
          <w:position w:val="1"/>
          <w:sz w:val="21"/>
        </w:rPr>
        <w:t xml:space="preserve">Z </w:t>
      </w:r>
      <w:r>
        <w:rPr>
          <w:sz w:val="21"/>
        </w:rPr>
        <w:t>的原子序数依次增大，其中元素</w:t>
      </w:r>
      <w:r>
        <w:rPr>
          <w:rFonts w:ascii="Times New Roman" w:eastAsia="Times New Roman"/>
          <w:position w:val="1"/>
          <w:sz w:val="21"/>
        </w:rPr>
        <w:t>W</w:t>
      </w:r>
      <w:r>
        <w:rPr>
          <w:rFonts w:ascii="Times New Roman" w:eastAsia="Times New Roman"/>
          <w:spacing w:val="-8"/>
          <w:position w:val="1"/>
          <w:sz w:val="21"/>
        </w:rPr>
        <w:t xml:space="preserve"> </w:t>
      </w:r>
      <w:r>
        <w:rPr>
          <w:sz w:val="21"/>
        </w:rPr>
        <w:t>的简单氢化物能使湿润的红色石蕊试纸变蓝，</w:t>
      </w:r>
      <w:r>
        <w:rPr>
          <w:rFonts w:ascii="Times New Roman" w:eastAsia="Times New Roman"/>
          <w:position w:val="1"/>
          <w:sz w:val="21"/>
        </w:rPr>
        <w:t>X</w:t>
      </w:r>
      <w:r>
        <w:rPr>
          <w:sz w:val="21"/>
        </w:rPr>
        <w:t>、</w:t>
      </w:r>
      <w:r>
        <w:rPr>
          <w:rFonts w:ascii="Times New Roman" w:eastAsia="Times New Roman"/>
          <w:position w:val="1"/>
          <w:sz w:val="21"/>
        </w:rPr>
        <w:t xml:space="preserve">Z </w:t>
      </w:r>
      <w:r>
        <w:rPr>
          <w:sz w:val="21"/>
        </w:rPr>
        <w:t xml:space="preserve">为同主族，且 </w:t>
      </w:r>
      <w:r>
        <w:rPr>
          <w:rFonts w:ascii="Times New Roman" w:eastAsia="Times New Roman"/>
          <w:position w:val="1"/>
          <w:sz w:val="21"/>
        </w:rPr>
        <w:t xml:space="preserve">Z </w:t>
      </w:r>
      <w:r>
        <w:rPr>
          <w:sz w:val="21"/>
        </w:rPr>
        <w:t>原子核外电子数是</w:t>
      </w:r>
      <w:r>
        <w:rPr>
          <w:rFonts w:ascii="Times New Roman" w:eastAsia="Times New Roman"/>
          <w:position w:val="1"/>
          <w:sz w:val="21"/>
        </w:rPr>
        <w:t xml:space="preserve">X </w:t>
      </w:r>
      <w:r>
        <w:rPr>
          <w:spacing w:val="-24"/>
          <w:sz w:val="21"/>
        </w:rPr>
        <w:t xml:space="preserve">的 </w:t>
      </w:r>
      <w:r>
        <w:rPr>
          <w:rFonts w:ascii="Times New Roman" w:eastAsia="Times New Roman"/>
          <w:position w:val="1"/>
          <w:sz w:val="21"/>
        </w:rPr>
        <w:t xml:space="preserve">2 </w:t>
      </w:r>
      <w:r>
        <w:rPr>
          <w:sz w:val="21"/>
        </w:rPr>
        <w:t>倍；</w:t>
      </w:r>
      <w:r>
        <w:rPr>
          <w:rFonts w:ascii="Times New Roman" w:eastAsia="Times New Roman"/>
          <w:position w:val="1"/>
          <w:sz w:val="21"/>
        </w:rPr>
        <w:t>Y</w:t>
      </w:r>
      <w:r>
        <w:rPr>
          <w:sz w:val="21"/>
        </w:rPr>
        <w:t>、</w:t>
      </w:r>
      <w:r>
        <w:rPr>
          <w:rFonts w:ascii="Times New Roman" w:eastAsia="Times New Roman"/>
          <w:position w:val="1"/>
          <w:sz w:val="21"/>
        </w:rPr>
        <w:t xml:space="preserve">Z </w:t>
      </w:r>
      <w:r>
        <w:rPr>
          <w:sz w:val="21"/>
        </w:rPr>
        <w:t>为同周期，且</w:t>
      </w:r>
      <w:r>
        <w:rPr>
          <w:rFonts w:ascii="Times New Roman" w:eastAsia="Times New Roman"/>
          <w:position w:val="1"/>
          <w:sz w:val="21"/>
        </w:rPr>
        <w:t xml:space="preserve">Y </w:t>
      </w:r>
      <w:r>
        <w:rPr>
          <w:sz w:val="21"/>
        </w:rPr>
        <w:t>的离子半径在同周期中最小。下列说法正确的是</w:t>
      </w:r>
    </w:p>
    <w:p>
      <w:pPr>
        <w:pStyle w:val="11"/>
        <w:numPr>
          <w:ilvl w:val="1"/>
          <w:numId w:val="3"/>
        </w:numPr>
        <w:tabs>
          <w:tab w:val="left" w:pos="721"/>
          <w:tab w:val="left" w:pos="4221"/>
        </w:tabs>
        <w:spacing w:before="1" w:after="0" w:line="240" w:lineRule="auto"/>
        <w:ind w:left="720" w:right="0" w:hanging="367"/>
        <w:jc w:val="left"/>
        <w:rPr>
          <w:sz w:val="21"/>
        </w:rPr>
      </w:pPr>
      <w:r>
        <w:rPr>
          <w:sz w:val="21"/>
        </w:rPr>
        <w:t>简单离子半径：</w:t>
      </w:r>
      <w:r>
        <w:rPr>
          <w:rFonts w:ascii="Times New Roman" w:eastAsia="Times New Roman"/>
          <w:position w:val="1"/>
          <w:sz w:val="21"/>
        </w:rPr>
        <w:t>Z&gt;Y&gt;W&gt;X</w:t>
      </w:r>
      <w:r>
        <w:rPr>
          <w:rFonts w:ascii="Times New Roman" w:eastAsia="Times New Roman"/>
          <w:position w:val="1"/>
          <w:sz w:val="21"/>
        </w:rPr>
        <w:tab/>
      </w:r>
      <w:r>
        <w:rPr>
          <w:rFonts w:ascii="Times New Roman" w:eastAsia="Times New Roman"/>
          <w:position w:val="1"/>
          <w:sz w:val="21"/>
        </w:rPr>
        <w:t>B</w:t>
      </w:r>
      <w:r>
        <w:rPr>
          <w:sz w:val="21"/>
        </w:rPr>
        <w:t>．工业上用电解熔融</w:t>
      </w:r>
      <w:r>
        <w:rPr>
          <w:rFonts w:ascii="Times New Roman" w:eastAsia="Times New Roman"/>
          <w:position w:val="1"/>
          <w:sz w:val="21"/>
        </w:rPr>
        <w:t>X</w:t>
      </w:r>
      <w:r>
        <w:rPr>
          <w:sz w:val="21"/>
        </w:rPr>
        <w:t>、</w:t>
      </w:r>
      <w:r>
        <w:rPr>
          <w:rFonts w:ascii="Times New Roman" w:eastAsia="Times New Roman"/>
          <w:position w:val="1"/>
          <w:sz w:val="21"/>
        </w:rPr>
        <w:t xml:space="preserve">Y  </w:t>
      </w:r>
      <w:r>
        <w:rPr>
          <w:sz w:val="21"/>
        </w:rPr>
        <w:t>组成的化合物来制取</w:t>
      </w:r>
      <w:r>
        <w:rPr>
          <w:rFonts w:ascii="Times New Roman" w:eastAsia="Times New Roman"/>
          <w:position w:val="1"/>
          <w:sz w:val="21"/>
        </w:rPr>
        <w:t xml:space="preserve">Y  </w:t>
      </w:r>
      <w:r>
        <w:rPr>
          <w:sz w:val="21"/>
        </w:rPr>
        <w:t>单质</w:t>
      </w:r>
    </w:p>
    <w:p>
      <w:pPr>
        <w:pStyle w:val="6"/>
        <w:tabs>
          <w:tab w:val="left" w:pos="4260"/>
        </w:tabs>
        <w:spacing w:before="106"/>
        <w:ind w:left="354"/>
      </w:pPr>
      <w:r>
        <w:rPr>
          <w:rFonts w:ascii="Times New Roman" w:eastAsia="Times New Roman"/>
          <w:position w:val="1"/>
        </w:rPr>
        <w:t>C</w:t>
      </w:r>
      <w:r>
        <w:t>．</w:t>
      </w:r>
      <w:r>
        <w:rPr>
          <w:rFonts w:ascii="Times New Roman" w:eastAsia="Times New Roman"/>
          <w:position w:val="1"/>
        </w:rPr>
        <w:t>W</w:t>
      </w:r>
      <w:r>
        <w:t>、</w:t>
      </w:r>
      <w:r>
        <w:rPr>
          <w:rFonts w:ascii="Times New Roman" w:eastAsia="Times New Roman"/>
          <w:position w:val="1"/>
        </w:rPr>
        <w:t xml:space="preserve">X </w:t>
      </w:r>
      <w:r>
        <w:t>的氢化物中只含极性共价键</w:t>
      </w:r>
      <w:r>
        <w:tab/>
      </w:r>
      <w:r>
        <w:rPr>
          <w:rFonts w:ascii="Times New Roman" w:eastAsia="Times New Roman"/>
          <w:position w:val="1"/>
        </w:rPr>
        <w:t>D</w:t>
      </w:r>
      <w:r>
        <w:t>．</w:t>
      </w:r>
      <w:r>
        <w:rPr>
          <w:rFonts w:ascii="Times New Roman" w:eastAsia="Times New Roman"/>
          <w:position w:val="1"/>
        </w:rPr>
        <w:t>Z</w:t>
      </w:r>
      <w:r>
        <w:rPr>
          <w:rFonts w:ascii="Times New Roman" w:eastAsia="Times New Roman"/>
          <w:spacing w:val="-1"/>
          <w:position w:val="1"/>
        </w:rPr>
        <w:t xml:space="preserve"> </w:t>
      </w:r>
      <w:r>
        <w:t>的氧化物对应的水化物为强酸</w:t>
      </w:r>
    </w:p>
    <w:p>
      <w:pPr>
        <w:spacing w:after="0"/>
        <w:sectPr>
          <w:pgSz w:w="11910" w:h="16840"/>
          <w:pgMar w:top="980" w:right="700" w:bottom="920" w:left="920" w:header="0" w:footer="725" w:gutter="0"/>
        </w:sectPr>
      </w:pPr>
    </w:p>
    <w:p>
      <w:pPr>
        <w:pStyle w:val="11"/>
        <w:numPr>
          <w:ilvl w:val="0"/>
          <w:numId w:val="3"/>
        </w:numPr>
        <w:tabs>
          <w:tab w:val="left" w:pos="637"/>
          <w:tab w:val="left" w:pos="6177"/>
        </w:tabs>
        <w:spacing w:before="62" w:after="0" w:line="321" w:lineRule="auto"/>
        <w:ind w:left="354" w:right="4036" w:hanging="143"/>
        <w:jc w:val="left"/>
        <w:rPr>
          <w:sz w:val="21"/>
        </w:rPr>
      </w:pPr>
      <w: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4905375</wp:posOffset>
            </wp:positionH>
            <wp:positionV relativeFrom="paragraph">
              <wp:posOffset>47625</wp:posOffset>
            </wp:positionV>
            <wp:extent cx="2071370" cy="110871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509" cy="1108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锂</w:t>
      </w:r>
      <w:r>
        <w:rPr>
          <w:rFonts w:ascii="Times New Roman" w:hAnsi="Times New Roman" w:eastAsia="Times New Roman"/>
          <w:sz w:val="21"/>
        </w:rPr>
        <w:t>(Li)—</w:t>
      </w:r>
      <w:r>
        <w:rPr>
          <w:sz w:val="21"/>
        </w:rPr>
        <w:t>空气电池的工作原理如图所示下列说法</w:t>
      </w:r>
      <w:r>
        <w:rPr>
          <w:spacing w:val="-149"/>
          <w:sz w:val="21"/>
        </w:rPr>
        <w:t>不</w:t>
      </w:r>
      <w:r>
        <w:rPr>
          <w:spacing w:val="-63"/>
          <w:position w:val="-7"/>
          <w:sz w:val="21"/>
        </w:rPr>
        <w:t>．</w:t>
      </w:r>
      <w:r>
        <w:rPr>
          <w:spacing w:val="-149"/>
          <w:sz w:val="21"/>
        </w:rPr>
        <w:t>正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确</w:t>
      </w:r>
      <w:r>
        <w:rPr>
          <w:rFonts w:ascii="Times New Roman" w:hAnsi="Times New Roman" w:eastAsia="Times New Roman"/>
          <w:sz w:val="21"/>
        </w:rPr>
        <w:t>(</w:t>
      </w:r>
      <w:r>
        <w:rPr>
          <w:rFonts w:ascii="Times New Roman" w:hAnsi="Times New Roman" w:eastAsia="Times New Roman"/>
          <w:sz w:val="21"/>
        </w:rPr>
        <w:tab/>
      </w:r>
      <w:r>
        <w:rPr>
          <w:rFonts w:ascii="Times New Roman" w:hAnsi="Times New Roman" w:eastAsia="Times New Roman"/>
          <w:spacing w:val="-2"/>
          <w:sz w:val="21"/>
        </w:rPr>
        <w:t>)</w:t>
      </w:r>
      <w:r>
        <w:rPr>
          <w:rFonts w:ascii="Times New Roman" w:hAnsi="Times New Roman" w:eastAsia="Times New Roman"/>
          <w:spacing w:val="-51"/>
          <w:sz w:val="21"/>
        </w:rPr>
        <w:t xml:space="preserve"> </w:t>
      </w:r>
      <w:r>
        <w:rPr>
          <w:rFonts w:ascii="Times New Roman" w:hAnsi="Times New Roman" w:eastAsia="Times New Roman"/>
          <w:position w:val="1"/>
          <w:sz w:val="21"/>
        </w:rPr>
        <w:t>A</w:t>
      </w:r>
      <w:r>
        <w:rPr>
          <w:sz w:val="21"/>
        </w:rPr>
        <w:t>．金属锂作负极，发生氧化反应</w:t>
      </w:r>
    </w:p>
    <w:p>
      <w:pPr>
        <w:pStyle w:val="6"/>
        <w:spacing w:before="15" w:line="333" w:lineRule="auto"/>
        <w:ind w:left="354" w:right="6246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position w:val="1"/>
        </w:rPr>
        <w:t>B</w:t>
      </w:r>
      <w:r>
        <w:t>．</w:t>
      </w:r>
      <w:r>
        <w:rPr>
          <w:rFonts w:ascii="Times New Roman" w:hAnsi="Times New Roman" w:eastAsia="Times New Roman"/>
          <w:position w:val="1"/>
        </w:rPr>
        <w:t>Li</w:t>
      </w:r>
      <w:r>
        <w:rPr>
          <w:rFonts w:ascii="Times New Roman" w:hAnsi="Times New Roman" w:eastAsia="Times New Roman"/>
          <w:position w:val="1"/>
          <w:vertAlign w:val="superscript"/>
        </w:rPr>
        <w:t>+</w:t>
      </w:r>
      <w:r>
        <w:rPr>
          <w:vertAlign w:val="superscript"/>
        </w:rPr>
        <w:t>通过有机电解质向水溶液处移动</w:t>
      </w:r>
      <w:r>
        <w:rPr>
          <w:rFonts w:ascii="Times New Roman" w:hAnsi="Times New Roman" w:eastAsia="Times New Roman"/>
          <w:position w:val="1"/>
          <w:vertAlign w:val="superscript"/>
        </w:rPr>
        <w:t>C</w:t>
      </w:r>
      <w:r>
        <w:rPr>
          <w:vertAlign w:val="superscript"/>
        </w:rPr>
        <w:t>．正极的电极反应：</w:t>
      </w:r>
      <w:r>
        <w:rPr>
          <w:rFonts w:ascii="Times New Roman" w:hAnsi="Times New Roman" w:eastAsia="Times New Roman"/>
          <w:position w:val="1"/>
          <w:vertAlign w:val="superscript"/>
        </w:rPr>
        <w:t>O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rFonts w:ascii="Times New Roman" w:hAnsi="Times New Roman" w:eastAsia="Times New Roman"/>
          <w:position w:val="1"/>
          <w:vertAlign w:val="baseline"/>
        </w:rPr>
        <w:t>+4e</w:t>
      </w:r>
      <w:r>
        <w:rPr>
          <w:rFonts w:ascii="Times New Roman" w:hAnsi="Times New Roman" w:eastAsia="Times New Roman"/>
          <w:position w:val="1"/>
          <w:vertAlign w:val="superscript"/>
        </w:rPr>
        <w:t>—==2O2</w:t>
      </w:r>
      <w:r>
        <w:rPr>
          <w:rFonts w:ascii="Times New Roman" w:hAnsi="Times New Roman" w:eastAsia="Times New Roman"/>
          <w:position w:val="1"/>
          <w:vertAlign w:val="baseline"/>
        </w:rPr>
        <w:t xml:space="preserve">— </w:t>
      </w:r>
      <w:r>
        <w:rPr>
          <w:rFonts w:ascii="Times New Roman" w:hAnsi="Times New Roman" w:eastAsia="Times New Roman"/>
          <w:spacing w:val="-1"/>
          <w:position w:val="1"/>
          <w:vertAlign w:val="baseline"/>
        </w:rPr>
        <w:t>D</w:t>
      </w:r>
      <w:r>
        <w:rPr>
          <w:spacing w:val="-1"/>
          <w:vertAlign w:val="baseline"/>
        </w:rPr>
        <w:t>．电池总反应：</w:t>
      </w:r>
      <w:r>
        <w:rPr>
          <w:rFonts w:ascii="Times New Roman" w:hAnsi="Times New Roman" w:eastAsia="Times New Roman"/>
          <w:spacing w:val="-1"/>
          <w:position w:val="1"/>
          <w:vertAlign w:val="baseline"/>
        </w:rPr>
        <w:t>4Li+O</w:t>
      </w:r>
      <w:r>
        <w:rPr>
          <w:rFonts w:ascii="Times New Roman" w:hAnsi="Times New Roman" w:eastAsia="Times New Roman"/>
          <w:spacing w:val="-1"/>
          <w:position w:val="1"/>
          <w:vertAlign w:val="subscript"/>
        </w:rPr>
        <w:t>2</w:t>
      </w:r>
      <w:r>
        <w:rPr>
          <w:rFonts w:ascii="Times New Roman" w:hAnsi="Times New Roman" w:eastAsia="Times New Roman"/>
          <w:spacing w:val="-1"/>
          <w:position w:val="1"/>
          <w:vertAlign w:val="baseline"/>
        </w:rPr>
        <w:t>+2H</w:t>
      </w:r>
      <w:r>
        <w:rPr>
          <w:rFonts w:ascii="Times New Roman" w:hAnsi="Times New Roman" w:eastAsia="Times New Roman"/>
          <w:spacing w:val="-1"/>
          <w:position w:val="1"/>
          <w:vertAlign w:val="subscript"/>
        </w:rPr>
        <w:t>2</w:t>
      </w:r>
      <w:r>
        <w:rPr>
          <w:rFonts w:ascii="Times New Roman" w:hAnsi="Times New Roman" w:eastAsia="Times New Roman"/>
          <w:spacing w:val="-1"/>
          <w:position w:val="1"/>
          <w:vertAlign w:val="baseline"/>
        </w:rPr>
        <w:t>O==4LiOH</w:t>
      </w:r>
    </w:p>
    <w:p>
      <w:pPr>
        <w:pStyle w:val="11"/>
        <w:numPr>
          <w:ilvl w:val="0"/>
          <w:numId w:val="3"/>
        </w:numPr>
        <w:tabs>
          <w:tab w:val="left" w:pos="637"/>
          <w:tab w:val="left" w:pos="9891"/>
        </w:tabs>
        <w:spacing w:before="1" w:after="0" w:line="240" w:lineRule="auto"/>
        <w:ind w:left="636" w:right="0" w:hanging="425"/>
        <w:jc w:val="left"/>
        <w:rPr>
          <w:sz w:val="21"/>
        </w:rPr>
      </w:pPr>
      <w:r>
        <w:rPr>
          <w:spacing w:val="-1"/>
          <w:sz w:val="21"/>
        </w:rPr>
        <w:t>在复杂的体系中，确认化学反应先后顺序有利于解决问题。下列化学反应先后顺序判断正确</w:t>
      </w:r>
      <w:r>
        <w:rPr>
          <w:sz w:val="21"/>
        </w:rPr>
        <w:t>的是（</w:t>
      </w:r>
      <w:r>
        <w:rPr>
          <w:sz w:val="21"/>
        </w:rPr>
        <w:tab/>
      </w:r>
      <w:r>
        <w:rPr>
          <w:sz w:val="21"/>
        </w:rPr>
        <w:t>）</w:t>
      </w:r>
    </w:p>
    <w:p>
      <w:pPr>
        <w:pStyle w:val="11"/>
        <w:numPr>
          <w:ilvl w:val="1"/>
          <w:numId w:val="3"/>
        </w:numPr>
        <w:tabs>
          <w:tab w:val="left" w:pos="721"/>
        </w:tabs>
        <w:spacing w:before="106" w:after="0" w:line="240" w:lineRule="auto"/>
        <w:ind w:left="720" w:right="0" w:hanging="367"/>
        <w:jc w:val="left"/>
        <w:rPr>
          <w:rFonts w:ascii="Times New Roman" w:eastAsia="Times New Roman"/>
          <w:sz w:val="21"/>
        </w:rPr>
      </w:pPr>
      <w:r>
        <w:pict>
          <v:shape id="_x0000_s1026" o:spid="_x0000_s1026" o:spt="202" type="#_x0000_t202" style="position:absolute;left:0pt;margin-left:197.05pt;margin-top:10.65pt;height:7.75pt;width:264.45pt;mso-position-horizontal-relative:page;z-index:-162846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1178"/>
                      <w:tab w:val="left" w:pos="4037"/>
                      <w:tab w:val="left" w:pos="5218"/>
                    </w:tabs>
                    <w:spacing w:before="0" w:line="154" w:lineRule="exact"/>
                    <w:ind w:left="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2</w:t>
                  </w:r>
                  <w:r>
                    <w:rPr>
                      <w:rFonts w:ascii="Times New Roman"/>
                      <w:sz w:val="14"/>
                    </w:rPr>
                    <w:tab/>
                  </w:r>
                  <w:r>
                    <w:rPr>
                      <w:rFonts w:ascii="Times New Roman"/>
                      <w:sz w:val="14"/>
                    </w:rPr>
                    <w:t>3</w:t>
                  </w:r>
                  <w:r>
                    <w:rPr>
                      <w:rFonts w:ascii="Times New Roman"/>
                      <w:sz w:val="14"/>
                    </w:rPr>
                    <w:tab/>
                  </w:r>
                  <w:r>
                    <w:rPr>
                      <w:rFonts w:ascii="Times New Roman"/>
                      <w:sz w:val="14"/>
                    </w:rPr>
                    <w:t>2</w:t>
                  </w:r>
                  <w:r>
                    <w:rPr>
                      <w:rFonts w:ascii="Times New Roman"/>
                      <w:sz w:val="14"/>
                    </w:rPr>
                    <w:tab/>
                  </w:r>
                  <w:r>
                    <w:rPr>
                      <w:rFonts w:ascii="Times New Roman"/>
                      <w:spacing w:val="-6"/>
                      <w:w w:val="95"/>
                      <w:sz w:val="14"/>
                    </w:rPr>
                    <w:t>3</w:t>
                  </w:r>
                </w:p>
              </w:txbxContent>
            </v:textbox>
          </v:shape>
        </w:pict>
      </w:r>
      <w:r>
        <w:rPr>
          <w:sz w:val="21"/>
        </w:rPr>
        <w:t xml:space="preserve">在含有等物质的量的 </w:t>
      </w:r>
      <w:r>
        <w:rPr>
          <w:rFonts w:ascii="Times New Roman" w:eastAsia="Times New Roman"/>
          <w:position w:val="1"/>
          <w:sz w:val="21"/>
        </w:rPr>
        <w:t>AlO -</w:t>
      </w:r>
      <w:r>
        <w:rPr>
          <w:sz w:val="21"/>
        </w:rPr>
        <w:t>、</w:t>
      </w:r>
      <w:r>
        <w:rPr>
          <w:rFonts w:ascii="Times New Roman" w:eastAsia="Times New Roman"/>
          <w:position w:val="1"/>
          <w:sz w:val="21"/>
        </w:rPr>
        <w:t>OH</w:t>
      </w:r>
      <w:r>
        <w:rPr>
          <w:rFonts w:ascii="Times New Roman" w:eastAsia="Times New Roman"/>
          <w:position w:val="1"/>
          <w:sz w:val="21"/>
          <w:vertAlign w:val="superscript"/>
        </w:rPr>
        <w:t>-</w:t>
      </w:r>
      <w:r>
        <w:rPr>
          <w:sz w:val="21"/>
          <w:vertAlign w:val="superscript"/>
        </w:rPr>
        <w:t>、</w:t>
      </w:r>
      <w:r>
        <w:rPr>
          <w:rFonts w:ascii="Times New Roman" w:eastAsia="Times New Roman"/>
          <w:position w:val="1"/>
          <w:sz w:val="21"/>
          <w:vertAlign w:val="superscript"/>
        </w:rPr>
        <w:t>CO 2</w:t>
      </w:r>
      <w:r>
        <w:rPr>
          <w:rFonts w:ascii="Times New Roman" w:eastAsia="Times New Roman"/>
          <w:position w:val="1"/>
          <w:sz w:val="21"/>
          <w:vertAlign w:val="baseline"/>
        </w:rPr>
        <w:t>-</w:t>
      </w:r>
      <w:r>
        <w:rPr>
          <w:sz w:val="21"/>
          <w:vertAlign w:val="baseline"/>
        </w:rPr>
        <w:t>溶液中，逐滴加入盐酸：</w:t>
      </w:r>
      <w:r>
        <w:rPr>
          <w:rFonts w:ascii="Times New Roman" w:eastAsia="Times New Roman"/>
          <w:position w:val="1"/>
          <w:sz w:val="21"/>
          <w:vertAlign w:val="baseline"/>
        </w:rPr>
        <w:t>AlO -</w:t>
      </w:r>
      <w:r>
        <w:rPr>
          <w:sz w:val="21"/>
          <w:vertAlign w:val="baseline"/>
        </w:rPr>
        <w:t>、</w:t>
      </w:r>
      <w:r>
        <w:rPr>
          <w:rFonts w:ascii="Times New Roman" w:eastAsia="Times New Roman"/>
          <w:position w:val="1"/>
          <w:sz w:val="21"/>
          <w:vertAlign w:val="baseline"/>
        </w:rPr>
        <w:t>OH</w:t>
      </w:r>
      <w:r>
        <w:rPr>
          <w:rFonts w:ascii="Times New Roman" w:eastAsia="Times New Roman"/>
          <w:position w:val="1"/>
          <w:sz w:val="21"/>
          <w:vertAlign w:val="superscript"/>
        </w:rPr>
        <w:t>-</w:t>
      </w:r>
      <w:r>
        <w:rPr>
          <w:sz w:val="21"/>
          <w:vertAlign w:val="superscript"/>
        </w:rPr>
        <w:t>、</w:t>
      </w:r>
      <w:r>
        <w:rPr>
          <w:rFonts w:ascii="Times New Roman" w:eastAsia="Times New Roman"/>
          <w:position w:val="1"/>
          <w:sz w:val="21"/>
          <w:vertAlign w:val="superscript"/>
        </w:rPr>
        <w:t>CO</w:t>
      </w:r>
      <w:r>
        <w:rPr>
          <w:rFonts w:ascii="Times New Roman" w:eastAsia="Times New Roman"/>
          <w:spacing w:val="1"/>
          <w:position w:val="1"/>
          <w:sz w:val="21"/>
          <w:vertAlign w:val="superscript"/>
        </w:rPr>
        <w:t xml:space="preserve"> </w:t>
      </w:r>
      <w:r>
        <w:rPr>
          <w:rFonts w:ascii="Times New Roman" w:eastAsia="Times New Roman"/>
          <w:position w:val="1"/>
          <w:sz w:val="21"/>
          <w:vertAlign w:val="superscript"/>
        </w:rPr>
        <w:t>2</w:t>
      </w:r>
      <w:r>
        <w:rPr>
          <w:rFonts w:ascii="Times New Roman" w:eastAsia="Times New Roman"/>
          <w:position w:val="1"/>
          <w:sz w:val="21"/>
          <w:vertAlign w:val="baseline"/>
        </w:rPr>
        <w:t>-</w:t>
      </w:r>
    </w:p>
    <w:p>
      <w:pPr>
        <w:pStyle w:val="11"/>
        <w:numPr>
          <w:ilvl w:val="1"/>
          <w:numId w:val="3"/>
        </w:numPr>
        <w:tabs>
          <w:tab w:val="left" w:pos="709"/>
        </w:tabs>
        <w:spacing w:before="105" w:after="0" w:line="240" w:lineRule="auto"/>
        <w:ind w:left="708" w:right="0" w:hanging="355"/>
        <w:jc w:val="left"/>
        <w:rPr>
          <w:rFonts w:ascii="Times New Roman" w:eastAsia="Times New Roman"/>
          <w:sz w:val="21"/>
        </w:rPr>
      </w:pPr>
      <w:r>
        <w:rPr>
          <w:spacing w:val="4"/>
          <w:sz w:val="21"/>
        </w:rPr>
        <w:t>在含等物质的量的</w:t>
      </w:r>
      <w:r>
        <w:rPr>
          <w:rFonts w:ascii="Times New Roman" w:eastAsia="Times New Roman"/>
          <w:position w:val="1"/>
          <w:sz w:val="21"/>
        </w:rPr>
        <w:t>FeBr</w:t>
      </w:r>
      <w:r>
        <w:rPr>
          <w:rFonts w:ascii="Times New Roman" w:eastAsia="Times New Roman"/>
          <w:position w:val="1"/>
          <w:sz w:val="21"/>
          <w:vertAlign w:val="subscript"/>
        </w:rPr>
        <w:t>2</w:t>
      </w:r>
      <w:r>
        <w:rPr>
          <w:sz w:val="21"/>
          <w:vertAlign w:val="baseline"/>
        </w:rPr>
        <w:t>、</w:t>
      </w:r>
      <w:r>
        <w:rPr>
          <w:rFonts w:ascii="Times New Roman" w:eastAsia="Times New Roman"/>
          <w:position w:val="1"/>
          <w:sz w:val="21"/>
          <w:vertAlign w:val="baseline"/>
        </w:rPr>
        <w:t>FeI</w:t>
      </w:r>
      <w:r>
        <w:rPr>
          <w:rFonts w:ascii="Times New Roman" w:eastAsia="Times New Roman"/>
          <w:position w:val="1"/>
          <w:sz w:val="21"/>
          <w:vertAlign w:val="subscript"/>
        </w:rPr>
        <w:t>2</w:t>
      </w:r>
      <w:r>
        <w:rPr>
          <w:rFonts w:ascii="Times New Roman" w:eastAsia="Times New Roman"/>
          <w:spacing w:val="-15"/>
          <w:position w:val="1"/>
          <w:sz w:val="21"/>
          <w:vertAlign w:val="baseline"/>
        </w:rPr>
        <w:t xml:space="preserve"> </w:t>
      </w:r>
      <w:r>
        <w:rPr>
          <w:sz w:val="21"/>
          <w:vertAlign w:val="baseline"/>
        </w:rPr>
        <w:t>溶液中，缓慢通入氯气：</w:t>
      </w:r>
      <w:r>
        <w:rPr>
          <w:rFonts w:ascii="Times New Roman" w:eastAsia="Times New Roman"/>
          <w:position w:val="1"/>
          <w:sz w:val="21"/>
          <w:vertAlign w:val="baseline"/>
        </w:rPr>
        <w:t>I</w:t>
      </w:r>
      <w:r>
        <w:rPr>
          <w:rFonts w:ascii="Times New Roman" w:eastAsia="Times New Roman"/>
          <w:position w:val="1"/>
          <w:sz w:val="21"/>
          <w:vertAlign w:val="superscript"/>
        </w:rPr>
        <w:t>-</w:t>
      </w:r>
      <w:r>
        <w:rPr>
          <w:sz w:val="21"/>
          <w:vertAlign w:val="superscript"/>
        </w:rPr>
        <w:t>、</w:t>
      </w:r>
      <w:r>
        <w:rPr>
          <w:rFonts w:ascii="Times New Roman" w:eastAsia="Times New Roman"/>
          <w:position w:val="1"/>
          <w:sz w:val="21"/>
          <w:vertAlign w:val="superscript"/>
        </w:rPr>
        <w:t>Br-</w:t>
      </w:r>
      <w:r>
        <w:rPr>
          <w:sz w:val="21"/>
          <w:vertAlign w:val="superscript"/>
        </w:rPr>
        <w:t>、</w:t>
      </w:r>
      <w:r>
        <w:rPr>
          <w:rFonts w:ascii="Times New Roman" w:eastAsia="Times New Roman"/>
          <w:position w:val="1"/>
          <w:sz w:val="21"/>
          <w:vertAlign w:val="superscript"/>
        </w:rPr>
        <w:t>Fe2+</w:t>
      </w:r>
    </w:p>
    <w:p>
      <w:pPr>
        <w:pStyle w:val="11"/>
        <w:numPr>
          <w:ilvl w:val="1"/>
          <w:numId w:val="3"/>
        </w:numPr>
        <w:tabs>
          <w:tab w:val="left" w:pos="709"/>
        </w:tabs>
        <w:spacing w:before="105" w:after="0" w:line="240" w:lineRule="auto"/>
        <w:ind w:left="708" w:right="0" w:hanging="355"/>
        <w:jc w:val="left"/>
        <w:rPr>
          <w:rFonts w:ascii="Times New Roman" w:eastAsia="Times New Roman"/>
          <w:sz w:val="21"/>
        </w:rPr>
      </w:pPr>
      <w:r>
        <w:rPr>
          <w:spacing w:val="6"/>
          <w:sz w:val="21"/>
        </w:rPr>
        <w:t>在含等物质的量的</w:t>
      </w:r>
      <w:r>
        <w:rPr>
          <w:rFonts w:ascii="Times New Roman" w:eastAsia="Times New Roman"/>
          <w:position w:val="1"/>
          <w:sz w:val="21"/>
        </w:rPr>
        <w:t>KOH</w:t>
      </w:r>
      <w:r>
        <w:rPr>
          <w:sz w:val="21"/>
        </w:rPr>
        <w:t>、</w:t>
      </w:r>
      <w:r>
        <w:rPr>
          <w:rFonts w:ascii="Times New Roman" w:eastAsia="Times New Roman"/>
          <w:position w:val="1"/>
          <w:sz w:val="21"/>
        </w:rPr>
        <w:t>Ba(OH)</w:t>
      </w:r>
      <w:r>
        <w:rPr>
          <w:rFonts w:ascii="Times New Roman" w:eastAsia="Times New Roman"/>
          <w:position w:val="1"/>
          <w:sz w:val="21"/>
          <w:vertAlign w:val="subscript"/>
        </w:rPr>
        <w:t>2</w:t>
      </w:r>
      <w:r>
        <w:rPr>
          <w:rFonts w:ascii="Times New Roman" w:eastAsia="Times New Roman"/>
          <w:position w:val="1"/>
          <w:sz w:val="21"/>
          <w:vertAlign w:val="baseline"/>
        </w:rPr>
        <w:t xml:space="preserve"> </w:t>
      </w:r>
      <w:r>
        <w:rPr>
          <w:spacing w:val="-11"/>
          <w:sz w:val="21"/>
          <w:vertAlign w:val="baseline"/>
        </w:rPr>
        <w:t xml:space="preserve">溶液中，缓慢通入 </w:t>
      </w:r>
      <w:r>
        <w:rPr>
          <w:rFonts w:ascii="Times New Roman" w:eastAsia="Times New Roman"/>
          <w:position w:val="1"/>
          <w:sz w:val="21"/>
          <w:vertAlign w:val="baseline"/>
        </w:rPr>
        <w:t>CO</w:t>
      </w:r>
      <w:r>
        <w:rPr>
          <w:rFonts w:ascii="Times New Roman" w:eastAsia="Times New Roman"/>
          <w:position w:val="1"/>
          <w:sz w:val="21"/>
          <w:vertAlign w:val="subscript"/>
        </w:rPr>
        <w:t>2</w:t>
      </w:r>
      <w:r>
        <w:rPr>
          <w:sz w:val="21"/>
          <w:vertAlign w:val="baseline"/>
        </w:rPr>
        <w:t>：</w:t>
      </w:r>
      <w:r>
        <w:rPr>
          <w:rFonts w:ascii="Times New Roman" w:eastAsia="Times New Roman"/>
          <w:position w:val="1"/>
          <w:sz w:val="21"/>
          <w:vertAlign w:val="baseline"/>
        </w:rPr>
        <w:t>KOH</w:t>
      </w:r>
      <w:r>
        <w:rPr>
          <w:sz w:val="21"/>
          <w:vertAlign w:val="baseline"/>
        </w:rPr>
        <w:t>、</w:t>
      </w:r>
      <w:r>
        <w:rPr>
          <w:rFonts w:ascii="Times New Roman" w:eastAsia="Times New Roman"/>
          <w:position w:val="1"/>
          <w:sz w:val="21"/>
          <w:vertAlign w:val="baseline"/>
        </w:rPr>
        <w:t>Ba(OH)</w:t>
      </w:r>
      <w:r>
        <w:rPr>
          <w:rFonts w:ascii="Times New Roman" w:eastAsia="Times New Roman"/>
          <w:position w:val="1"/>
          <w:sz w:val="21"/>
          <w:vertAlign w:val="subscript"/>
        </w:rPr>
        <w:t>2</w:t>
      </w:r>
      <w:r>
        <w:rPr>
          <w:sz w:val="21"/>
          <w:vertAlign w:val="baseline"/>
        </w:rPr>
        <w:t>、</w:t>
      </w:r>
      <w:r>
        <w:rPr>
          <w:rFonts w:ascii="Times New Roman" w:eastAsia="Times New Roman"/>
          <w:position w:val="1"/>
          <w:sz w:val="21"/>
          <w:vertAlign w:val="baseline"/>
        </w:rPr>
        <w:t>K</w:t>
      </w:r>
      <w:r>
        <w:rPr>
          <w:rFonts w:ascii="Times New Roman" w:eastAsia="Times New Roman"/>
          <w:position w:val="1"/>
          <w:sz w:val="21"/>
          <w:vertAlign w:val="subscript"/>
        </w:rPr>
        <w:t>2</w:t>
      </w:r>
      <w:r>
        <w:rPr>
          <w:rFonts w:ascii="Times New Roman" w:eastAsia="Times New Roman"/>
          <w:position w:val="1"/>
          <w:sz w:val="21"/>
          <w:vertAlign w:val="baseline"/>
        </w:rPr>
        <w:t>CO</w:t>
      </w:r>
      <w:r>
        <w:rPr>
          <w:rFonts w:ascii="Times New Roman" w:eastAsia="Times New Roman"/>
          <w:position w:val="1"/>
          <w:sz w:val="21"/>
          <w:vertAlign w:val="subscript"/>
        </w:rPr>
        <w:t>3</w:t>
      </w:r>
      <w:r>
        <w:rPr>
          <w:sz w:val="21"/>
          <w:vertAlign w:val="baseline"/>
        </w:rPr>
        <w:t>、</w:t>
      </w:r>
      <w:r>
        <w:rPr>
          <w:rFonts w:ascii="Times New Roman" w:eastAsia="Times New Roman"/>
          <w:position w:val="1"/>
          <w:sz w:val="21"/>
          <w:vertAlign w:val="baseline"/>
        </w:rPr>
        <w:t>BaCO</w:t>
      </w:r>
      <w:r>
        <w:rPr>
          <w:rFonts w:ascii="Times New Roman" w:eastAsia="Times New Roman"/>
          <w:position w:val="1"/>
          <w:sz w:val="21"/>
          <w:vertAlign w:val="subscript"/>
        </w:rPr>
        <w:t>3</w:t>
      </w:r>
    </w:p>
    <w:p>
      <w:pPr>
        <w:pStyle w:val="11"/>
        <w:numPr>
          <w:ilvl w:val="1"/>
          <w:numId w:val="3"/>
        </w:numPr>
        <w:tabs>
          <w:tab w:val="left" w:pos="721"/>
        </w:tabs>
        <w:spacing w:before="106" w:after="0" w:line="240" w:lineRule="auto"/>
        <w:ind w:left="720" w:right="0" w:hanging="367"/>
        <w:jc w:val="left"/>
        <w:rPr>
          <w:rFonts w:ascii="Times New Roman" w:eastAsia="Times New Roman"/>
          <w:sz w:val="21"/>
        </w:rPr>
      </w:pPr>
      <w:r>
        <w:rPr>
          <w:spacing w:val="-8"/>
          <w:sz w:val="21"/>
        </w:rPr>
        <w:t xml:space="preserve">在含等物质的量的 </w:t>
      </w:r>
      <w:r>
        <w:rPr>
          <w:rFonts w:ascii="Times New Roman" w:eastAsia="Times New Roman"/>
          <w:position w:val="1"/>
          <w:sz w:val="21"/>
        </w:rPr>
        <w:t>Fe</w:t>
      </w:r>
      <w:r>
        <w:rPr>
          <w:rFonts w:ascii="Times New Roman" w:eastAsia="Times New Roman"/>
          <w:position w:val="1"/>
          <w:sz w:val="21"/>
          <w:vertAlign w:val="superscript"/>
        </w:rPr>
        <w:t>3+</w:t>
      </w:r>
      <w:r>
        <w:rPr>
          <w:sz w:val="21"/>
          <w:vertAlign w:val="baseline"/>
        </w:rPr>
        <w:t>、</w:t>
      </w:r>
      <w:r>
        <w:rPr>
          <w:rFonts w:ascii="Times New Roman" w:eastAsia="Times New Roman"/>
          <w:position w:val="1"/>
          <w:sz w:val="21"/>
          <w:vertAlign w:val="baseline"/>
        </w:rPr>
        <w:t>Cu</w:t>
      </w:r>
      <w:r>
        <w:rPr>
          <w:rFonts w:ascii="Times New Roman" w:eastAsia="Times New Roman"/>
          <w:position w:val="1"/>
          <w:sz w:val="21"/>
          <w:vertAlign w:val="superscript"/>
        </w:rPr>
        <w:t>2+</w:t>
      </w:r>
      <w:r>
        <w:rPr>
          <w:sz w:val="21"/>
          <w:vertAlign w:val="superscript"/>
        </w:rPr>
        <w:t>、</w:t>
      </w:r>
      <w:r>
        <w:rPr>
          <w:rFonts w:ascii="Times New Roman" w:eastAsia="Times New Roman"/>
          <w:position w:val="1"/>
          <w:sz w:val="21"/>
          <w:vertAlign w:val="superscript"/>
        </w:rPr>
        <w:t>H+</w:t>
      </w:r>
      <w:r>
        <w:rPr>
          <w:sz w:val="21"/>
          <w:vertAlign w:val="superscript"/>
        </w:rPr>
        <w:t>溶液中加入锌粉：</w:t>
      </w:r>
      <w:r>
        <w:rPr>
          <w:rFonts w:ascii="Times New Roman" w:eastAsia="Times New Roman"/>
          <w:position w:val="1"/>
          <w:sz w:val="21"/>
          <w:vertAlign w:val="superscript"/>
        </w:rPr>
        <w:t>Fe3+</w:t>
      </w:r>
      <w:r>
        <w:rPr>
          <w:sz w:val="21"/>
          <w:vertAlign w:val="baseline"/>
        </w:rPr>
        <w:t>、</w:t>
      </w:r>
      <w:r>
        <w:rPr>
          <w:rFonts w:ascii="Times New Roman" w:eastAsia="Times New Roman"/>
          <w:position w:val="1"/>
          <w:sz w:val="21"/>
          <w:vertAlign w:val="baseline"/>
        </w:rPr>
        <w:t>Cu</w:t>
      </w:r>
      <w:r>
        <w:rPr>
          <w:rFonts w:ascii="Times New Roman" w:eastAsia="Times New Roman"/>
          <w:position w:val="1"/>
          <w:sz w:val="21"/>
          <w:vertAlign w:val="superscript"/>
        </w:rPr>
        <w:t>2+</w:t>
      </w:r>
      <w:r>
        <w:rPr>
          <w:sz w:val="21"/>
          <w:vertAlign w:val="baseline"/>
        </w:rPr>
        <w:t>、</w:t>
      </w:r>
      <w:r>
        <w:rPr>
          <w:rFonts w:ascii="Times New Roman" w:eastAsia="Times New Roman"/>
          <w:position w:val="1"/>
          <w:sz w:val="21"/>
          <w:vertAlign w:val="baseline"/>
        </w:rPr>
        <w:t>H</w:t>
      </w:r>
      <w:r>
        <w:rPr>
          <w:rFonts w:ascii="Times New Roman" w:eastAsia="Times New Roman"/>
          <w:position w:val="1"/>
          <w:sz w:val="21"/>
          <w:vertAlign w:val="superscript"/>
        </w:rPr>
        <w:t>+</w:t>
      </w:r>
    </w:p>
    <w:p>
      <w:pPr>
        <w:spacing w:before="50"/>
        <w:ind w:left="212" w:right="0" w:firstLine="0"/>
        <w:jc w:val="left"/>
        <w:rPr>
          <w:b/>
          <w:sz w:val="22"/>
        </w:rPr>
      </w:pPr>
      <w:r>
        <w:rPr>
          <w:b/>
          <w:spacing w:val="-9"/>
          <w:sz w:val="22"/>
        </w:rPr>
        <w:t xml:space="preserve">二、选择题：本题共 </w:t>
      </w:r>
      <w:r>
        <w:rPr>
          <w:rFonts w:ascii="Times New Roman" w:eastAsia="Times New Roman"/>
          <w:b/>
          <w:sz w:val="22"/>
        </w:rPr>
        <w:t>8</w:t>
      </w:r>
      <w:r>
        <w:rPr>
          <w:rFonts w:ascii="Times New Roman" w:eastAsia="Times New Roman"/>
          <w:b/>
          <w:spacing w:val="-26"/>
          <w:sz w:val="22"/>
        </w:rPr>
        <w:t xml:space="preserve"> </w:t>
      </w:r>
      <w:r>
        <w:rPr>
          <w:b/>
          <w:spacing w:val="-12"/>
          <w:sz w:val="22"/>
        </w:rPr>
        <w:t xml:space="preserve">小题，每小题 </w:t>
      </w:r>
      <w:r>
        <w:rPr>
          <w:rFonts w:ascii="Times New Roman" w:eastAsia="Times New Roman"/>
          <w:b/>
          <w:sz w:val="22"/>
        </w:rPr>
        <w:t>6</w:t>
      </w:r>
      <w:r>
        <w:rPr>
          <w:rFonts w:ascii="Times New Roman" w:eastAsia="Times New Roman"/>
          <w:b/>
          <w:spacing w:val="-28"/>
          <w:sz w:val="22"/>
        </w:rPr>
        <w:t xml:space="preserve"> </w:t>
      </w:r>
      <w:r>
        <w:rPr>
          <w:b/>
          <w:spacing w:val="-5"/>
          <w:sz w:val="22"/>
        </w:rPr>
        <w:t xml:space="preserve">分。在每小题给出的四个选项中，第 </w:t>
      </w:r>
      <w:r>
        <w:rPr>
          <w:rFonts w:ascii="Times New Roman" w:eastAsia="Times New Roman"/>
          <w:b/>
          <w:sz w:val="22"/>
        </w:rPr>
        <w:t>14</w:t>
      </w:r>
      <w:r>
        <w:rPr>
          <w:rFonts w:ascii="Times New Roman" w:eastAsia="Times New Roman"/>
          <w:b/>
          <w:spacing w:val="-11"/>
          <w:sz w:val="22"/>
        </w:rPr>
        <w:t xml:space="preserve"> -</w:t>
      </w:r>
      <w:r>
        <w:rPr>
          <w:rFonts w:ascii="Times New Roman" w:eastAsia="Times New Roman"/>
          <w:b/>
          <w:sz w:val="22"/>
        </w:rPr>
        <w:t>18</w:t>
      </w:r>
      <w:r>
        <w:rPr>
          <w:rFonts w:ascii="Times New Roman" w:eastAsia="Times New Roman"/>
          <w:b/>
          <w:spacing w:val="-25"/>
          <w:sz w:val="22"/>
        </w:rPr>
        <w:t xml:space="preserve"> </w:t>
      </w:r>
      <w:r>
        <w:rPr>
          <w:b/>
          <w:sz w:val="22"/>
        </w:rPr>
        <w:t>题只有一项符合题目</w:t>
      </w:r>
    </w:p>
    <w:p>
      <w:pPr>
        <w:spacing w:before="73"/>
        <w:ind w:left="212" w:right="0" w:firstLine="0"/>
        <w:jc w:val="left"/>
        <w:rPr>
          <w:b/>
          <w:sz w:val="22"/>
        </w:rPr>
      </w:pPr>
      <w:r>
        <w:rPr>
          <w:b/>
          <w:spacing w:val="-16"/>
          <w:sz w:val="22"/>
        </w:rPr>
        <w:t xml:space="preserve">要求，第 </w:t>
      </w:r>
      <w:r>
        <w:rPr>
          <w:rFonts w:ascii="Times New Roman" w:eastAsia="Times New Roman"/>
          <w:b/>
          <w:sz w:val="22"/>
        </w:rPr>
        <w:t>19</w:t>
      </w:r>
      <w:r>
        <w:rPr>
          <w:b/>
          <w:sz w:val="22"/>
        </w:rPr>
        <w:t>～</w:t>
      </w:r>
      <w:r>
        <w:rPr>
          <w:rFonts w:ascii="Times New Roman" w:eastAsia="Times New Roman"/>
          <w:b/>
          <w:sz w:val="22"/>
        </w:rPr>
        <w:t>21</w:t>
      </w:r>
      <w:r>
        <w:rPr>
          <w:rFonts w:ascii="Times New Roman" w:eastAsia="Times New Roman"/>
          <w:b/>
          <w:spacing w:val="-25"/>
          <w:sz w:val="22"/>
        </w:rPr>
        <w:t xml:space="preserve"> </w:t>
      </w:r>
      <w:r>
        <w:rPr>
          <w:b/>
          <w:spacing w:val="-5"/>
          <w:sz w:val="22"/>
        </w:rPr>
        <w:t xml:space="preserve">题有多项符合题目要求。全部选对的得 </w:t>
      </w:r>
      <w:r>
        <w:rPr>
          <w:rFonts w:ascii="Times New Roman" w:eastAsia="Times New Roman"/>
          <w:b/>
          <w:sz w:val="22"/>
        </w:rPr>
        <w:t>6</w:t>
      </w:r>
      <w:r>
        <w:rPr>
          <w:rFonts w:ascii="Times New Roman" w:eastAsia="Times New Roman"/>
          <w:b/>
          <w:spacing w:val="-24"/>
          <w:sz w:val="22"/>
        </w:rPr>
        <w:t xml:space="preserve"> </w:t>
      </w:r>
      <w:r>
        <w:rPr>
          <w:b/>
          <w:spacing w:val="-8"/>
          <w:sz w:val="22"/>
        </w:rPr>
        <w:t xml:space="preserve">分，选对但不全的得 </w:t>
      </w:r>
      <w:r>
        <w:rPr>
          <w:rFonts w:ascii="Times New Roman" w:eastAsia="Times New Roman"/>
          <w:b/>
          <w:sz w:val="22"/>
        </w:rPr>
        <w:t>3</w:t>
      </w:r>
      <w:r>
        <w:rPr>
          <w:rFonts w:ascii="Times New Roman" w:eastAsia="Times New Roman"/>
          <w:b/>
          <w:spacing w:val="-26"/>
          <w:sz w:val="22"/>
        </w:rPr>
        <w:t xml:space="preserve"> </w:t>
      </w:r>
      <w:r>
        <w:rPr>
          <w:b/>
          <w:spacing w:val="-10"/>
          <w:sz w:val="22"/>
        </w:rPr>
        <w:t xml:space="preserve">分，有选错的得 </w:t>
      </w:r>
      <w:r>
        <w:rPr>
          <w:rFonts w:ascii="Times New Roman" w:eastAsia="Times New Roman"/>
          <w:b/>
          <w:sz w:val="22"/>
        </w:rPr>
        <w:t>0</w:t>
      </w:r>
      <w:r>
        <w:rPr>
          <w:rFonts w:ascii="Times New Roman" w:eastAsia="Times New Roman"/>
          <w:b/>
          <w:spacing w:val="-25"/>
          <w:sz w:val="22"/>
        </w:rPr>
        <w:t xml:space="preserve"> </w:t>
      </w:r>
      <w:r>
        <w:rPr>
          <w:b/>
          <w:sz w:val="22"/>
        </w:rPr>
        <w:t>分。</w:t>
      </w:r>
    </w:p>
    <w:p>
      <w:pPr>
        <w:pStyle w:val="6"/>
        <w:spacing w:before="132"/>
        <w:rPr>
          <w:rFonts w:ascii="Times New Roman" w:eastAsia="Times New Roman"/>
        </w:rPr>
      </w:pPr>
      <w:r>
        <w:rPr>
          <w:rFonts w:ascii="Times New Roman" w:eastAsia="Times New Roman"/>
          <w:spacing w:val="-2"/>
        </w:rPr>
        <w:t>14</w:t>
      </w:r>
      <w:r>
        <w:rPr>
          <w:spacing w:val="-2"/>
        </w:rPr>
        <w:t>、下列说法中正确的是</w:t>
      </w:r>
      <w:r>
        <w:rPr>
          <w:rFonts w:ascii="Times New Roman" w:eastAsia="Times New Roman"/>
          <w:spacing w:val="-1"/>
        </w:rPr>
        <w:t>(</w:t>
      </w:r>
      <w:r>
        <w:rPr>
          <w:spacing w:val="1"/>
        </w:rPr>
        <w:t xml:space="preserve">          </w:t>
      </w:r>
      <w:r>
        <w:rPr>
          <w:rFonts w:ascii="Times New Roman" w:eastAsia="Times New Roman"/>
        </w:rPr>
        <w:t>)</w:t>
      </w:r>
    </w:p>
    <w:p>
      <w:pPr>
        <w:pStyle w:val="11"/>
        <w:numPr>
          <w:ilvl w:val="0"/>
          <w:numId w:val="4"/>
        </w:numPr>
        <w:tabs>
          <w:tab w:val="left" w:pos="721"/>
        </w:tabs>
        <w:spacing w:before="105" w:after="0" w:line="240" w:lineRule="auto"/>
        <w:ind w:left="720" w:right="0" w:hanging="367"/>
        <w:jc w:val="left"/>
        <w:rPr>
          <w:sz w:val="21"/>
        </w:rPr>
      </w:pPr>
      <w:r>
        <w:rPr>
          <w:spacing w:val="-2"/>
          <w:sz w:val="21"/>
        </w:rPr>
        <w:t>处于</w:t>
      </w:r>
      <w:r>
        <w:rPr>
          <w:rFonts w:ascii="Times New Roman" w:hAnsi="Times New Roman" w:eastAsia="Times New Roman"/>
          <w:spacing w:val="-2"/>
          <w:sz w:val="21"/>
        </w:rPr>
        <w:t>“</w:t>
      </w:r>
      <w:r>
        <w:rPr>
          <w:spacing w:val="-2"/>
          <w:sz w:val="21"/>
        </w:rPr>
        <w:t>超重</w:t>
      </w:r>
      <w:r>
        <w:rPr>
          <w:rFonts w:ascii="Times New Roman" w:hAnsi="Times New Roman" w:eastAsia="Times New Roman"/>
          <w:spacing w:val="-2"/>
          <w:sz w:val="21"/>
        </w:rPr>
        <w:t>”</w:t>
      </w:r>
      <w:r>
        <w:rPr>
          <w:spacing w:val="-2"/>
          <w:sz w:val="21"/>
        </w:rPr>
        <w:t>现象的物体是因为该物体受到的重力增加了</w:t>
      </w:r>
    </w:p>
    <w:p>
      <w:pPr>
        <w:pStyle w:val="11"/>
        <w:numPr>
          <w:ilvl w:val="0"/>
          <w:numId w:val="4"/>
        </w:numPr>
        <w:tabs>
          <w:tab w:val="left" w:pos="709"/>
        </w:tabs>
        <w:spacing w:before="105" w:after="0" w:line="333" w:lineRule="auto"/>
        <w:ind w:left="354" w:right="2037" w:firstLine="0"/>
        <w:jc w:val="left"/>
        <w:rPr>
          <w:sz w:val="21"/>
        </w:rPr>
      </w:pPr>
      <w:r>
        <w:rPr>
          <w:spacing w:val="-2"/>
          <w:sz w:val="21"/>
        </w:rPr>
        <w:t>甲、乙两队进行</w:t>
      </w:r>
      <w:r>
        <w:rPr>
          <w:rFonts w:ascii="Times New Roman" w:hAnsi="Times New Roman" w:eastAsia="Times New Roman"/>
          <w:spacing w:val="-1"/>
          <w:sz w:val="21"/>
        </w:rPr>
        <w:t>“</w:t>
      </w:r>
      <w:r>
        <w:rPr>
          <w:spacing w:val="-1"/>
          <w:sz w:val="21"/>
        </w:rPr>
        <w:t>拔河</w:t>
      </w:r>
      <w:r>
        <w:rPr>
          <w:rFonts w:ascii="Times New Roman" w:hAnsi="Times New Roman" w:eastAsia="Times New Roman"/>
          <w:spacing w:val="-1"/>
          <w:sz w:val="21"/>
        </w:rPr>
        <w:t>”</w:t>
      </w:r>
      <w:r>
        <w:rPr>
          <w:spacing w:val="-1"/>
          <w:sz w:val="21"/>
        </w:rPr>
        <w:t>比赛，若甲队获胜，则甲队拉绳的力一定大于乙队拉绳的力</w:t>
      </w:r>
      <w:r>
        <w:rPr>
          <w:rFonts w:ascii="Times New Roman" w:hAnsi="Times New Roman" w:eastAsia="Times New Roman"/>
          <w:sz w:val="21"/>
        </w:rPr>
        <w:t>C</w:t>
      </w:r>
      <w:r>
        <w:rPr>
          <w:sz w:val="21"/>
        </w:rPr>
        <w:t>．牛顿第一定律是实验定律，可以用实验进行验证</w:t>
      </w:r>
    </w:p>
    <w:p>
      <w:pPr>
        <w:pStyle w:val="6"/>
        <w:spacing w:before="1"/>
        <w:ind w:left="354"/>
      </w:pPr>
      <w:r>
        <w:rPr>
          <w:rFonts w:ascii="Times New Roman" w:eastAsia="Times New Roman"/>
          <w:spacing w:val="-2"/>
        </w:rPr>
        <w:t>D</w:t>
      </w:r>
      <w:r>
        <w:rPr>
          <w:spacing w:val="-2"/>
        </w:rPr>
        <w:t>．两个初速度不为零的匀变速直线运动的合运动一定是匀变速运动</w:t>
      </w:r>
    </w:p>
    <w:p>
      <w:pPr>
        <w:pStyle w:val="11"/>
        <w:numPr>
          <w:ilvl w:val="0"/>
          <w:numId w:val="5"/>
        </w:numPr>
        <w:tabs>
          <w:tab w:val="left" w:pos="478"/>
        </w:tabs>
        <w:spacing w:before="105" w:after="0" w:line="333" w:lineRule="auto"/>
        <w:ind w:left="210" w:right="285" w:firstLine="2"/>
        <w:jc w:val="left"/>
        <w:rPr>
          <w:rFonts w:ascii="Times New Roman" w:eastAsia="Times New Roman"/>
          <w:sz w:val="21"/>
        </w:rPr>
      </w:pPr>
      <w:r>
        <w:drawing>
          <wp:anchor distT="0" distB="0" distL="0" distR="0" simplePos="0" relativeHeight="487028736" behindDoc="1" locked="0" layoutInCell="1" allowOverlap="1">
            <wp:simplePos x="0" y="0"/>
            <wp:positionH relativeFrom="page">
              <wp:posOffset>5620385</wp:posOffset>
            </wp:positionH>
            <wp:positionV relativeFrom="paragraph">
              <wp:posOffset>341630</wp:posOffset>
            </wp:positionV>
            <wp:extent cx="750570" cy="99441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452" cy="99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 xml:space="preserve">如图是对着竖直墙壁沿水平方向抛出的小球 </w:t>
      </w:r>
      <w:r>
        <w:rPr>
          <w:rFonts w:ascii="Times New Roman" w:eastAsia="Times New Roman"/>
          <w:i/>
          <w:sz w:val="21"/>
        </w:rPr>
        <w:t>a</w:t>
      </w:r>
      <w:r>
        <w:rPr>
          <w:sz w:val="21"/>
        </w:rPr>
        <w:t>、</w:t>
      </w:r>
      <w:r>
        <w:rPr>
          <w:rFonts w:ascii="Times New Roman" w:eastAsia="Times New Roman"/>
          <w:i/>
          <w:sz w:val="21"/>
        </w:rPr>
        <w:t>b</w:t>
      </w:r>
      <w:r>
        <w:rPr>
          <w:sz w:val="21"/>
        </w:rPr>
        <w:t>、</w:t>
      </w:r>
      <w:r>
        <w:rPr>
          <w:rFonts w:ascii="Times New Roman" w:eastAsia="Times New Roman"/>
          <w:i/>
          <w:sz w:val="21"/>
        </w:rPr>
        <w:t xml:space="preserve">c </w:t>
      </w:r>
      <w:r>
        <w:rPr>
          <w:sz w:val="21"/>
        </w:rPr>
        <w:t xml:space="preserve">的运动轨迹，三个小球到墙壁的水平距离均相同， 且 </w:t>
      </w:r>
      <w:r>
        <w:rPr>
          <w:rFonts w:ascii="Times New Roman" w:eastAsia="Times New Roman"/>
          <w:i/>
          <w:sz w:val="21"/>
        </w:rPr>
        <w:t xml:space="preserve">a </w:t>
      </w:r>
      <w:r>
        <w:rPr>
          <w:sz w:val="21"/>
        </w:rPr>
        <w:t xml:space="preserve">和 </w:t>
      </w:r>
      <w:r>
        <w:rPr>
          <w:rFonts w:ascii="Times New Roman" w:eastAsia="Times New Roman"/>
          <w:i/>
          <w:sz w:val="21"/>
        </w:rPr>
        <w:t xml:space="preserve">b </w:t>
      </w:r>
      <w:r>
        <w:rPr>
          <w:sz w:val="21"/>
        </w:rPr>
        <w:t>从同一点抛出．不计空气阻力，则</w:t>
      </w:r>
      <w:r>
        <w:rPr>
          <w:rFonts w:ascii="Times New Roman" w:eastAsia="Times New Roman"/>
          <w:sz w:val="21"/>
        </w:rPr>
        <w:t>(</w:t>
      </w:r>
      <w:r>
        <w:rPr>
          <w:spacing w:val="6"/>
          <w:sz w:val="21"/>
        </w:rPr>
        <w:t xml:space="preserve">       </w:t>
      </w:r>
      <w:r>
        <w:rPr>
          <w:rFonts w:ascii="Times New Roman" w:eastAsia="Times New Roman"/>
          <w:sz w:val="21"/>
        </w:rPr>
        <w:t>)</w:t>
      </w:r>
    </w:p>
    <w:p>
      <w:pPr>
        <w:spacing w:before="2"/>
        <w:ind w:left="354" w:right="0" w:firstLine="0"/>
        <w:jc w:val="left"/>
        <w:rPr>
          <w:sz w:val="21"/>
        </w:rPr>
      </w:pPr>
      <w:r>
        <w:rPr>
          <w:rFonts w:ascii="Times New Roman" w:eastAsia="Times New Roman"/>
          <w:sz w:val="21"/>
        </w:rPr>
        <w:t>A</w:t>
      </w:r>
      <w:r>
        <w:rPr>
          <w:sz w:val="21"/>
        </w:rPr>
        <w:t>．</w:t>
      </w:r>
      <w:r>
        <w:rPr>
          <w:rFonts w:ascii="Times New Roman" w:eastAsia="Times New Roman"/>
          <w:i/>
          <w:sz w:val="21"/>
        </w:rPr>
        <w:t xml:space="preserve">a </w:t>
      </w:r>
      <w:r>
        <w:rPr>
          <w:spacing w:val="-27"/>
          <w:sz w:val="21"/>
        </w:rPr>
        <w:t xml:space="preserve">和 </w:t>
      </w:r>
      <w:r>
        <w:rPr>
          <w:rFonts w:ascii="Times New Roman" w:eastAsia="Times New Roman"/>
          <w:i/>
          <w:sz w:val="21"/>
        </w:rPr>
        <w:t xml:space="preserve">b </w:t>
      </w:r>
      <w:r>
        <w:rPr>
          <w:sz w:val="21"/>
        </w:rPr>
        <w:t>的飞行时间相同</w:t>
      </w:r>
    </w:p>
    <w:p>
      <w:pPr>
        <w:spacing w:before="105"/>
        <w:ind w:left="354" w:right="0" w:firstLine="0"/>
        <w:jc w:val="left"/>
        <w:rPr>
          <w:sz w:val="21"/>
        </w:rPr>
      </w:pPr>
      <w:r>
        <w:rPr>
          <w:rFonts w:ascii="Times New Roman" w:eastAsia="Times New Roman"/>
          <w:sz w:val="21"/>
        </w:rPr>
        <w:t>B</w:t>
      </w:r>
      <w:r>
        <w:rPr>
          <w:sz w:val="21"/>
        </w:rPr>
        <w:t>．</w:t>
      </w:r>
      <w:r>
        <w:rPr>
          <w:rFonts w:ascii="Times New Roman" w:eastAsia="Times New Roman"/>
          <w:i/>
          <w:sz w:val="21"/>
        </w:rPr>
        <w:t xml:space="preserve">b </w:t>
      </w:r>
      <w:r>
        <w:rPr>
          <w:spacing w:val="-9"/>
          <w:sz w:val="21"/>
        </w:rPr>
        <w:t xml:space="preserve">的飞行时间比 </w:t>
      </w:r>
      <w:r>
        <w:rPr>
          <w:rFonts w:ascii="Times New Roman" w:eastAsia="Times New Roman"/>
          <w:i/>
          <w:sz w:val="21"/>
        </w:rPr>
        <w:t xml:space="preserve">c </w:t>
      </w:r>
      <w:r>
        <w:rPr>
          <w:sz w:val="21"/>
        </w:rPr>
        <w:t>的短</w:t>
      </w:r>
    </w:p>
    <w:p>
      <w:pPr>
        <w:spacing w:before="105"/>
        <w:ind w:left="354" w:right="0" w:firstLine="0"/>
        <w:jc w:val="left"/>
        <w:rPr>
          <w:sz w:val="21"/>
        </w:rPr>
      </w:pPr>
      <w:r>
        <w:rPr>
          <w:rFonts w:ascii="Times New Roman" w:eastAsia="Times New Roman"/>
          <w:sz w:val="21"/>
        </w:rPr>
        <w:t>C</w:t>
      </w:r>
      <w:r>
        <w:rPr>
          <w:sz w:val="21"/>
        </w:rPr>
        <w:t>．</w:t>
      </w:r>
      <w:r>
        <w:rPr>
          <w:rFonts w:ascii="Times New Roman" w:eastAsia="Times New Roman"/>
          <w:i/>
          <w:sz w:val="21"/>
        </w:rPr>
        <w:t xml:space="preserve">a </w:t>
      </w:r>
      <w:r>
        <w:rPr>
          <w:spacing w:val="-8"/>
          <w:sz w:val="21"/>
        </w:rPr>
        <w:t xml:space="preserve">的水平初速度比 </w:t>
      </w:r>
      <w:r>
        <w:rPr>
          <w:rFonts w:ascii="Times New Roman" w:eastAsia="Times New Roman"/>
          <w:i/>
          <w:sz w:val="21"/>
        </w:rPr>
        <w:t xml:space="preserve">b </w:t>
      </w:r>
      <w:r>
        <w:rPr>
          <w:sz w:val="21"/>
        </w:rPr>
        <w:t>的小</w:t>
      </w:r>
    </w:p>
    <w:p>
      <w:pPr>
        <w:spacing w:before="106"/>
        <w:ind w:left="357" w:right="0" w:firstLine="0"/>
        <w:jc w:val="left"/>
        <w:rPr>
          <w:sz w:val="21"/>
        </w:rPr>
      </w:pPr>
      <w:r>
        <w:rPr>
          <w:rFonts w:ascii="Times New Roman" w:eastAsia="Times New Roman"/>
          <w:sz w:val="21"/>
        </w:rPr>
        <w:t>D</w:t>
      </w:r>
      <w:r>
        <w:rPr>
          <w:sz w:val="21"/>
        </w:rPr>
        <w:t>．</w:t>
      </w:r>
      <w:r>
        <w:rPr>
          <w:rFonts w:ascii="Times New Roman" w:eastAsia="Times New Roman"/>
          <w:i/>
          <w:sz w:val="21"/>
        </w:rPr>
        <w:t xml:space="preserve">c </w:t>
      </w:r>
      <w:r>
        <w:rPr>
          <w:spacing w:val="-8"/>
          <w:sz w:val="21"/>
        </w:rPr>
        <w:t xml:space="preserve">的水平初速度比 </w:t>
      </w:r>
      <w:r>
        <w:rPr>
          <w:rFonts w:ascii="Times New Roman" w:eastAsia="Times New Roman"/>
          <w:i/>
          <w:sz w:val="21"/>
        </w:rPr>
        <w:t xml:space="preserve">a </w:t>
      </w:r>
      <w:r>
        <w:rPr>
          <w:sz w:val="21"/>
        </w:rPr>
        <w:t>的大</w:t>
      </w:r>
    </w:p>
    <w:p>
      <w:pPr>
        <w:pStyle w:val="11"/>
        <w:numPr>
          <w:ilvl w:val="0"/>
          <w:numId w:val="5"/>
        </w:numPr>
        <w:tabs>
          <w:tab w:val="left" w:pos="478"/>
          <w:tab w:val="left" w:pos="8564"/>
        </w:tabs>
        <w:spacing w:before="38" w:after="0" w:line="240" w:lineRule="auto"/>
        <w:ind w:left="477" w:right="0" w:hanging="266"/>
        <w:jc w:val="left"/>
        <w:rPr>
          <w:sz w:val="21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800735</wp:posOffset>
            </wp:positionH>
            <wp:positionV relativeFrom="paragraph">
              <wp:posOffset>321945</wp:posOffset>
            </wp:positionV>
            <wp:extent cx="4744720" cy="65405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4907" cy="654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如图是甲、乙、丙、丁四个物体的物理量与时间的关系图象，下列说法</w:t>
      </w:r>
      <w:r>
        <w:rPr>
          <w:spacing w:val="-152"/>
          <w:sz w:val="21"/>
        </w:rPr>
        <w:t>不</w:t>
      </w:r>
      <w:r>
        <w:rPr>
          <w:spacing w:val="-63"/>
          <w:position w:val="-7"/>
          <w:sz w:val="21"/>
        </w:rPr>
        <w:t>．</w:t>
      </w:r>
      <w:r>
        <w:rPr>
          <w:spacing w:val="-149"/>
          <w:sz w:val="21"/>
        </w:rPr>
        <w:t>正</w:t>
      </w:r>
      <w:r>
        <w:rPr>
          <w:spacing w:val="-63"/>
          <w:position w:val="-7"/>
          <w:sz w:val="21"/>
        </w:rPr>
        <w:t>．</w:t>
      </w:r>
      <w:r>
        <w:rPr>
          <w:spacing w:val="-149"/>
          <w:sz w:val="21"/>
        </w:rPr>
        <w:t>确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的是（</w:t>
      </w:r>
      <w:r>
        <w:rPr>
          <w:sz w:val="21"/>
        </w:rPr>
        <w:tab/>
      </w:r>
      <w:r>
        <w:rPr>
          <w:sz w:val="21"/>
        </w:rPr>
        <w:t>）</w:t>
      </w:r>
    </w:p>
    <w:p>
      <w:pPr>
        <w:pStyle w:val="6"/>
        <w:tabs>
          <w:tab w:val="left" w:pos="4668"/>
          <w:tab w:val="left" w:pos="5044"/>
        </w:tabs>
        <w:spacing w:before="60" w:line="370" w:lineRule="atLeast"/>
        <w:ind w:left="354" w:right="2565"/>
      </w:pPr>
      <w:r>
        <w:rPr>
          <w:rFonts w:ascii="Times New Roman" w:eastAsia="Times New Roman"/>
        </w:rPr>
        <w:t>A</w:t>
      </w:r>
      <w:r>
        <w:t>．甲物体受到的合力为零</w:t>
      </w:r>
      <w:r>
        <w:tab/>
      </w:r>
      <w:r>
        <w:rPr>
          <w:rFonts w:ascii="Times New Roman" w:eastAsia="Times New Roman"/>
        </w:rPr>
        <w:t>B</w:t>
      </w:r>
      <w:r>
        <w:t>．乙物体受到的合力越来越大</w:t>
      </w:r>
      <w:r>
        <w:rPr>
          <w:rFonts w:ascii="Times New Roman" w:eastAsia="Times New Roman"/>
        </w:rPr>
        <w:t>C</w:t>
      </w:r>
      <w:r>
        <w:t>．丙物体受到不为零且大小恒定的合力</w:t>
      </w:r>
      <w:r>
        <w:tab/>
      </w:r>
      <w:r>
        <w:tab/>
      </w:r>
      <w:r>
        <w:rPr>
          <w:rFonts w:ascii="Times New Roman" w:eastAsia="Times New Roman"/>
          <w:spacing w:val="-2"/>
        </w:rPr>
        <w:t>D</w:t>
      </w:r>
      <w:r>
        <w:rPr>
          <w:spacing w:val="-2"/>
        </w:rPr>
        <w:t>．</w:t>
      </w:r>
      <w:r>
        <w:rPr>
          <w:spacing w:val="-1"/>
        </w:rPr>
        <w:t>丁物体的加速度越来越大</w:t>
      </w:r>
    </w:p>
    <w:p>
      <w:pPr>
        <w:pStyle w:val="6"/>
        <w:spacing w:before="39" w:line="319" w:lineRule="auto"/>
        <w:ind w:right="336"/>
      </w:pPr>
      <w:r>
        <w:drawing>
          <wp:anchor distT="0" distB="0" distL="0" distR="0" simplePos="0" relativeHeight="487030784" behindDoc="1" locked="0" layoutInCell="1" allowOverlap="1">
            <wp:simplePos x="0" y="0"/>
            <wp:positionH relativeFrom="page">
              <wp:posOffset>5844540</wp:posOffset>
            </wp:positionH>
            <wp:positionV relativeFrom="paragraph">
              <wp:posOffset>340360</wp:posOffset>
            </wp:positionV>
            <wp:extent cx="815340" cy="1065530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598" cy="1065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position w:val="1"/>
        </w:rPr>
        <w:t>17</w:t>
      </w:r>
      <w:r>
        <w:rPr>
          <w:spacing w:val="-7"/>
        </w:rPr>
        <w:t xml:space="preserve">、如图所示是一个玩具陀螺， </w:t>
      </w:r>
      <w:r>
        <w:rPr>
          <w:rFonts w:ascii="Times New Roman" w:hAnsi="Times New Roman" w:eastAsia="Times New Roman"/>
          <w:i/>
          <w:position w:val="3"/>
          <w:sz w:val="24"/>
        </w:rPr>
        <w:t>a</w:t>
      </w:r>
      <w:r>
        <w:rPr>
          <w:rFonts w:ascii="Times New Roman" w:hAnsi="Times New Roman" w:eastAsia="Times New Roman"/>
          <w:i/>
          <w:spacing w:val="-22"/>
          <w:position w:val="3"/>
          <w:sz w:val="24"/>
        </w:rPr>
        <w:t xml:space="preserve"> </w:t>
      </w:r>
      <w:r>
        <w:t>、</w:t>
      </w:r>
      <w:r>
        <w:rPr>
          <w:rFonts w:ascii="Times New Roman" w:hAnsi="Times New Roman" w:eastAsia="Times New Roman"/>
          <w:i/>
          <w:sz w:val="24"/>
        </w:rPr>
        <w:t>b</w:t>
      </w:r>
      <w:r>
        <w:rPr>
          <w:rFonts w:ascii="Times New Roman" w:hAnsi="Times New Roman" w:eastAsia="Times New Roman"/>
          <w:i/>
          <w:spacing w:val="1"/>
          <w:sz w:val="24"/>
        </w:rPr>
        <w:t xml:space="preserve"> </w:t>
      </w:r>
      <w:r>
        <w:t>和</w:t>
      </w:r>
      <w:r>
        <w:rPr>
          <w:rFonts w:ascii="Times New Roman" w:hAnsi="Times New Roman" w:eastAsia="Times New Roman"/>
          <w:i/>
          <w:position w:val="2"/>
          <w:sz w:val="25"/>
        </w:rPr>
        <w:t>c</w:t>
      </w:r>
      <w:r>
        <w:rPr>
          <w:rFonts w:ascii="Times New Roman" w:hAnsi="Times New Roman" w:eastAsia="Times New Roman"/>
          <w:i/>
          <w:spacing w:val="-24"/>
          <w:position w:val="2"/>
          <w:sz w:val="25"/>
        </w:rPr>
        <w:t xml:space="preserve"> </w:t>
      </w:r>
      <w:r>
        <w:t>是陀螺上的三个点，当陀螺绕垂直于水平地面的轴线以角速度</w:t>
      </w:r>
      <w:r>
        <w:rPr>
          <w:rFonts w:ascii="Symbol" w:hAnsi="Symbol" w:eastAsia="Symbol"/>
          <w:i/>
          <w:position w:val="2"/>
          <w:sz w:val="26"/>
        </w:rPr>
        <w:t></w:t>
      </w:r>
      <w:r>
        <w:rPr>
          <w:rFonts w:ascii="Times New Roman" w:hAnsi="Times New Roman" w:eastAsia="Times New Roman"/>
          <w:i/>
          <w:position w:val="2"/>
          <w:sz w:val="26"/>
        </w:rPr>
        <w:t xml:space="preserve"> </w:t>
      </w:r>
      <w:r>
        <w:rPr>
          <w:spacing w:val="-2"/>
        </w:rPr>
        <w:t>稳定旋转时，下列表述正确的是</w:t>
      </w:r>
      <w:r>
        <w:rPr>
          <w:spacing w:val="-1"/>
        </w:rPr>
        <w:t>（</w:t>
      </w:r>
      <w:r>
        <w:rPr>
          <w:spacing w:val="3"/>
        </w:rPr>
        <w:t xml:space="preserve">     </w:t>
      </w:r>
      <w:r>
        <w:t>）</w:t>
      </w:r>
    </w:p>
    <w:p>
      <w:pPr>
        <w:pStyle w:val="11"/>
        <w:numPr>
          <w:ilvl w:val="0"/>
          <w:numId w:val="6"/>
        </w:numPr>
        <w:tabs>
          <w:tab w:val="left" w:pos="753"/>
        </w:tabs>
        <w:spacing w:before="0" w:after="0" w:line="286" w:lineRule="exact"/>
        <w:ind w:left="752" w:right="0" w:hanging="399"/>
        <w:jc w:val="left"/>
        <w:rPr>
          <w:sz w:val="21"/>
        </w:rPr>
      </w:pPr>
      <w:r>
        <w:rPr>
          <w:rFonts w:ascii="Times New Roman" w:eastAsia="Times New Roman"/>
          <w:i/>
          <w:position w:val="3"/>
          <w:sz w:val="24"/>
        </w:rPr>
        <w:t xml:space="preserve">a </w:t>
      </w:r>
      <w:r>
        <w:rPr>
          <w:sz w:val="21"/>
        </w:rPr>
        <w:t>、</w:t>
      </w:r>
      <w:r>
        <w:rPr>
          <w:rFonts w:ascii="Times New Roman" w:eastAsia="Times New Roman"/>
          <w:i/>
          <w:sz w:val="24"/>
        </w:rPr>
        <w:t xml:space="preserve">b </w:t>
      </w:r>
      <w:r>
        <w:rPr>
          <w:sz w:val="21"/>
        </w:rPr>
        <w:t>和</w:t>
      </w:r>
      <w:r>
        <w:rPr>
          <w:rFonts w:ascii="Times New Roman" w:eastAsia="Times New Roman"/>
          <w:i/>
          <w:position w:val="2"/>
          <w:sz w:val="25"/>
        </w:rPr>
        <w:t>c</w:t>
      </w:r>
      <w:r>
        <w:rPr>
          <w:rFonts w:ascii="Times New Roman" w:eastAsia="Times New Roman"/>
          <w:i/>
          <w:spacing w:val="5"/>
          <w:position w:val="2"/>
          <w:sz w:val="25"/>
        </w:rPr>
        <w:t xml:space="preserve"> </w:t>
      </w:r>
      <w:r>
        <w:rPr>
          <w:sz w:val="21"/>
        </w:rPr>
        <w:t>三点的线速度大小相等</w:t>
      </w:r>
    </w:p>
    <w:p>
      <w:pPr>
        <w:pStyle w:val="11"/>
        <w:numPr>
          <w:ilvl w:val="0"/>
          <w:numId w:val="6"/>
        </w:numPr>
        <w:tabs>
          <w:tab w:val="left" w:pos="741"/>
        </w:tabs>
        <w:spacing w:before="61" w:after="0" w:line="240" w:lineRule="auto"/>
        <w:ind w:left="740" w:right="0" w:hanging="387"/>
        <w:jc w:val="left"/>
        <w:rPr>
          <w:sz w:val="21"/>
        </w:rPr>
      </w:pPr>
      <w:r>
        <w:rPr>
          <w:rFonts w:ascii="Times New Roman" w:eastAsia="Times New Roman"/>
          <w:i/>
          <w:position w:val="3"/>
          <w:sz w:val="24"/>
        </w:rPr>
        <w:t xml:space="preserve">a </w:t>
      </w:r>
      <w:r>
        <w:rPr>
          <w:sz w:val="21"/>
        </w:rPr>
        <w:t>、</w:t>
      </w:r>
      <w:r>
        <w:rPr>
          <w:rFonts w:ascii="Times New Roman" w:eastAsia="Times New Roman"/>
          <w:i/>
          <w:sz w:val="24"/>
        </w:rPr>
        <w:t xml:space="preserve">b </w:t>
      </w:r>
      <w:r>
        <w:rPr>
          <w:sz w:val="21"/>
        </w:rPr>
        <w:t>和</w:t>
      </w:r>
      <w:r>
        <w:rPr>
          <w:rFonts w:ascii="Times New Roman" w:eastAsia="Times New Roman"/>
          <w:i/>
          <w:position w:val="2"/>
          <w:sz w:val="25"/>
        </w:rPr>
        <w:t>c</w:t>
      </w:r>
      <w:r>
        <w:rPr>
          <w:rFonts w:ascii="Times New Roman" w:eastAsia="Times New Roman"/>
          <w:i/>
          <w:spacing w:val="5"/>
          <w:position w:val="2"/>
          <w:sz w:val="25"/>
        </w:rPr>
        <w:t xml:space="preserve"> </w:t>
      </w:r>
      <w:r>
        <w:rPr>
          <w:sz w:val="21"/>
        </w:rPr>
        <w:t>三点的角速度相等</w:t>
      </w:r>
    </w:p>
    <w:p>
      <w:pPr>
        <w:pStyle w:val="11"/>
        <w:numPr>
          <w:ilvl w:val="0"/>
          <w:numId w:val="6"/>
        </w:numPr>
        <w:tabs>
          <w:tab w:val="left" w:pos="741"/>
        </w:tabs>
        <w:spacing w:before="62" w:after="0" w:line="240" w:lineRule="auto"/>
        <w:ind w:left="740" w:right="0" w:hanging="387"/>
        <w:jc w:val="left"/>
        <w:rPr>
          <w:sz w:val="21"/>
        </w:rPr>
      </w:pPr>
      <w:r>
        <w:rPr>
          <w:rFonts w:ascii="Times New Roman" w:eastAsia="Times New Roman"/>
          <w:i/>
          <w:position w:val="3"/>
          <w:sz w:val="23"/>
        </w:rPr>
        <w:t xml:space="preserve">a </w:t>
      </w:r>
      <w:r>
        <w:rPr>
          <w:sz w:val="21"/>
        </w:rPr>
        <w:t>、</w:t>
      </w:r>
      <w:r>
        <w:rPr>
          <w:rFonts w:ascii="Times New Roman" w:eastAsia="Times New Roman"/>
          <w:i/>
          <w:sz w:val="24"/>
        </w:rPr>
        <w:t xml:space="preserve">b </w:t>
      </w:r>
      <w:r>
        <w:rPr>
          <w:sz w:val="21"/>
        </w:rPr>
        <w:t>两点的角速度比</w:t>
      </w:r>
      <w:r>
        <w:rPr>
          <w:rFonts w:ascii="Times New Roman" w:eastAsia="Times New Roman"/>
          <w:i/>
          <w:position w:val="2"/>
          <w:sz w:val="25"/>
        </w:rPr>
        <w:t>c</w:t>
      </w:r>
      <w:r>
        <w:rPr>
          <w:rFonts w:ascii="Times New Roman" w:eastAsia="Times New Roman"/>
          <w:i/>
          <w:spacing w:val="13"/>
          <w:position w:val="2"/>
          <w:sz w:val="25"/>
        </w:rPr>
        <w:t xml:space="preserve"> </w:t>
      </w:r>
      <w:r>
        <w:rPr>
          <w:sz w:val="21"/>
        </w:rPr>
        <w:t>的大</w:t>
      </w:r>
    </w:p>
    <w:p>
      <w:pPr>
        <w:pStyle w:val="11"/>
        <w:numPr>
          <w:ilvl w:val="0"/>
          <w:numId w:val="6"/>
        </w:numPr>
        <w:tabs>
          <w:tab w:val="left" w:pos="750"/>
        </w:tabs>
        <w:spacing w:before="61" w:after="0" w:line="240" w:lineRule="auto"/>
        <w:ind w:left="749" w:right="0" w:hanging="396"/>
        <w:jc w:val="left"/>
        <w:rPr>
          <w:sz w:val="21"/>
        </w:rPr>
      </w:pPr>
      <w:r>
        <w:rPr>
          <w:rFonts w:ascii="Times New Roman" w:eastAsia="Times New Roman"/>
          <w:i/>
          <w:position w:val="2"/>
          <w:sz w:val="25"/>
        </w:rPr>
        <w:t xml:space="preserve">c </w:t>
      </w:r>
      <w:r>
        <w:rPr>
          <w:sz w:val="21"/>
        </w:rPr>
        <w:t>的线速度比</w:t>
      </w:r>
      <w:r>
        <w:rPr>
          <w:rFonts w:ascii="Times New Roman" w:eastAsia="Times New Roman"/>
          <w:i/>
          <w:position w:val="3"/>
          <w:sz w:val="24"/>
        </w:rPr>
        <w:t xml:space="preserve">a </w:t>
      </w:r>
      <w:r>
        <w:rPr>
          <w:sz w:val="21"/>
        </w:rPr>
        <w:t>、</w:t>
      </w:r>
      <w:r>
        <w:rPr>
          <w:rFonts w:ascii="Times New Roman" w:eastAsia="Times New Roman"/>
          <w:i/>
          <w:sz w:val="24"/>
        </w:rPr>
        <w:t>b</w:t>
      </w:r>
      <w:r>
        <w:rPr>
          <w:rFonts w:ascii="Times New Roman" w:eastAsia="Times New Roman"/>
          <w:i/>
          <w:spacing w:val="8"/>
          <w:sz w:val="24"/>
        </w:rPr>
        <w:t xml:space="preserve"> </w:t>
      </w:r>
      <w:r>
        <w:rPr>
          <w:sz w:val="21"/>
        </w:rPr>
        <w:t>的大</w:t>
      </w:r>
    </w:p>
    <w:p>
      <w:pPr>
        <w:pStyle w:val="11"/>
        <w:numPr>
          <w:ilvl w:val="0"/>
          <w:numId w:val="7"/>
        </w:numPr>
        <w:tabs>
          <w:tab w:val="left" w:pos="479"/>
        </w:tabs>
        <w:spacing w:before="53" w:after="0" w:line="290" w:lineRule="auto"/>
        <w:ind w:left="212" w:right="287" w:firstLine="0"/>
        <w:jc w:val="left"/>
        <w:rPr>
          <w:sz w:val="21"/>
        </w:rPr>
      </w:pPr>
      <w:r>
        <w:drawing>
          <wp:anchor distT="0" distB="0" distL="0" distR="0" simplePos="0" relativeHeight="487030784" behindDoc="1" locked="0" layoutInCell="1" allowOverlap="1">
            <wp:simplePos x="0" y="0"/>
            <wp:positionH relativeFrom="page">
              <wp:posOffset>5816600</wp:posOffset>
            </wp:positionH>
            <wp:positionV relativeFrom="paragraph">
              <wp:posOffset>397510</wp:posOffset>
            </wp:positionV>
            <wp:extent cx="938530" cy="49149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711" cy="49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 xml:space="preserve">如图所示，小球沿足够长的斜面向上做匀变速运动，依次经 </w:t>
      </w:r>
      <w:r>
        <w:rPr>
          <w:rFonts w:ascii="Times New Roman" w:eastAsia="Times New Roman"/>
          <w:sz w:val="21"/>
        </w:rPr>
        <w:t>a</w:t>
      </w:r>
      <w:r>
        <w:rPr>
          <w:sz w:val="21"/>
        </w:rPr>
        <w:t>、</w:t>
      </w:r>
      <w:r>
        <w:rPr>
          <w:rFonts w:ascii="Times New Roman" w:eastAsia="Times New Roman"/>
          <w:sz w:val="21"/>
        </w:rPr>
        <w:t>b</w:t>
      </w:r>
      <w:r>
        <w:rPr>
          <w:sz w:val="21"/>
        </w:rPr>
        <w:t>、</w:t>
      </w:r>
      <w:r>
        <w:rPr>
          <w:rFonts w:ascii="Times New Roman" w:eastAsia="Times New Roman"/>
          <w:sz w:val="21"/>
        </w:rPr>
        <w:t>c</w:t>
      </w:r>
      <w:r>
        <w:rPr>
          <w:sz w:val="21"/>
        </w:rPr>
        <w:t>、</w:t>
      </w:r>
      <w:r>
        <w:rPr>
          <w:rFonts w:ascii="Times New Roman" w:eastAsia="Times New Roman"/>
          <w:sz w:val="21"/>
        </w:rPr>
        <w:t xml:space="preserve">d </w:t>
      </w:r>
      <w:r>
        <w:rPr>
          <w:sz w:val="21"/>
        </w:rPr>
        <w:t xml:space="preserve">到达最高点 </w:t>
      </w:r>
      <w:r>
        <w:rPr>
          <w:rFonts w:ascii="Times New Roman" w:eastAsia="Times New Roman"/>
          <w:sz w:val="21"/>
        </w:rPr>
        <w:t>e</w:t>
      </w:r>
      <w:r>
        <w:rPr>
          <w:spacing w:val="-14"/>
          <w:sz w:val="21"/>
        </w:rPr>
        <w:t xml:space="preserve">，已知 </w:t>
      </w:r>
      <w:r>
        <w:rPr>
          <w:rFonts w:ascii="Times New Roman" w:eastAsia="Times New Roman"/>
          <w:sz w:val="21"/>
        </w:rPr>
        <w:t>ab</w:t>
      </w:r>
      <w:r>
        <w:rPr>
          <w:sz w:val="21"/>
        </w:rPr>
        <w:t>＝</w:t>
      </w:r>
      <w:r>
        <w:rPr>
          <w:rFonts w:ascii="Times New Roman" w:eastAsia="Times New Roman"/>
          <w:sz w:val="21"/>
        </w:rPr>
        <w:t>bd</w:t>
      </w:r>
      <w:r>
        <w:rPr>
          <w:sz w:val="21"/>
        </w:rPr>
        <w:t>＝</w:t>
      </w:r>
      <w:r>
        <w:rPr>
          <w:rFonts w:ascii="Times New Roman" w:eastAsia="Times New Roman"/>
          <w:sz w:val="21"/>
        </w:rPr>
        <w:t>6 m</w:t>
      </w:r>
      <w:r>
        <w:rPr>
          <w:sz w:val="21"/>
        </w:rPr>
        <w:t>，</w:t>
      </w:r>
      <w:r>
        <w:rPr>
          <w:rFonts w:ascii="Times New Roman" w:eastAsia="Times New Roman"/>
          <w:sz w:val="21"/>
        </w:rPr>
        <w:t>bc</w:t>
      </w:r>
      <w:r>
        <w:rPr>
          <w:sz w:val="21"/>
        </w:rPr>
        <w:t>＝</w:t>
      </w:r>
      <w:r>
        <w:rPr>
          <w:rFonts w:ascii="Times New Roman" w:eastAsia="Times New Roman"/>
          <w:sz w:val="21"/>
        </w:rPr>
        <w:t>1 m</w:t>
      </w:r>
      <w:r>
        <w:rPr>
          <w:sz w:val="21"/>
        </w:rPr>
        <w:t xml:space="preserve">，小球从 </w:t>
      </w:r>
      <w:r>
        <w:rPr>
          <w:rFonts w:ascii="Times New Roman" w:eastAsia="Times New Roman"/>
          <w:sz w:val="21"/>
        </w:rPr>
        <w:t xml:space="preserve">a </w:t>
      </w:r>
      <w:r>
        <w:rPr>
          <w:sz w:val="21"/>
        </w:rPr>
        <w:t xml:space="preserve">到 </w:t>
      </w:r>
      <w:r>
        <w:rPr>
          <w:rFonts w:ascii="Times New Roman" w:eastAsia="Times New Roman"/>
          <w:sz w:val="21"/>
        </w:rPr>
        <w:t xml:space="preserve">c </w:t>
      </w:r>
      <w:r>
        <w:rPr>
          <w:sz w:val="21"/>
        </w:rPr>
        <w:t xml:space="preserve">和从 </w:t>
      </w:r>
      <w:r>
        <w:rPr>
          <w:rFonts w:ascii="Times New Roman" w:eastAsia="Times New Roman"/>
          <w:sz w:val="21"/>
        </w:rPr>
        <w:t xml:space="preserve">c </w:t>
      </w:r>
      <w:r>
        <w:rPr>
          <w:sz w:val="21"/>
        </w:rPr>
        <w:t xml:space="preserve">到 </w:t>
      </w:r>
      <w:r>
        <w:rPr>
          <w:rFonts w:ascii="Times New Roman" w:eastAsia="Times New Roman"/>
          <w:sz w:val="21"/>
        </w:rPr>
        <w:t xml:space="preserve">d </w:t>
      </w:r>
      <w:r>
        <w:rPr>
          <w:sz w:val="21"/>
        </w:rPr>
        <w:t xml:space="preserve">所用的时间都是 </w:t>
      </w:r>
      <w:r>
        <w:rPr>
          <w:rFonts w:ascii="Times New Roman" w:eastAsia="Times New Roman"/>
          <w:sz w:val="21"/>
        </w:rPr>
        <w:t>2 s</w:t>
      </w:r>
      <w:r>
        <w:rPr>
          <w:sz w:val="21"/>
        </w:rPr>
        <w:t xml:space="preserve">，设小球经 </w:t>
      </w:r>
      <w:r>
        <w:rPr>
          <w:rFonts w:ascii="Times New Roman" w:eastAsia="Times New Roman"/>
          <w:sz w:val="21"/>
        </w:rPr>
        <w:t>b</w:t>
      </w:r>
      <w:r>
        <w:rPr>
          <w:sz w:val="21"/>
        </w:rPr>
        <w:t>、</w:t>
      </w:r>
      <w:r>
        <w:rPr>
          <w:rFonts w:ascii="Times New Roman" w:eastAsia="Times New Roman"/>
          <w:sz w:val="21"/>
        </w:rPr>
        <w:t>c</w:t>
      </w:r>
      <w:r>
        <w:rPr>
          <w:rFonts w:ascii="Times New Roman" w:eastAsia="Times New Roman"/>
          <w:spacing w:val="-10"/>
          <w:sz w:val="21"/>
        </w:rPr>
        <w:t xml:space="preserve"> </w:t>
      </w:r>
      <w:r>
        <w:rPr>
          <w:sz w:val="21"/>
        </w:rPr>
        <w:t>时的</w:t>
      </w:r>
    </w:p>
    <w:p>
      <w:pPr>
        <w:pStyle w:val="6"/>
        <w:tabs>
          <w:tab w:val="left" w:pos="2620"/>
        </w:tabs>
        <w:spacing w:before="2"/>
        <w:rPr>
          <w:rFonts w:ascii="Times New Roman" w:eastAsia="Times New Roman"/>
        </w:rPr>
      </w:pPr>
      <w:r>
        <w:t>速度分别为</w:t>
      </w:r>
      <w:r>
        <w:rPr>
          <w:spacing w:val="-2"/>
        </w:rPr>
        <w:t xml:space="preserve"> </w:t>
      </w:r>
      <w:r>
        <w:rPr>
          <w:rFonts w:ascii="Times New Roman" w:eastAsia="Times New Roman"/>
        </w:rPr>
        <w:t>v</w:t>
      </w:r>
      <w:r>
        <w:rPr>
          <w:rFonts w:ascii="Times New Roman" w:eastAsia="Times New Roman"/>
          <w:vertAlign w:val="subscript"/>
        </w:rPr>
        <w:t>b</w:t>
      </w:r>
      <w:r>
        <w:rPr>
          <w:vertAlign w:val="baseline"/>
        </w:rPr>
        <w:t>、</w:t>
      </w:r>
      <w:r>
        <w:rPr>
          <w:rFonts w:ascii="Times New Roman" w:eastAsia="Times New Roman"/>
          <w:vertAlign w:val="baseline"/>
        </w:rPr>
        <w:t>v</w:t>
      </w:r>
      <w:r>
        <w:rPr>
          <w:rFonts w:ascii="Times New Roman" w:eastAsia="Times New Roman"/>
          <w:vertAlign w:val="subscript"/>
        </w:rPr>
        <w:t>c</w:t>
      </w:r>
      <w:r>
        <w:rPr>
          <w:vertAlign w:val="baseline"/>
        </w:rPr>
        <w:t>，则</w:t>
      </w:r>
      <w:r>
        <w:rPr>
          <w:rFonts w:ascii="Times New Roman" w:eastAsia="Times New Roman"/>
          <w:vertAlign w:val="baseline"/>
        </w:rPr>
        <w:t>(</w:t>
      </w:r>
      <w:r>
        <w:rPr>
          <w:rFonts w:ascii="Times New Roman" w:eastAsia="Times New Roman"/>
          <w:vertAlign w:val="baseline"/>
        </w:rPr>
        <w:tab/>
      </w:r>
      <w:r>
        <w:rPr>
          <w:rFonts w:ascii="Times New Roman" w:eastAsia="Times New Roman"/>
          <w:vertAlign w:val="baseline"/>
        </w:rPr>
        <w:t>)</w:t>
      </w:r>
    </w:p>
    <w:p>
      <w:pPr>
        <w:pStyle w:val="11"/>
        <w:numPr>
          <w:ilvl w:val="1"/>
          <w:numId w:val="7"/>
        </w:numPr>
        <w:tabs>
          <w:tab w:val="left" w:pos="823"/>
          <w:tab w:val="left" w:pos="2219"/>
          <w:tab w:val="left" w:pos="3890"/>
        </w:tabs>
        <w:spacing w:before="112" w:after="0" w:line="240" w:lineRule="auto"/>
        <w:ind w:left="822" w:right="0" w:hanging="469"/>
        <w:jc w:val="left"/>
        <w:rPr>
          <w:rFonts w:ascii="Times New Roman" w:eastAsia="Times New Roman"/>
          <w:sz w:val="21"/>
        </w:rPr>
      </w:pPr>
      <w:r>
        <w:pict>
          <v:group id="_x0000_s1027" o:spid="_x0000_s1027" o:spt="203" style="position:absolute;left:0pt;margin-left:143.65pt;margin-top:7.25pt;height:10.45pt;width:11.25pt;mso-position-horizontal-relative:page;z-index:-16286720;mso-width-relative:page;mso-height-relative:page;" coordorigin="2873,145" coordsize="225,209">
            <o:lock v:ext="edit"/>
            <v:shape id="_x0000_s1028" o:spid="_x0000_s1028" o:spt="75" type="#_x0000_t75" style="position:absolute;left:2873;top:145;height:194;width:225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029" o:spid="_x0000_s1029" o:spt="202" type="#_x0000_t202" style="position:absolute;left:2873;top:145;height:209;width:22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2"/>
                      <w:ind w:left="120" w:right="0" w:firstLine="0"/>
                      <w:jc w:val="left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w w:val="102"/>
                        <w:sz w:val="17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/>
          <w:sz w:val="21"/>
        </w:rPr>
        <w:t>b</w:t>
      </w:r>
      <w:r>
        <w:rPr>
          <w:rFonts w:ascii="Times New Roman" w:eastAsia="Times New Roman"/>
          <w:spacing w:val="36"/>
          <w:sz w:val="21"/>
        </w:rPr>
        <w:t xml:space="preserve"> </w:t>
      </w:r>
      <w:r>
        <w:rPr>
          <w:sz w:val="21"/>
        </w:rPr>
        <w:t>点速度为</w:t>
      </w:r>
      <w:r>
        <w:rPr>
          <w:rFonts w:ascii="Times New Roman" w:eastAsia="Times New Roman"/>
          <w:position w:val="1"/>
          <w:sz w:val="17"/>
        </w:rPr>
        <w:t>2</w:t>
      </w:r>
      <w:r>
        <w:rPr>
          <w:rFonts w:ascii="Times New Roman" w:eastAsia="Times New Roman"/>
          <w:position w:val="1"/>
          <w:sz w:val="17"/>
        </w:rPr>
        <w:tab/>
      </w:r>
      <w:r>
        <w:rPr>
          <w:rFonts w:ascii="Times New Roman" w:eastAsia="Times New Roman"/>
          <w:sz w:val="21"/>
        </w:rPr>
        <w:t>m/s</w:t>
      </w:r>
      <w:r>
        <w:rPr>
          <w:rFonts w:ascii="Times New Roman" w:eastAsia="Times New Roman"/>
          <w:sz w:val="21"/>
        </w:rPr>
        <w:tab/>
      </w:r>
      <w:r>
        <w:rPr>
          <w:rFonts w:ascii="Times New Roman" w:eastAsia="Times New Roman"/>
          <w:sz w:val="21"/>
        </w:rPr>
        <w:t>B</w:t>
      </w:r>
      <w:r>
        <w:rPr>
          <w:sz w:val="21"/>
        </w:rPr>
        <w:t xml:space="preserve">． </w:t>
      </w:r>
      <w:r>
        <w:rPr>
          <w:rFonts w:ascii="Times New Roman" w:eastAsia="Times New Roman"/>
          <w:sz w:val="21"/>
        </w:rPr>
        <w:t xml:space="preserve">c </w:t>
      </w:r>
      <w:r>
        <w:rPr>
          <w:sz w:val="21"/>
        </w:rPr>
        <w:t>点速度为</w:t>
      </w:r>
      <w:r>
        <w:rPr>
          <w:spacing w:val="-59"/>
          <w:sz w:val="21"/>
        </w:rPr>
        <w:t xml:space="preserve"> </w:t>
      </w:r>
      <w:r>
        <w:rPr>
          <w:rFonts w:ascii="Times New Roman" w:eastAsia="Times New Roman"/>
          <w:sz w:val="21"/>
        </w:rPr>
        <w:t>2.5 m/s</w:t>
      </w:r>
    </w:p>
    <w:p>
      <w:pPr>
        <w:spacing w:after="0" w:line="240" w:lineRule="auto"/>
        <w:jc w:val="left"/>
        <w:rPr>
          <w:rFonts w:ascii="Times New Roman" w:eastAsia="Times New Roman"/>
          <w:sz w:val="21"/>
        </w:rPr>
        <w:sectPr>
          <w:pgSz w:w="11910" w:h="16840"/>
          <w:pgMar w:top="900" w:right="700" w:bottom="920" w:left="920" w:header="0" w:footer="725" w:gutter="0"/>
        </w:sectPr>
      </w:pPr>
    </w:p>
    <w:p>
      <w:pPr>
        <w:pStyle w:val="6"/>
        <w:tabs>
          <w:tab w:val="left" w:pos="3890"/>
        </w:tabs>
        <w:spacing w:before="49"/>
        <w:ind w:left="354"/>
        <w:rPr>
          <w:rFonts w:ascii="Times New Roman" w:eastAsia="Times New Roman"/>
        </w:rPr>
      </w:pPr>
      <w:r>
        <w:rPr>
          <w:rFonts w:ascii="Times New Roman" w:eastAsia="Times New Roman"/>
        </w:rPr>
        <w:t>C</w:t>
      </w:r>
      <w:r>
        <w:t>．从</w:t>
      </w:r>
      <w:r>
        <w:rPr>
          <w:spacing w:val="-53"/>
        </w:rPr>
        <w:t xml:space="preserve"> </w:t>
      </w:r>
      <w:r>
        <w:rPr>
          <w:rFonts w:ascii="Times New Roman" w:eastAsia="Times New Roman"/>
        </w:rPr>
        <w:t>d</w:t>
      </w:r>
      <w:r>
        <w:rPr>
          <w:rFonts w:ascii="Times New Roman" w:eastAsia="Times New Roman"/>
          <w:spacing w:val="-3"/>
        </w:rPr>
        <w:t xml:space="preserve"> </w:t>
      </w:r>
      <w:r>
        <w:t>到</w:t>
      </w:r>
      <w:r>
        <w:rPr>
          <w:spacing w:val="-52"/>
        </w:rPr>
        <w:t xml:space="preserve"> </w:t>
      </w:r>
      <w:r>
        <w:rPr>
          <w:rFonts w:ascii="Times New Roman" w:eastAsia="Times New Roman"/>
        </w:rPr>
        <w:t>e</w:t>
      </w:r>
      <w:r>
        <w:rPr>
          <w:rFonts w:ascii="Times New Roman" w:eastAsia="Times New Roman"/>
          <w:spacing w:val="-3"/>
        </w:rPr>
        <w:t xml:space="preserve"> </w:t>
      </w:r>
      <w:r>
        <w:t>所用时间为</w:t>
      </w:r>
      <w:r>
        <w:rPr>
          <w:spacing w:val="-52"/>
        </w:rPr>
        <w:t xml:space="preserve"> </w:t>
      </w:r>
      <w:r>
        <w:rPr>
          <w:rFonts w:ascii="Times New Roman" w:eastAsia="Times New Roman"/>
        </w:rPr>
        <w:t>4</w:t>
      </w:r>
      <w:r>
        <w:rPr>
          <w:rFonts w:ascii="Times New Roman" w:eastAsia="Times New Roman"/>
          <w:spacing w:val="-3"/>
        </w:rPr>
        <w:t xml:space="preserve"> </w:t>
      </w:r>
      <w:r>
        <w:rPr>
          <w:rFonts w:ascii="Times New Roman" w:eastAsia="Times New Roman"/>
        </w:rPr>
        <w:t>s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>D</w:t>
      </w:r>
      <w:r>
        <w:t xml:space="preserve">． </w:t>
      </w:r>
      <w:r>
        <w:rPr>
          <w:rFonts w:ascii="Times New Roman" w:eastAsia="Times New Roman"/>
        </w:rPr>
        <w:t xml:space="preserve">de </w:t>
      </w:r>
      <w:r>
        <w:t>段的距离为</w:t>
      </w:r>
      <w:r>
        <w:rPr>
          <w:spacing w:val="-55"/>
        </w:rPr>
        <w:t xml:space="preserve"> </w:t>
      </w:r>
      <w:r>
        <w:rPr>
          <w:rFonts w:ascii="Times New Roman" w:eastAsia="Times New Roman"/>
        </w:rPr>
        <w:t>3 m</w:t>
      </w:r>
    </w:p>
    <w:p>
      <w:pPr>
        <w:pStyle w:val="11"/>
        <w:numPr>
          <w:ilvl w:val="0"/>
          <w:numId w:val="7"/>
        </w:numPr>
        <w:tabs>
          <w:tab w:val="left" w:pos="637"/>
        </w:tabs>
        <w:spacing w:before="105" w:after="0" w:line="333" w:lineRule="auto"/>
        <w:ind w:left="212" w:right="284" w:firstLine="0"/>
        <w:jc w:val="left"/>
        <w:rPr>
          <w:rFonts w:ascii="Times New Roman" w:eastAsia="Times New Roman"/>
          <w:sz w:val="21"/>
        </w:rPr>
      </w:pPr>
      <w: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5584190</wp:posOffset>
            </wp:positionH>
            <wp:positionV relativeFrom="paragraph">
              <wp:posOffset>527050</wp:posOffset>
            </wp:positionV>
            <wp:extent cx="1311275" cy="628650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1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150" cy="628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1"/>
        </w:rPr>
        <w:t>如图所示，甲、乙两个物体系在一根通过定滑轮</w:t>
      </w:r>
      <w:r>
        <w:rPr>
          <w:rFonts w:ascii="Times New Roman" w:eastAsia="Times New Roman"/>
          <w:spacing w:val="-2"/>
          <w:sz w:val="21"/>
        </w:rPr>
        <w:t>(</w:t>
      </w:r>
      <w:r>
        <w:rPr>
          <w:spacing w:val="-2"/>
          <w:sz w:val="21"/>
        </w:rPr>
        <w:t>质量忽略不计</w:t>
      </w:r>
      <w:r>
        <w:rPr>
          <w:rFonts w:ascii="Times New Roman" w:eastAsia="Times New Roman"/>
          <w:spacing w:val="-1"/>
          <w:sz w:val="21"/>
        </w:rPr>
        <w:t>)</w:t>
      </w:r>
      <w:r>
        <w:rPr>
          <w:spacing w:val="-1"/>
          <w:sz w:val="21"/>
        </w:rPr>
        <w:t>的轻绳两端，甲放在水平地板上，乙被</w:t>
      </w:r>
      <w:r>
        <w:rPr>
          <w:sz w:val="21"/>
        </w:rPr>
        <w:t>悬挂在空中，若将甲沿水平地板向右缓慢移动少许后甲仍静止，则</w:t>
      </w:r>
      <w:r>
        <w:rPr>
          <w:rFonts w:ascii="Times New Roman" w:eastAsia="Times New Roman"/>
          <w:sz w:val="21"/>
        </w:rPr>
        <w:t>(</w:t>
      </w:r>
      <w:r>
        <w:rPr>
          <w:sz w:val="21"/>
        </w:rPr>
        <w:t xml:space="preserve"> </w:t>
      </w:r>
      <w:r>
        <w:rPr>
          <w:rFonts w:ascii="Times New Roman" w:eastAsia="Times New Roman"/>
          <w:sz w:val="21"/>
        </w:rPr>
        <w:t>)</w:t>
      </w:r>
    </w:p>
    <w:p>
      <w:pPr>
        <w:pStyle w:val="11"/>
        <w:numPr>
          <w:ilvl w:val="1"/>
          <w:numId w:val="7"/>
        </w:numPr>
        <w:tabs>
          <w:tab w:val="left" w:pos="721"/>
        </w:tabs>
        <w:spacing w:before="0" w:after="0" w:line="217" w:lineRule="exact"/>
        <w:ind w:left="720" w:right="0" w:hanging="367"/>
        <w:jc w:val="left"/>
        <w:rPr>
          <w:sz w:val="21"/>
        </w:rPr>
      </w:pPr>
      <w:r>
        <w:rPr>
          <w:spacing w:val="-2"/>
          <w:sz w:val="21"/>
        </w:rPr>
        <w:t>轻绳对甲的拉力变大</w:t>
      </w:r>
    </w:p>
    <w:p>
      <w:pPr>
        <w:pStyle w:val="11"/>
        <w:numPr>
          <w:ilvl w:val="1"/>
          <w:numId w:val="7"/>
        </w:numPr>
        <w:tabs>
          <w:tab w:val="left" w:pos="709"/>
        </w:tabs>
        <w:spacing w:before="58" w:after="0" w:line="290" w:lineRule="auto"/>
        <w:ind w:left="354" w:right="7255" w:firstLine="0"/>
        <w:jc w:val="left"/>
        <w:rPr>
          <w:sz w:val="21"/>
        </w:rPr>
      </w:pPr>
      <w:r>
        <w:rPr>
          <w:sz w:val="21"/>
        </w:rPr>
        <w:t xml:space="preserve">甲对地面的压力减小 </w:t>
      </w:r>
      <w:r>
        <w:rPr>
          <w:rFonts w:ascii="Times New Roman" w:eastAsia="Times New Roman"/>
          <w:sz w:val="21"/>
        </w:rPr>
        <w:t>C</w:t>
      </w:r>
      <w:r>
        <w:rPr>
          <w:sz w:val="21"/>
        </w:rPr>
        <w:t>．甲所受的静摩擦力变大</w:t>
      </w:r>
      <w:r>
        <w:rPr>
          <w:rFonts w:ascii="Times New Roman" w:eastAsia="Times New Roman"/>
          <w:spacing w:val="-2"/>
          <w:sz w:val="21"/>
        </w:rPr>
        <w:t>D</w:t>
      </w:r>
      <w:r>
        <w:rPr>
          <w:spacing w:val="-2"/>
          <w:sz w:val="21"/>
        </w:rPr>
        <w:t>．悬挂滑轮的绳的张力变大</w:t>
      </w:r>
    </w:p>
    <w:p>
      <w:pPr>
        <w:pStyle w:val="11"/>
        <w:numPr>
          <w:ilvl w:val="0"/>
          <w:numId w:val="7"/>
        </w:numPr>
        <w:tabs>
          <w:tab w:val="left" w:pos="479"/>
        </w:tabs>
        <w:spacing w:before="24" w:after="0" w:line="319" w:lineRule="auto"/>
        <w:ind w:left="212" w:right="284" w:firstLine="0"/>
        <w:jc w:val="left"/>
        <w:rPr>
          <w:sz w:val="21"/>
        </w:rPr>
      </w:pPr>
      <w:r>
        <w:drawing>
          <wp:anchor distT="0" distB="0" distL="0" distR="0" simplePos="0" relativeHeight="487034880" behindDoc="1" locked="0" layoutInCell="1" allowOverlap="1">
            <wp:simplePos x="0" y="0"/>
            <wp:positionH relativeFrom="page">
              <wp:posOffset>5673090</wp:posOffset>
            </wp:positionH>
            <wp:positionV relativeFrom="paragraph">
              <wp:posOffset>391795</wp:posOffset>
            </wp:positionV>
            <wp:extent cx="1154430" cy="797560"/>
            <wp:effectExtent l="0" t="0" r="0" b="0"/>
            <wp:wrapNone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2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127" cy="797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 xml:space="preserve">如图所示，甲、乙两个小球同时从同一固定的足够长斜面的 </w:t>
      </w:r>
      <w:r>
        <w:rPr>
          <w:rFonts w:ascii="Times New Roman" w:eastAsia="Times New Roman"/>
          <w:i/>
          <w:sz w:val="21"/>
        </w:rPr>
        <w:t>A</w:t>
      </w:r>
      <w:r>
        <w:rPr>
          <w:sz w:val="21"/>
        </w:rPr>
        <w:t>、</w:t>
      </w:r>
      <w:r>
        <w:rPr>
          <w:rFonts w:ascii="Times New Roman" w:eastAsia="Times New Roman"/>
          <w:i/>
          <w:sz w:val="21"/>
        </w:rPr>
        <w:t>B</w:t>
      </w:r>
      <w:r>
        <w:rPr>
          <w:rFonts w:ascii="Times New Roman" w:eastAsia="Times New Roman"/>
          <w:i/>
          <w:spacing w:val="-33"/>
          <w:sz w:val="21"/>
        </w:rPr>
        <w:t xml:space="preserve"> </w:t>
      </w:r>
      <w:r>
        <w:rPr>
          <w:sz w:val="21"/>
        </w:rPr>
        <w:t>两点分别以</w:t>
      </w:r>
      <w:r>
        <w:rPr>
          <w:rFonts w:ascii="Times New Roman" w:eastAsia="Times New Roman"/>
          <w:i/>
          <w:sz w:val="23"/>
        </w:rPr>
        <w:t>v</w:t>
      </w:r>
      <w:r>
        <w:rPr>
          <w:rFonts w:ascii="Times New Roman" w:eastAsia="Times New Roman"/>
          <w:i/>
          <w:position w:val="-5"/>
          <w:sz w:val="13"/>
        </w:rPr>
        <w:t xml:space="preserve">o </w:t>
      </w:r>
      <w:r>
        <w:rPr>
          <w:sz w:val="21"/>
        </w:rPr>
        <w:t>、</w:t>
      </w:r>
      <w:r>
        <w:rPr>
          <w:rFonts w:ascii="Times New Roman" w:eastAsia="Times New Roman"/>
          <w:sz w:val="23"/>
        </w:rPr>
        <w:t>2</w:t>
      </w:r>
      <w:r>
        <w:rPr>
          <w:rFonts w:ascii="Times New Roman" w:eastAsia="Times New Roman"/>
          <w:i/>
          <w:sz w:val="23"/>
        </w:rPr>
        <w:t>v</w:t>
      </w:r>
      <w:r>
        <w:rPr>
          <w:rFonts w:ascii="Times New Roman" w:eastAsia="Times New Roman"/>
          <w:i/>
          <w:position w:val="-5"/>
          <w:sz w:val="13"/>
        </w:rPr>
        <w:t xml:space="preserve">o </w:t>
      </w:r>
      <w:r>
        <w:rPr>
          <w:sz w:val="21"/>
        </w:rPr>
        <w:t>水平抛出，分别落</w:t>
      </w:r>
      <w:r>
        <w:rPr>
          <w:spacing w:val="-1"/>
          <w:w w:val="100"/>
          <w:sz w:val="21"/>
        </w:rPr>
        <w:t>在斜面的</w:t>
      </w:r>
      <w:r>
        <w:rPr>
          <w:spacing w:val="-55"/>
          <w:sz w:val="21"/>
        </w:rPr>
        <w:t xml:space="preserve"> </w:t>
      </w:r>
      <w:r>
        <w:rPr>
          <w:rFonts w:ascii="Times New Roman" w:eastAsia="Times New Roman"/>
          <w:i/>
          <w:w w:val="100"/>
          <w:sz w:val="21"/>
        </w:rPr>
        <w:t>C</w:t>
      </w:r>
      <w:r>
        <w:rPr>
          <w:spacing w:val="-3"/>
          <w:w w:val="100"/>
          <w:sz w:val="21"/>
        </w:rPr>
        <w:t>、</w:t>
      </w:r>
      <w:r>
        <w:rPr>
          <w:rFonts w:ascii="Times New Roman" w:eastAsia="Times New Roman"/>
          <w:i/>
          <w:w w:val="100"/>
          <w:sz w:val="21"/>
        </w:rPr>
        <w:t>D</w:t>
      </w:r>
      <w:r>
        <w:rPr>
          <w:rFonts w:ascii="Times New Roman" w:eastAsia="Times New Roman"/>
          <w:i/>
          <w:spacing w:val="-1"/>
          <w:sz w:val="21"/>
        </w:rPr>
        <w:t xml:space="preserve"> </w:t>
      </w:r>
      <w:r>
        <w:rPr>
          <w:spacing w:val="-2"/>
          <w:w w:val="100"/>
          <w:sz w:val="21"/>
        </w:rPr>
        <w:t>两点</w:t>
      </w:r>
      <w:r>
        <w:rPr>
          <w:w w:val="100"/>
          <w:sz w:val="21"/>
        </w:rPr>
        <w:t>（</w:t>
      </w:r>
      <w:r>
        <w:rPr>
          <w:spacing w:val="-3"/>
          <w:w w:val="100"/>
          <w:sz w:val="21"/>
        </w:rPr>
        <w:t>图中未画出</w:t>
      </w:r>
      <w:r>
        <w:rPr>
          <w:spacing w:val="-108"/>
          <w:w w:val="100"/>
          <w:sz w:val="21"/>
        </w:rPr>
        <w:t>）</w:t>
      </w:r>
      <w:r>
        <w:rPr>
          <w:spacing w:val="-3"/>
          <w:w w:val="100"/>
          <w:sz w:val="21"/>
        </w:rPr>
        <w:t>，不计空气阻力，下列说法正确的是</w:t>
      </w:r>
      <w:r>
        <w:rPr>
          <w:spacing w:val="-2"/>
          <w:sz w:val="21"/>
        </w:rPr>
        <w:t xml:space="preserve"> </w:t>
      </w:r>
      <w:r>
        <w:rPr>
          <w:w w:val="100"/>
          <w:sz w:val="21"/>
        </w:rPr>
        <w:t>（</w:t>
      </w:r>
      <w:r>
        <w:rPr>
          <w:spacing w:val="-2"/>
          <w:sz w:val="21"/>
        </w:rPr>
        <w:t xml:space="preserve">  </w:t>
      </w:r>
      <w:r>
        <w:rPr>
          <w:w w:val="100"/>
          <w:sz w:val="21"/>
        </w:rPr>
        <w:t>）</w:t>
      </w:r>
    </w:p>
    <w:p>
      <w:pPr>
        <w:pStyle w:val="11"/>
        <w:numPr>
          <w:ilvl w:val="1"/>
          <w:numId w:val="7"/>
        </w:numPr>
        <w:tabs>
          <w:tab w:val="left" w:pos="665"/>
        </w:tabs>
        <w:spacing w:before="23" w:after="0" w:line="240" w:lineRule="auto"/>
        <w:ind w:left="664" w:right="0" w:hanging="311"/>
        <w:jc w:val="left"/>
        <w:rPr>
          <w:sz w:val="21"/>
        </w:rPr>
      </w:pPr>
      <w:r>
        <w:rPr>
          <w:spacing w:val="-2"/>
          <w:sz w:val="21"/>
        </w:rPr>
        <w:t>甲、乙两球接触斜面前的瞬间，速度的方向相同</w:t>
      </w:r>
    </w:p>
    <w:p>
      <w:pPr>
        <w:pStyle w:val="11"/>
        <w:numPr>
          <w:ilvl w:val="1"/>
          <w:numId w:val="7"/>
        </w:numPr>
        <w:tabs>
          <w:tab w:val="left" w:pos="655"/>
        </w:tabs>
        <w:spacing w:before="105" w:after="0" w:line="240" w:lineRule="auto"/>
        <w:ind w:left="654" w:right="0" w:hanging="301"/>
        <w:jc w:val="left"/>
        <w:rPr>
          <w:rFonts w:ascii="Times New Roman" w:eastAsia="Times New Roman"/>
          <w:sz w:val="21"/>
        </w:rPr>
      </w:pPr>
      <w:r>
        <w:rPr>
          <w:spacing w:val="-4"/>
          <w:sz w:val="21"/>
        </w:rPr>
        <w:t xml:space="preserve">甲、乙两球做平抛运动的时间之比为 </w:t>
      </w:r>
      <w:r>
        <w:rPr>
          <w:rFonts w:ascii="Times New Roman" w:eastAsia="Times New Roman"/>
          <w:position w:val="1"/>
          <w:sz w:val="21"/>
        </w:rPr>
        <w:t>1:4</w:t>
      </w:r>
    </w:p>
    <w:p>
      <w:pPr>
        <w:pStyle w:val="11"/>
        <w:numPr>
          <w:ilvl w:val="1"/>
          <w:numId w:val="7"/>
        </w:numPr>
        <w:tabs>
          <w:tab w:val="left" w:pos="603"/>
        </w:tabs>
        <w:spacing w:before="106" w:after="0" w:line="240" w:lineRule="auto"/>
        <w:ind w:left="602" w:right="0" w:hanging="249"/>
        <w:jc w:val="left"/>
        <w:rPr>
          <w:rFonts w:ascii="Times New Roman" w:eastAsia="Times New Roman"/>
          <w:sz w:val="21"/>
        </w:rPr>
      </w:pPr>
      <w:r>
        <w:rPr>
          <w:rFonts w:ascii="Times New Roman" w:eastAsia="Times New Roman"/>
          <w:i/>
          <w:position w:val="1"/>
          <w:sz w:val="21"/>
        </w:rPr>
        <w:t>A</w:t>
      </w:r>
      <w:r>
        <w:rPr>
          <w:sz w:val="21"/>
        </w:rPr>
        <w:t>、</w:t>
      </w:r>
      <w:r>
        <w:rPr>
          <w:rFonts w:ascii="Times New Roman" w:eastAsia="Times New Roman"/>
          <w:i/>
          <w:position w:val="1"/>
          <w:sz w:val="21"/>
        </w:rPr>
        <w:t>C</w:t>
      </w:r>
      <w:r>
        <w:rPr>
          <w:rFonts w:ascii="Times New Roman" w:eastAsia="Times New Roman"/>
          <w:i/>
          <w:spacing w:val="-1"/>
          <w:position w:val="1"/>
          <w:sz w:val="21"/>
        </w:rPr>
        <w:t xml:space="preserve"> </w:t>
      </w:r>
      <w:r>
        <w:rPr>
          <w:spacing w:val="-7"/>
          <w:sz w:val="21"/>
        </w:rPr>
        <w:t xml:space="preserve">两点间的距离与 </w:t>
      </w:r>
      <w:r>
        <w:rPr>
          <w:rFonts w:ascii="Times New Roman" w:eastAsia="Times New Roman"/>
          <w:i/>
          <w:position w:val="1"/>
          <w:sz w:val="21"/>
        </w:rPr>
        <w:t>B</w:t>
      </w:r>
      <w:r>
        <w:rPr>
          <w:sz w:val="21"/>
        </w:rPr>
        <w:t>、</w:t>
      </w:r>
      <w:r>
        <w:rPr>
          <w:rFonts w:ascii="Times New Roman" w:eastAsia="Times New Roman"/>
          <w:i/>
          <w:position w:val="1"/>
          <w:sz w:val="21"/>
        </w:rPr>
        <w:t>D</w:t>
      </w:r>
      <w:r>
        <w:rPr>
          <w:rFonts w:ascii="Times New Roman" w:eastAsia="Times New Roman"/>
          <w:i/>
          <w:spacing w:val="-2"/>
          <w:position w:val="1"/>
          <w:sz w:val="21"/>
        </w:rPr>
        <w:t xml:space="preserve"> </w:t>
      </w:r>
      <w:r>
        <w:rPr>
          <w:spacing w:val="-6"/>
          <w:sz w:val="21"/>
        </w:rPr>
        <w:t xml:space="preserve">两点间的距离之比为 </w:t>
      </w:r>
      <w:r>
        <w:rPr>
          <w:rFonts w:ascii="Times New Roman" w:eastAsia="Times New Roman"/>
          <w:position w:val="1"/>
          <w:sz w:val="21"/>
        </w:rPr>
        <w:t>1:4</w:t>
      </w:r>
    </w:p>
    <w:p>
      <w:pPr>
        <w:pStyle w:val="11"/>
        <w:numPr>
          <w:ilvl w:val="1"/>
          <w:numId w:val="7"/>
        </w:numPr>
        <w:tabs>
          <w:tab w:val="left" w:pos="665"/>
        </w:tabs>
        <w:spacing w:before="106" w:after="0" w:line="240" w:lineRule="auto"/>
        <w:ind w:left="664" w:right="0" w:hanging="311"/>
        <w:jc w:val="left"/>
        <w:rPr>
          <w:sz w:val="21"/>
        </w:rPr>
      </w:pPr>
      <w:r>
        <w:rPr>
          <w:spacing w:val="-3"/>
          <w:sz w:val="21"/>
        </w:rPr>
        <w:t xml:space="preserve">甲、乙两球接触斜面前的瞬间，速度大小之比为 </w:t>
      </w:r>
      <w:r>
        <w:rPr>
          <w:rFonts w:ascii="Times New Roman" w:eastAsia="Times New Roman"/>
          <w:position w:val="1"/>
          <w:sz w:val="21"/>
        </w:rPr>
        <w:t>1</w:t>
      </w:r>
      <w:r>
        <w:rPr>
          <w:sz w:val="21"/>
        </w:rPr>
        <w:t xml:space="preserve">： </w:t>
      </w:r>
      <w:r>
        <w:rPr>
          <w:spacing w:val="-83"/>
          <w:position w:val="-4"/>
          <w:sz w:val="21"/>
        </w:rPr>
        <w:drawing>
          <wp:inline distT="0" distB="0" distL="0" distR="0">
            <wp:extent cx="175260" cy="152400"/>
            <wp:effectExtent l="0" t="0" r="0" b="0"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3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88" cy="15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7"/>
        </w:numPr>
        <w:tabs>
          <w:tab w:val="left" w:pos="478"/>
        </w:tabs>
        <w:spacing w:before="52" w:after="0" w:line="292" w:lineRule="auto"/>
        <w:ind w:left="212" w:right="328" w:firstLine="0"/>
        <w:jc w:val="both"/>
        <w:rPr>
          <w:rFonts w:ascii="Times New Roman" w:hAnsi="Times New Roman" w:eastAsia="Times New Roman"/>
          <w:sz w:val="21"/>
        </w:rPr>
      </w:pPr>
      <w:r>
        <w:drawing>
          <wp:anchor distT="0" distB="0" distL="0" distR="0" simplePos="0" relativeHeight="487031808" behindDoc="1" locked="0" layoutInCell="1" allowOverlap="1">
            <wp:simplePos x="0" y="0"/>
            <wp:positionH relativeFrom="page">
              <wp:posOffset>4390390</wp:posOffset>
            </wp:positionH>
            <wp:positionV relativeFrom="paragraph">
              <wp:posOffset>474345</wp:posOffset>
            </wp:positionV>
            <wp:extent cx="2494280" cy="1169035"/>
            <wp:effectExtent l="0" t="0" r="0" b="0"/>
            <wp:wrapNone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4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419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sz w:val="21"/>
        </w:rPr>
        <w:t xml:space="preserve">如图甲所示，倾斜的传送带正以恒定速率 </w:t>
      </w:r>
      <w:r>
        <w:rPr>
          <w:rFonts w:ascii="Times New Roman" w:hAnsi="Times New Roman" w:eastAsia="Times New Roman"/>
          <w:i/>
          <w:sz w:val="21"/>
        </w:rPr>
        <w:t>v</w:t>
      </w:r>
      <w:r>
        <w:rPr>
          <w:rFonts w:ascii="Times New Roman" w:hAnsi="Times New Roman" w:eastAsia="Times New Roman"/>
          <w:sz w:val="21"/>
          <w:vertAlign w:val="subscript"/>
        </w:rPr>
        <w:t>1</w:t>
      </w:r>
      <w:r>
        <w:rPr>
          <w:rFonts w:ascii="Times New Roman" w:hAnsi="Times New Roman" w:eastAsia="Times New Roman"/>
          <w:spacing w:val="-26"/>
          <w:sz w:val="21"/>
          <w:vertAlign w:val="baseline"/>
        </w:rPr>
        <w:t xml:space="preserve"> </w:t>
      </w:r>
      <w:r>
        <w:rPr>
          <w:spacing w:val="-4"/>
          <w:sz w:val="21"/>
          <w:vertAlign w:val="baseline"/>
        </w:rPr>
        <w:t xml:space="preserve">沿顺时针方向转动，传送带的倾角为 </w:t>
      </w:r>
      <w:r>
        <w:rPr>
          <w:rFonts w:ascii="Times New Roman" w:hAnsi="Times New Roman" w:eastAsia="Times New Roman"/>
          <w:sz w:val="21"/>
          <w:vertAlign w:val="baseline"/>
        </w:rPr>
        <w:t>37</w:t>
      </w:r>
      <w:r>
        <w:rPr>
          <w:rFonts w:ascii="Times New Roman" w:hAnsi="Times New Roman" w:eastAsia="Times New Roman"/>
          <w:spacing w:val="-7"/>
          <w:sz w:val="21"/>
          <w:vertAlign w:val="baseline"/>
        </w:rPr>
        <w:t xml:space="preserve">°. </w:t>
      </w:r>
      <w:r>
        <w:rPr>
          <w:spacing w:val="-8"/>
          <w:sz w:val="21"/>
          <w:vertAlign w:val="baseline"/>
        </w:rPr>
        <w:t xml:space="preserve">一物块以初速度 </w:t>
      </w:r>
      <w:r>
        <w:rPr>
          <w:rFonts w:ascii="Times New Roman" w:hAnsi="Times New Roman" w:eastAsia="Times New Roman"/>
          <w:i/>
          <w:sz w:val="21"/>
          <w:vertAlign w:val="baseline"/>
        </w:rPr>
        <w:t>v</w:t>
      </w:r>
      <w:r>
        <w:rPr>
          <w:rFonts w:ascii="Times New Roman" w:hAnsi="Times New Roman" w:eastAsia="Times New Roman"/>
          <w:sz w:val="21"/>
          <w:vertAlign w:val="subscript"/>
        </w:rPr>
        <w:t xml:space="preserve">0 </w:t>
      </w:r>
      <w:r>
        <w:rPr>
          <w:spacing w:val="-3"/>
          <w:sz w:val="21"/>
          <w:vertAlign w:val="baseline"/>
        </w:rPr>
        <w:t xml:space="preserve">从传送带的底部冲上传送带并沿传送带向上运动，其运动的 </w:t>
      </w:r>
      <w:r>
        <w:rPr>
          <w:rFonts w:ascii="Times New Roman" w:hAnsi="Times New Roman" w:eastAsia="Times New Roman"/>
          <w:i/>
          <w:sz w:val="21"/>
          <w:vertAlign w:val="baseline"/>
        </w:rPr>
        <w:t>v</w:t>
      </w:r>
      <w:r>
        <w:rPr>
          <w:sz w:val="21"/>
          <w:vertAlign w:val="baseline"/>
        </w:rPr>
        <w:t>－</w:t>
      </w:r>
      <w:r>
        <w:rPr>
          <w:rFonts w:ascii="Times New Roman" w:hAnsi="Times New Roman" w:eastAsia="Times New Roman"/>
          <w:i/>
          <w:sz w:val="21"/>
          <w:vertAlign w:val="baseline"/>
        </w:rPr>
        <w:t xml:space="preserve">t </w:t>
      </w:r>
      <w:r>
        <w:rPr>
          <w:sz w:val="21"/>
          <w:vertAlign w:val="baseline"/>
        </w:rPr>
        <w:t>图像如图乙所示，物块到传送带顶端时速</w:t>
      </w:r>
      <w:r>
        <w:rPr>
          <w:spacing w:val="-15"/>
          <w:w w:val="100"/>
          <w:sz w:val="21"/>
          <w:vertAlign w:val="baseline"/>
        </w:rPr>
        <w:t>度恰好为零，</w:t>
      </w:r>
      <w:r>
        <w:rPr>
          <w:rFonts w:ascii="Times New Roman" w:hAnsi="Times New Roman" w:eastAsia="Times New Roman"/>
          <w:w w:val="100"/>
          <w:sz w:val="21"/>
          <w:vertAlign w:val="baseline"/>
        </w:rPr>
        <w:t>s</w:t>
      </w:r>
      <w:r>
        <w:rPr>
          <w:rFonts w:ascii="Times New Roman" w:hAnsi="Times New Roman" w:eastAsia="Times New Roman"/>
          <w:spacing w:val="-2"/>
          <w:w w:val="100"/>
          <w:sz w:val="21"/>
          <w:vertAlign w:val="baseline"/>
        </w:rPr>
        <w:t>i</w:t>
      </w:r>
      <w:r>
        <w:rPr>
          <w:rFonts w:ascii="Times New Roman" w:hAnsi="Times New Roman" w:eastAsia="Times New Roman"/>
          <w:w w:val="100"/>
          <w:sz w:val="21"/>
          <w:vertAlign w:val="baseline"/>
        </w:rPr>
        <w:t>n</w:t>
      </w:r>
      <w:r>
        <w:rPr>
          <w:rFonts w:ascii="Times New Roman" w:hAnsi="Times New Roman" w:eastAsia="Times New Roman"/>
          <w:sz w:val="21"/>
          <w:vertAlign w:val="baseline"/>
        </w:rPr>
        <w:t xml:space="preserve"> </w:t>
      </w:r>
      <w:r>
        <w:rPr>
          <w:rFonts w:ascii="Times New Roman" w:hAnsi="Times New Roman" w:eastAsia="Times New Roman"/>
          <w:spacing w:val="-3"/>
          <w:w w:val="100"/>
          <w:sz w:val="21"/>
          <w:vertAlign w:val="baseline"/>
        </w:rPr>
        <w:t>3</w:t>
      </w:r>
      <w:r>
        <w:rPr>
          <w:rFonts w:ascii="Times New Roman" w:hAnsi="Times New Roman" w:eastAsia="Times New Roman"/>
          <w:spacing w:val="3"/>
          <w:w w:val="100"/>
          <w:sz w:val="21"/>
          <w:vertAlign w:val="baseline"/>
        </w:rPr>
        <w:t>7</w:t>
      </w:r>
      <w:r>
        <w:rPr>
          <w:rFonts w:ascii="Times New Roman" w:hAnsi="Times New Roman" w:eastAsia="Times New Roman"/>
          <w:spacing w:val="-7"/>
          <w:w w:val="100"/>
          <w:sz w:val="21"/>
          <w:vertAlign w:val="baseline"/>
        </w:rPr>
        <w:t>°</w:t>
      </w:r>
      <w:r>
        <w:rPr>
          <w:w w:val="100"/>
          <w:sz w:val="21"/>
          <w:vertAlign w:val="baseline"/>
        </w:rPr>
        <w:t>＝</w:t>
      </w:r>
      <w:r>
        <w:rPr>
          <w:rFonts w:ascii="Times New Roman" w:hAnsi="Times New Roman" w:eastAsia="Times New Roman"/>
          <w:w w:val="100"/>
          <w:sz w:val="21"/>
          <w:vertAlign w:val="baseline"/>
        </w:rPr>
        <w:t>0.6</w:t>
      </w:r>
      <w:r>
        <w:rPr>
          <w:spacing w:val="-82"/>
          <w:w w:val="100"/>
          <w:sz w:val="21"/>
          <w:vertAlign w:val="baseline"/>
        </w:rPr>
        <w:t>，</w:t>
      </w:r>
      <w:r>
        <w:rPr>
          <w:rFonts w:ascii="Times New Roman" w:hAnsi="Times New Roman" w:eastAsia="Times New Roman"/>
          <w:w w:val="100"/>
          <w:sz w:val="21"/>
          <w:vertAlign w:val="baseline"/>
        </w:rPr>
        <w:t>cos</w:t>
      </w:r>
      <w:r>
        <w:rPr>
          <w:rFonts w:ascii="Times New Roman" w:hAnsi="Times New Roman" w:eastAsia="Times New Roman"/>
          <w:spacing w:val="-1"/>
          <w:sz w:val="21"/>
          <w:vertAlign w:val="baseline"/>
        </w:rPr>
        <w:t xml:space="preserve"> </w:t>
      </w:r>
      <w:r>
        <w:rPr>
          <w:rFonts w:ascii="Times New Roman" w:hAnsi="Times New Roman" w:eastAsia="Times New Roman"/>
          <w:w w:val="100"/>
          <w:sz w:val="21"/>
          <w:vertAlign w:val="baseline"/>
        </w:rPr>
        <w:t>3</w:t>
      </w:r>
      <w:r>
        <w:rPr>
          <w:rFonts w:ascii="Times New Roman" w:hAnsi="Times New Roman" w:eastAsia="Times New Roman"/>
          <w:spacing w:val="3"/>
          <w:w w:val="100"/>
          <w:sz w:val="21"/>
          <w:vertAlign w:val="baseline"/>
        </w:rPr>
        <w:t>7</w:t>
      </w:r>
      <w:r>
        <w:rPr>
          <w:rFonts w:ascii="Times New Roman" w:hAnsi="Times New Roman" w:eastAsia="Times New Roman"/>
          <w:spacing w:val="-7"/>
          <w:w w:val="100"/>
          <w:sz w:val="21"/>
          <w:vertAlign w:val="baseline"/>
        </w:rPr>
        <w:t>°</w:t>
      </w:r>
      <w:r>
        <w:rPr>
          <w:w w:val="100"/>
          <w:sz w:val="21"/>
          <w:vertAlign w:val="baseline"/>
        </w:rPr>
        <w:t>＝</w:t>
      </w:r>
      <w:r>
        <w:rPr>
          <w:rFonts w:ascii="Times New Roman" w:hAnsi="Times New Roman" w:eastAsia="Times New Roman"/>
          <w:w w:val="100"/>
          <w:sz w:val="21"/>
          <w:vertAlign w:val="baseline"/>
        </w:rPr>
        <w:t>0.</w:t>
      </w:r>
      <w:r>
        <w:rPr>
          <w:rFonts w:ascii="Times New Roman" w:hAnsi="Times New Roman" w:eastAsia="Times New Roman"/>
          <w:spacing w:val="-3"/>
          <w:w w:val="100"/>
          <w:sz w:val="21"/>
          <w:vertAlign w:val="baseline"/>
        </w:rPr>
        <w:t>8</w:t>
      </w:r>
      <w:r>
        <w:rPr>
          <w:spacing w:val="-80"/>
          <w:w w:val="100"/>
          <w:sz w:val="21"/>
          <w:vertAlign w:val="baseline"/>
        </w:rPr>
        <w:t>，</w:t>
      </w:r>
      <w:r>
        <w:rPr>
          <w:rFonts w:ascii="Times New Roman" w:hAnsi="Times New Roman" w:eastAsia="Times New Roman"/>
          <w:i/>
          <w:w w:val="100"/>
          <w:sz w:val="21"/>
          <w:vertAlign w:val="baseline"/>
        </w:rPr>
        <w:t>g</w:t>
      </w:r>
      <w:r>
        <w:rPr>
          <w:rFonts w:ascii="Times New Roman" w:hAnsi="Times New Roman" w:eastAsia="Times New Roman"/>
          <w:i/>
          <w:spacing w:val="-3"/>
          <w:sz w:val="21"/>
          <w:vertAlign w:val="baseline"/>
        </w:rPr>
        <w:t xml:space="preserve"> </w:t>
      </w:r>
      <w:r>
        <w:rPr>
          <w:w w:val="100"/>
          <w:sz w:val="21"/>
          <w:vertAlign w:val="baseline"/>
        </w:rPr>
        <w:t>取</w:t>
      </w:r>
      <w:r>
        <w:rPr>
          <w:spacing w:val="-53"/>
          <w:sz w:val="21"/>
          <w:vertAlign w:val="baseline"/>
        </w:rPr>
        <w:t xml:space="preserve"> </w:t>
      </w:r>
      <w:r>
        <w:rPr>
          <w:rFonts w:ascii="Times New Roman" w:hAnsi="Times New Roman" w:eastAsia="Times New Roman"/>
          <w:w w:val="100"/>
          <w:sz w:val="21"/>
          <w:vertAlign w:val="baseline"/>
        </w:rPr>
        <w:t>10</w:t>
      </w:r>
      <w:r>
        <w:rPr>
          <w:rFonts w:ascii="Times New Roman" w:hAnsi="Times New Roman" w:eastAsia="Times New Roman"/>
          <w:sz w:val="21"/>
          <w:vertAlign w:val="baseline"/>
        </w:rPr>
        <w:t xml:space="preserve"> </w:t>
      </w:r>
      <w:r>
        <w:rPr>
          <w:rFonts w:ascii="Times New Roman" w:hAnsi="Times New Roman" w:eastAsia="Times New Roman"/>
          <w:spacing w:val="-4"/>
          <w:w w:val="100"/>
          <w:sz w:val="21"/>
          <w:vertAlign w:val="baseline"/>
        </w:rPr>
        <w:t>m</w:t>
      </w:r>
      <w:r>
        <w:rPr>
          <w:rFonts w:ascii="Times New Roman" w:hAnsi="Times New Roman" w:eastAsia="Times New Roman"/>
          <w:spacing w:val="-2"/>
          <w:w w:val="100"/>
          <w:sz w:val="21"/>
          <w:vertAlign w:val="baseline"/>
        </w:rPr>
        <w:t>/</w:t>
      </w:r>
      <w:r>
        <w:rPr>
          <w:rFonts w:ascii="Times New Roman" w:hAnsi="Times New Roman" w:eastAsia="Times New Roman"/>
          <w:spacing w:val="-1"/>
          <w:w w:val="100"/>
          <w:sz w:val="21"/>
          <w:vertAlign w:val="baseline"/>
        </w:rPr>
        <w:t>s</w:t>
      </w:r>
      <w:r>
        <w:rPr>
          <w:rFonts w:ascii="Times New Roman" w:hAnsi="Times New Roman" w:eastAsia="Times New Roman"/>
          <w:w w:val="98"/>
          <w:sz w:val="21"/>
          <w:vertAlign w:val="superscript"/>
        </w:rPr>
        <w:t>2</w:t>
      </w:r>
      <w:r>
        <w:rPr>
          <w:spacing w:val="-40"/>
          <w:w w:val="100"/>
          <w:sz w:val="21"/>
          <w:vertAlign w:val="baseline"/>
        </w:rPr>
        <w:t>，则</w:t>
      </w:r>
      <w:r>
        <w:rPr>
          <w:rFonts w:ascii="Times New Roman" w:hAnsi="Times New Roman" w:eastAsia="Times New Roman"/>
          <w:spacing w:val="-1"/>
          <w:w w:val="100"/>
          <w:sz w:val="21"/>
          <w:vertAlign w:val="baseline"/>
        </w:rPr>
        <w:t>(</w:t>
      </w:r>
      <w:r>
        <w:rPr>
          <w:w w:val="100"/>
          <w:sz w:val="21"/>
          <w:vertAlign w:val="baseline"/>
        </w:rPr>
        <w:t xml:space="preserve"> </w:t>
      </w:r>
      <w:r>
        <w:rPr>
          <w:spacing w:val="-1"/>
          <w:sz w:val="21"/>
          <w:vertAlign w:val="baseline"/>
        </w:rPr>
        <w:t xml:space="preserve">  </w:t>
      </w:r>
      <w:r>
        <w:rPr>
          <w:rFonts w:ascii="Times New Roman" w:hAnsi="Times New Roman" w:eastAsia="Times New Roman"/>
          <w:w w:val="100"/>
          <w:sz w:val="21"/>
          <w:vertAlign w:val="baseline"/>
        </w:rPr>
        <w:t>)</w:t>
      </w:r>
    </w:p>
    <w:p>
      <w:pPr>
        <w:pStyle w:val="11"/>
        <w:numPr>
          <w:ilvl w:val="1"/>
          <w:numId w:val="7"/>
        </w:numPr>
        <w:tabs>
          <w:tab w:val="left" w:pos="721"/>
        </w:tabs>
        <w:spacing w:before="0" w:after="0" w:line="266" w:lineRule="exact"/>
        <w:ind w:left="720" w:right="0" w:hanging="367"/>
        <w:jc w:val="both"/>
        <w:rPr>
          <w:rFonts w:ascii="Times New Roman" w:eastAsia="Times New Roman"/>
          <w:sz w:val="21"/>
        </w:rPr>
      </w:pPr>
      <w:r>
        <w:rPr>
          <w:sz w:val="21"/>
        </w:rPr>
        <w:t>由图乙可知，</w:t>
      </w:r>
      <w:r>
        <w:rPr>
          <w:rFonts w:ascii="Times New Roman" w:eastAsia="Times New Roman"/>
          <w:sz w:val="21"/>
        </w:rPr>
        <w:t>0</w:t>
      </w:r>
      <w:r>
        <w:rPr>
          <w:sz w:val="21"/>
        </w:rPr>
        <w:t>～</w:t>
      </w:r>
      <w:r>
        <w:rPr>
          <w:rFonts w:ascii="Times New Roman" w:eastAsia="Times New Roman"/>
          <w:sz w:val="21"/>
        </w:rPr>
        <w:t xml:space="preserve">1 s </w:t>
      </w:r>
      <w:r>
        <w:rPr>
          <w:spacing w:val="-5"/>
          <w:sz w:val="21"/>
        </w:rPr>
        <w:t xml:space="preserve">内物块受到的摩擦力大于 </w:t>
      </w:r>
      <w:r>
        <w:rPr>
          <w:rFonts w:ascii="Times New Roman" w:eastAsia="Times New Roman"/>
          <w:sz w:val="21"/>
        </w:rPr>
        <w:t>1</w:t>
      </w:r>
      <w:r>
        <w:rPr>
          <w:sz w:val="21"/>
        </w:rPr>
        <w:t>～</w:t>
      </w:r>
      <w:r>
        <w:rPr>
          <w:rFonts w:ascii="Times New Roman" w:eastAsia="Times New Roman"/>
          <w:sz w:val="21"/>
        </w:rPr>
        <w:t>2 s</w:t>
      </w:r>
    </w:p>
    <w:p>
      <w:pPr>
        <w:pStyle w:val="6"/>
        <w:spacing w:before="57"/>
      </w:pPr>
      <w:r>
        <w:rPr>
          <w:spacing w:val="-1"/>
        </w:rPr>
        <w:t>内的摩擦力</w:t>
      </w:r>
    </w:p>
    <w:p>
      <w:pPr>
        <w:pStyle w:val="11"/>
        <w:numPr>
          <w:ilvl w:val="1"/>
          <w:numId w:val="7"/>
        </w:numPr>
        <w:tabs>
          <w:tab w:val="left" w:pos="709"/>
        </w:tabs>
        <w:spacing w:before="58" w:after="0" w:line="290" w:lineRule="auto"/>
        <w:ind w:left="354" w:right="6004" w:firstLine="0"/>
        <w:jc w:val="left"/>
        <w:rPr>
          <w:rFonts w:ascii="Times New Roman" w:eastAsia="Times New Roman"/>
          <w:sz w:val="21"/>
        </w:rPr>
      </w:pPr>
      <w:r>
        <w:rPr>
          <w:spacing w:val="-2"/>
          <w:sz w:val="21"/>
        </w:rPr>
        <w:t>摩擦力方向一直与物块运动的方向相反</w:t>
      </w:r>
      <w:r>
        <w:rPr>
          <w:rFonts w:ascii="Times New Roman" w:eastAsia="Times New Roman"/>
          <w:sz w:val="21"/>
        </w:rPr>
        <w:t>C</w:t>
      </w:r>
      <w:r>
        <w:rPr>
          <w:spacing w:val="-4"/>
          <w:sz w:val="21"/>
        </w:rPr>
        <w:t xml:space="preserve">．物块与传送带间的动摩擦因数为 </w:t>
      </w:r>
      <w:r>
        <w:rPr>
          <w:rFonts w:ascii="Times New Roman" w:eastAsia="Times New Roman"/>
          <w:sz w:val="21"/>
        </w:rPr>
        <w:t>0.25</w:t>
      </w:r>
    </w:p>
    <w:p>
      <w:pPr>
        <w:pStyle w:val="6"/>
        <w:spacing w:before="4"/>
        <w:ind w:left="354"/>
        <w:rPr>
          <w:rFonts w:ascii="Times New Roman" w:eastAsia="Times New Roman"/>
        </w:rPr>
      </w:pPr>
      <w:r>
        <w:rPr>
          <w:rFonts w:ascii="Times New Roman" w:eastAsia="Times New Roman"/>
        </w:rPr>
        <w:t>D</w:t>
      </w:r>
      <w:r>
        <w:rPr>
          <w:spacing w:val="-4"/>
        </w:rPr>
        <w:t xml:space="preserve">．传送带底端到顶端的距离为 </w:t>
      </w:r>
      <w:r>
        <w:rPr>
          <w:rFonts w:ascii="Times New Roman" w:eastAsia="Times New Roman"/>
        </w:rPr>
        <w:t>10 m</w:t>
      </w:r>
    </w:p>
    <w:p>
      <w:pPr>
        <w:pStyle w:val="3"/>
        <w:ind w:right="81"/>
      </w:pPr>
      <w:r>
        <w:rPr>
          <w:w w:val="95"/>
        </w:rPr>
        <w:t>第</w:t>
      </w:r>
      <w:r>
        <w:rPr>
          <w:rFonts w:ascii="Times New Roman" w:hAnsi="Times New Roman" w:eastAsia="Times New Roman"/>
          <w:w w:val="95"/>
        </w:rPr>
        <w:t>Ⅱ</w:t>
      </w:r>
      <w:r>
        <w:rPr>
          <w:w w:val="95"/>
        </w:rPr>
        <w:t>卷</w:t>
      </w:r>
    </w:p>
    <w:p>
      <w:pPr>
        <w:pStyle w:val="4"/>
        <w:spacing w:before="189"/>
        <w:ind w:left="686"/>
      </w:pPr>
      <w:r>
        <w:rPr>
          <w:spacing w:val="-4"/>
        </w:rPr>
        <w:t xml:space="preserve">三、非选择题：包括必考题和选考题两部分。第 </w:t>
      </w:r>
      <w:r>
        <w:rPr>
          <w:rFonts w:ascii="Times New Roman" w:eastAsia="Times New Roman"/>
        </w:rPr>
        <w:t>22</w:t>
      </w:r>
      <w:r>
        <w:rPr>
          <w:rFonts w:ascii="Times New Roman" w:eastAsia="Times New Roman"/>
          <w:spacing w:val="-24"/>
        </w:rPr>
        <w:t xml:space="preserve"> </w:t>
      </w:r>
      <w:r>
        <w:t>题～</w:t>
      </w:r>
      <w:r>
        <w:rPr>
          <w:spacing w:val="-41"/>
        </w:rPr>
        <w:t xml:space="preserve">第 </w:t>
      </w:r>
      <w:r>
        <w:rPr>
          <w:rFonts w:ascii="Times New Roman" w:eastAsia="Times New Roman"/>
        </w:rPr>
        <w:t>32</w:t>
      </w:r>
      <w:r>
        <w:rPr>
          <w:rFonts w:ascii="Times New Roman" w:eastAsia="Times New Roman"/>
          <w:spacing w:val="-25"/>
        </w:rPr>
        <w:t xml:space="preserve"> </w:t>
      </w:r>
      <w:r>
        <w:t>题为必考题，每个试题考生</w:t>
      </w:r>
    </w:p>
    <w:p>
      <w:pPr>
        <w:spacing w:before="160"/>
        <w:ind w:left="212" w:right="0" w:firstLine="0"/>
        <w:jc w:val="left"/>
        <w:rPr>
          <w:b/>
          <w:sz w:val="24"/>
        </w:rPr>
      </w:pPr>
      <w:r>
        <w:rPr>
          <w:b/>
          <w:spacing w:val="-8"/>
          <w:sz w:val="24"/>
        </w:rPr>
        <w:t xml:space="preserve">都必须作答。第 </w:t>
      </w:r>
      <w:r>
        <w:rPr>
          <w:rFonts w:ascii="Times New Roman" w:eastAsia="Times New Roman"/>
          <w:b/>
          <w:sz w:val="24"/>
        </w:rPr>
        <w:t>33</w:t>
      </w:r>
      <w:r>
        <w:rPr>
          <w:rFonts w:ascii="Times New Roman" w:eastAsia="Times New Roman"/>
          <w:b/>
          <w:spacing w:val="-4"/>
          <w:sz w:val="24"/>
        </w:rPr>
        <w:t xml:space="preserve"> </w:t>
      </w:r>
      <w:r>
        <w:rPr>
          <w:b/>
          <w:sz w:val="24"/>
        </w:rPr>
        <w:t>题～</w:t>
      </w:r>
      <w:r>
        <w:rPr>
          <w:b/>
          <w:spacing w:val="-30"/>
          <w:sz w:val="24"/>
        </w:rPr>
        <w:t xml:space="preserve">第 </w:t>
      </w:r>
      <w:r>
        <w:rPr>
          <w:rFonts w:ascii="Times New Roman" w:eastAsia="Times New Roman"/>
          <w:b/>
          <w:sz w:val="24"/>
        </w:rPr>
        <w:t>38</w:t>
      </w:r>
      <w:r>
        <w:rPr>
          <w:rFonts w:ascii="Times New Roman" w:eastAsia="Times New Roman"/>
          <w:b/>
          <w:spacing w:val="-4"/>
          <w:sz w:val="24"/>
        </w:rPr>
        <w:t xml:space="preserve"> </w:t>
      </w:r>
      <w:r>
        <w:rPr>
          <w:b/>
          <w:sz w:val="24"/>
        </w:rPr>
        <w:t>题为选考题，考生根据要求作答。</w:t>
      </w:r>
    </w:p>
    <w:p>
      <w:pPr>
        <w:pStyle w:val="5"/>
        <w:spacing w:before="104"/>
      </w:pPr>
      <w:r>
        <w:t>（一）必考题（</w:t>
      </w:r>
      <w:r>
        <w:rPr>
          <w:spacing w:val="-27"/>
        </w:rPr>
        <w:t xml:space="preserve">共 </w:t>
      </w:r>
      <w:r>
        <w:rPr>
          <w:rFonts w:ascii="Times New Roman" w:eastAsia="Times New Roman"/>
        </w:rPr>
        <w:t xml:space="preserve">129 </w:t>
      </w:r>
      <w:r>
        <w:t>分）</w:t>
      </w:r>
    </w:p>
    <w:p>
      <w:pPr>
        <w:pStyle w:val="6"/>
        <w:spacing w:before="22"/>
      </w:pPr>
      <w:r>
        <w:rPr>
          <w:rFonts w:ascii="Times New Roman" w:hAnsi="Times New Roman" w:eastAsia="Times New Roman"/>
        </w:rPr>
        <w:t>22</w:t>
      </w:r>
      <w:r>
        <w:t>、（</w:t>
      </w:r>
      <w:r>
        <w:rPr>
          <w:rFonts w:ascii="Times New Roman" w:hAnsi="Times New Roman" w:eastAsia="Times New Roman"/>
        </w:rPr>
        <w:t xml:space="preserve">6 </w:t>
      </w:r>
      <w:r>
        <w:t xml:space="preserve">分，每空 </w:t>
      </w:r>
      <w:r>
        <w:rPr>
          <w:rFonts w:ascii="Times New Roman" w:hAnsi="Times New Roman" w:eastAsia="Times New Roman"/>
        </w:rPr>
        <w:t xml:space="preserve">2 </w:t>
      </w:r>
      <w:r>
        <w:t>分）</w:t>
      </w:r>
      <w:r>
        <w:rPr>
          <w:rFonts w:ascii="Times New Roman" w:hAnsi="Times New Roman" w:eastAsia="Times New Roman"/>
        </w:rPr>
        <w:t>“</w:t>
      </w:r>
      <w:r>
        <w:t>验证力的平行四边形定则</w:t>
      </w:r>
      <w:r>
        <w:rPr>
          <w:rFonts w:ascii="Times New Roman" w:hAnsi="Times New Roman" w:eastAsia="Times New Roman"/>
        </w:rPr>
        <w:t>”</w:t>
      </w:r>
      <w:r>
        <w:t>的实验情况如图甲所示，其中</w:t>
      </w:r>
      <w:r>
        <w:rPr>
          <w:rFonts w:ascii="Times New Roman" w:hAnsi="Times New Roman" w:eastAsia="Times New Roman"/>
        </w:rPr>
        <w:t>A</w:t>
      </w:r>
      <w:r>
        <w:rPr>
          <w:rFonts w:ascii="Times New Roman" w:hAnsi="Times New Roman" w:eastAsia="Times New Roman"/>
          <w:spacing w:val="-10"/>
        </w:rPr>
        <w:t xml:space="preserve"> </w:t>
      </w:r>
      <w:r>
        <w:t>为固定橡皮条的图钉，</w:t>
      </w:r>
    </w:p>
    <w:p>
      <w:pPr>
        <w:pStyle w:val="6"/>
        <w:spacing w:before="71"/>
      </w:pPr>
      <w:r>
        <w:rPr>
          <w:rFonts w:ascii="Times New Roman" w:eastAsia="Times New Roman"/>
        </w:rPr>
        <w:t xml:space="preserve">O </w:t>
      </w:r>
      <w:r>
        <w:t>为橡皮条与细绳的结点，</w:t>
      </w:r>
      <w:r>
        <w:rPr>
          <w:rFonts w:ascii="Times New Roman" w:eastAsia="Times New Roman"/>
        </w:rPr>
        <w:t xml:space="preserve">OB </w:t>
      </w:r>
      <w:r>
        <w:rPr>
          <w:spacing w:val="-32"/>
        </w:rPr>
        <w:t xml:space="preserve">和 </w:t>
      </w:r>
      <w:r>
        <w:rPr>
          <w:rFonts w:ascii="Times New Roman" w:eastAsia="Times New Roman"/>
        </w:rPr>
        <w:t xml:space="preserve">OC </w:t>
      </w:r>
      <w:r>
        <w:t>为细绳。图乙是某实验小组在白纸上根据实验结果画出的图。</w:t>
      </w:r>
    </w:p>
    <w:p>
      <w:pPr>
        <w:pStyle w:val="11"/>
        <w:numPr>
          <w:ilvl w:val="0"/>
          <w:numId w:val="8"/>
        </w:numPr>
        <w:tabs>
          <w:tab w:val="left" w:pos="460"/>
          <w:tab w:val="left" w:pos="3199"/>
          <w:tab w:val="left" w:pos="3924"/>
        </w:tabs>
        <w:spacing w:before="70" w:after="0" w:line="304" w:lineRule="auto"/>
        <w:ind w:left="527" w:right="5683" w:hanging="315"/>
        <w:jc w:val="left"/>
        <w:rPr>
          <w:sz w:val="21"/>
        </w:rPr>
      </w:pPr>
      <w: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4810760</wp:posOffset>
            </wp:positionH>
            <wp:positionV relativeFrom="paragraph">
              <wp:posOffset>100965</wp:posOffset>
            </wp:positionV>
            <wp:extent cx="1741170" cy="956310"/>
            <wp:effectExtent l="0" t="0" r="0" b="0"/>
            <wp:wrapNone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5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907" cy="95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本实验采用的科学方法是</w:t>
      </w:r>
      <w:r>
        <w:rPr>
          <w:rFonts w:ascii="Times New Roman" w:eastAsia="Times New Roman"/>
          <w:sz w:val="21"/>
          <w:u w:val="single"/>
        </w:rPr>
        <w:tab/>
      </w:r>
      <w:r>
        <w:rPr>
          <w:rFonts w:ascii="Times New Roman" w:eastAsia="Times New Roman"/>
          <w:sz w:val="21"/>
          <w:u w:val="single"/>
        </w:rPr>
        <w:tab/>
      </w:r>
      <w:r>
        <w:rPr>
          <w:sz w:val="21"/>
        </w:rPr>
        <w:t>。</w:t>
      </w:r>
      <w:r>
        <w:rPr>
          <w:spacing w:val="5"/>
          <w:sz w:val="21"/>
        </w:rPr>
        <w:t xml:space="preserve"> </w:t>
      </w:r>
      <w:r>
        <w:rPr>
          <w:rFonts w:ascii="Times New Roman" w:eastAsia="Times New Roman"/>
          <w:sz w:val="21"/>
        </w:rPr>
        <w:t>A</w:t>
      </w:r>
      <w:r>
        <w:rPr>
          <w:sz w:val="21"/>
        </w:rPr>
        <w:t>．理想实验法</w:t>
      </w:r>
      <w:r>
        <w:rPr>
          <w:sz w:val="21"/>
        </w:rPr>
        <w:tab/>
      </w:r>
      <w:r>
        <w:rPr>
          <w:rFonts w:ascii="Times New Roman" w:eastAsia="Times New Roman"/>
          <w:spacing w:val="-2"/>
          <w:sz w:val="21"/>
        </w:rPr>
        <w:t>B</w:t>
      </w:r>
      <w:r>
        <w:rPr>
          <w:spacing w:val="-2"/>
          <w:sz w:val="21"/>
        </w:rPr>
        <w:t>．</w:t>
      </w:r>
      <w:r>
        <w:rPr>
          <w:spacing w:val="-1"/>
          <w:sz w:val="21"/>
        </w:rPr>
        <w:t>等效替代法</w:t>
      </w:r>
    </w:p>
    <w:p>
      <w:pPr>
        <w:pStyle w:val="6"/>
        <w:tabs>
          <w:tab w:val="left" w:pos="3153"/>
        </w:tabs>
        <w:spacing w:line="268" w:lineRule="exact"/>
        <w:ind w:left="527"/>
      </w:pPr>
      <w:r>
        <w:rPr>
          <w:rFonts w:ascii="Times New Roman" w:eastAsia="Times New Roman"/>
        </w:rPr>
        <w:t>C</w:t>
      </w:r>
      <w:r>
        <w:t>．控制变量法</w:t>
      </w:r>
      <w:r>
        <w:tab/>
      </w:r>
      <w:r>
        <w:rPr>
          <w:rFonts w:ascii="Times New Roman" w:eastAsia="Times New Roman"/>
          <w:spacing w:val="-2"/>
        </w:rPr>
        <w:t>D</w:t>
      </w:r>
      <w:r>
        <w:rPr>
          <w:spacing w:val="-2"/>
        </w:rPr>
        <w:t>．</w:t>
      </w:r>
      <w:r>
        <w:rPr>
          <w:spacing w:val="-1"/>
        </w:rPr>
        <w:t>建立物理模型法</w:t>
      </w:r>
    </w:p>
    <w:p>
      <w:pPr>
        <w:pStyle w:val="11"/>
        <w:numPr>
          <w:ilvl w:val="0"/>
          <w:numId w:val="8"/>
        </w:numPr>
        <w:tabs>
          <w:tab w:val="left" w:pos="460"/>
          <w:tab w:val="left" w:pos="1264"/>
        </w:tabs>
        <w:spacing w:before="74" w:after="0" w:line="235" w:lineRule="auto"/>
        <w:ind w:left="212" w:right="4571" w:firstLine="0"/>
        <w:jc w:val="left"/>
        <w:rPr>
          <w:sz w:val="21"/>
        </w:rPr>
      </w:pPr>
      <w:r>
        <w:pict>
          <v:rect id="_x0000_s1030" o:spid="_x0000_s1030" o:spt="1" style="position:absolute;left:0pt;margin-left:67.2pt;margin-top:32.3pt;height:0.45pt;width:42pt;mso-position-horizontal-relative:page;z-index:157347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spacing w:val="-1"/>
          <w:sz w:val="21"/>
        </w:rPr>
        <w:t>小明同学在做该实验时有下面的一些想法，其中</w:t>
      </w:r>
      <w:r>
        <w:rPr>
          <w:spacing w:val="-149"/>
          <w:sz w:val="21"/>
        </w:rPr>
        <w:t>不</w:t>
      </w:r>
      <w:r>
        <w:rPr>
          <w:spacing w:val="-63"/>
          <w:position w:val="-7"/>
          <w:sz w:val="21"/>
        </w:rPr>
        <w:t>．</w:t>
      </w:r>
      <w:r>
        <w:rPr>
          <w:spacing w:val="-149"/>
          <w:sz w:val="21"/>
        </w:rPr>
        <w:t>正</w:t>
      </w:r>
      <w:r>
        <w:rPr>
          <w:spacing w:val="-63"/>
          <w:position w:val="-7"/>
          <w:sz w:val="21"/>
        </w:rPr>
        <w:t>．</w:t>
      </w:r>
      <w:r>
        <w:rPr>
          <w:spacing w:val="-152"/>
          <w:sz w:val="21"/>
        </w:rPr>
        <w:t>确</w:t>
      </w:r>
      <w:r>
        <w:rPr>
          <w:spacing w:val="-62"/>
          <w:position w:val="-7"/>
          <w:sz w:val="21"/>
        </w:rPr>
        <w:t>．</w:t>
      </w:r>
      <w:r>
        <w:rPr>
          <w:sz w:val="21"/>
        </w:rPr>
        <w:t>的是</w:t>
      </w:r>
      <w:r>
        <w:rPr>
          <w:sz w:val="21"/>
        </w:rPr>
        <w:tab/>
      </w:r>
      <w:r>
        <w:rPr>
          <w:sz w:val="21"/>
        </w:rPr>
        <w:t>。</w:t>
      </w:r>
    </w:p>
    <w:p>
      <w:pPr>
        <w:pStyle w:val="11"/>
        <w:numPr>
          <w:ilvl w:val="1"/>
          <w:numId w:val="8"/>
        </w:numPr>
        <w:tabs>
          <w:tab w:val="left" w:pos="894"/>
        </w:tabs>
        <w:spacing w:before="72" w:after="0" w:line="302" w:lineRule="auto"/>
        <w:ind w:left="844" w:right="359" w:hanging="317"/>
        <w:jc w:val="left"/>
        <w:rPr>
          <w:sz w:val="21"/>
        </w:rPr>
      </w:pPr>
      <w:r>
        <w:rPr>
          <w:spacing w:val="-2"/>
          <w:sz w:val="21"/>
        </w:rPr>
        <w:t>拉橡皮条时，弹簧测力计、橡皮条、细绳应贴近木板且与木板平面平行，读数时视线要正对弹簧测</w:t>
      </w:r>
      <w:r>
        <w:rPr>
          <w:sz w:val="21"/>
        </w:rPr>
        <w:t>力计刻度</w:t>
      </w:r>
    </w:p>
    <w:p>
      <w:pPr>
        <w:pStyle w:val="11"/>
        <w:numPr>
          <w:ilvl w:val="1"/>
          <w:numId w:val="8"/>
        </w:numPr>
        <w:tabs>
          <w:tab w:val="left" w:pos="882"/>
        </w:tabs>
        <w:spacing w:before="1" w:after="0" w:line="240" w:lineRule="auto"/>
        <w:ind w:left="881" w:right="0" w:hanging="355"/>
        <w:jc w:val="left"/>
        <w:rPr>
          <w:sz w:val="21"/>
        </w:rPr>
      </w:pPr>
      <w:r>
        <w:rPr>
          <w:sz w:val="21"/>
        </w:rPr>
        <w:t>橡皮条弹性要好，系橡皮条的细绳应细一些且长一些，拉结点到达某一位置</w:t>
      </w:r>
      <w:r>
        <w:rPr>
          <w:rFonts w:ascii="Times New Roman" w:eastAsia="Times New Roman"/>
          <w:sz w:val="21"/>
        </w:rPr>
        <w:t>O</w:t>
      </w:r>
      <w:r>
        <w:rPr>
          <w:rFonts w:ascii="Times New Roman" w:eastAsia="Times New Roman"/>
          <w:spacing w:val="46"/>
          <w:sz w:val="21"/>
        </w:rPr>
        <w:t xml:space="preserve"> </w:t>
      </w:r>
      <w:r>
        <w:rPr>
          <w:sz w:val="21"/>
        </w:rPr>
        <w:t>时，拉力要适当大些</w:t>
      </w:r>
    </w:p>
    <w:p>
      <w:pPr>
        <w:pStyle w:val="11"/>
        <w:numPr>
          <w:ilvl w:val="1"/>
          <w:numId w:val="8"/>
        </w:numPr>
        <w:tabs>
          <w:tab w:val="left" w:pos="882"/>
        </w:tabs>
        <w:spacing w:before="72" w:after="0" w:line="340" w:lineRule="auto"/>
        <w:ind w:left="212" w:right="296" w:firstLine="314"/>
        <w:jc w:val="left"/>
        <w:rPr>
          <w:sz w:val="21"/>
        </w:rPr>
      </w:pPr>
      <w:r>
        <w:rPr>
          <w:sz w:val="21"/>
        </w:rPr>
        <w:t>实验中，把橡皮条的另一端拉到</w:t>
      </w:r>
      <w:r>
        <w:rPr>
          <w:rFonts w:ascii="Times New Roman" w:hAnsi="Times New Roman" w:eastAsia="Times New Roman"/>
          <w:sz w:val="21"/>
        </w:rPr>
        <w:t xml:space="preserve">O </w:t>
      </w:r>
      <w:r>
        <w:rPr>
          <w:sz w:val="21"/>
        </w:rPr>
        <w:t xml:space="preserve">点时，两个弹簧测力计之间夹角应取 </w:t>
      </w:r>
      <w:r>
        <w:rPr>
          <w:rFonts w:ascii="Times New Roman" w:hAnsi="Times New Roman" w:eastAsia="Times New Roman"/>
          <w:sz w:val="21"/>
        </w:rPr>
        <w:t>90°</w:t>
      </w:r>
      <w:r>
        <w:rPr>
          <w:sz w:val="21"/>
        </w:rPr>
        <w:t xml:space="preserve">以便于算出合力大小 </w:t>
      </w:r>
      <w:r>
        <w:rPr>
          <w:rFonts w:ascii="Times New Roman" w:hAnsi="Times New Roman" w:eastAsia="Times New Roman"/>
          <w:sz w:val="21"/>
        </w:rPr>
        <w:t>(3)</w:t>
      </w:r>
      <w:r>
        <w:rPr>
          <w:spacing w:val="-2"/>
          <w:sz w:val="21"/>
        </w:rPr>
        <w:t xml:space="preserve">实验中，小张同学在坐标纸上画出了如图所示的两个已知力 </w:t>
      </w:r>
      <w:r>
        <w:rPr>
          <w:rFonts w:ascii="Times New Roman" w:hAnsi="Times New Roman" w:eastAsia="Times New Roman"/>
          <w:sz w:val="21"/>
        </w:rPr>
        <w:t>F</w:t>
      </w:r>
      <w:r>
        <w:rPr>
          <w:rFonts w:ascii="Times New Roman" w:hAnsi="Times New Roman" w:eastAsia="Times New Roman"/>
          <w:position w:val="-3"/>
          <w:sz w:val="18"/>
        </w:rPr>
        <w:t>1</w:t>
      </w:r>
      <w:r>
        <w:rPr>
          <w:rFonts w:ascii="Times New Roman" w:hAnsi="Times New Roman" w:eastAsia="Times New Roman"/>
          <w:spacing w:val="1"/>
          <w:position w:val="-3"/>
          <w:sz w:val="18"/>
        </w:rPr>
        <w:t xml:space="preserve"> </w:t>
      </w:r>
      <w:r>
        <w:rPr>
          <w:spacing w:val="-27"/>
          <w:sz w:val="21"/>
        </w:rPr>
        <w:t xml:space="preserve">和 </w:t>
      </w:r>
      <w:r>
        <w:rPr>
          <w:rFonts w:ascii="Times New Roman" w:hAnsi="Times New Roman" w:eastAsia="Times New Roman"/>
          <w:sz w:val="21"/>
        </w:rPr>
        <w:t>F</w:t>
      </w:r>
      <w:r>
        <w:rPr>
          <w:rFonts w:ascii="Times New Roman" w:hAnsi="Times New Roman" w:eastAsia="Times New Roman"/>
          <w:sz w:val="21"/>
          <w:vertAlign w:val="subscript"/>
        </w:rPr>
        <w:t>2</w:t>
      </w:r>
      <w:r>
        <w:rPr>
          <w:spacing w:val="-4"/>
          <w:sz w:val="21"/>
          <w:vertAlign w:val="baseline"/>
        </w:rPr>
        <w:t xml:space="preserve">，图中小正方形的边长表示 </w:t>
      </w:r>
      <w:r>
        <w:rPr>
          <w:rFonts w:ascii="Times New Roman" w:hAnsi="Times New Roman" w:eastAsia="Times New Roman"/>
          <w:sz w:val="21"/>
          <w:vertAlign w:val="baseline"/>
        </w:rPr>
        <w:t>2</w:t>
      </w:r>
      <w:r>
        <w:rPr>
          <w:rFonts w:ascii="Times New Roman" w:hAnsi="Times New Roman" w:eastAsia="Times New Roman"/>
          <w:spacing w:val="-3"/>
          <w:sz w:val="21"/>
          <w:vertAlign w:val="baseline"/>
        </w:rPr>
        <w:t xml:space="preserve"> </w:t>
      </w:r>
      <w:r>
        <w:rPr>
          <w:rFonts w:ascii="Times New Roman" w:hAnsi="Times New Roman" w:eastAsia="Times New Roman"/>
          <w:sz w:val="21"/>
          <w:vertAlign w:val="baseline"/>
        </w:rPr>
        <w:t>N</w:t>
      </w:r>
      <w:r>
        <w:rPr>
          <w:sz w:val="21"/>
          <w:vertAlign w:val="baseline"/>
        </w:rPr>
        <w:t>，根</w:t>
      </w:r>
    </w:p>
    <w:p>
      <w:pPr>
        <w:pStyle w:val="6"/>
        <w:spacing w:line="247" w:lineRule="exact"/>
        <w:ind w:left="453"/>
      </w:pPr>
      <w: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5400675</wp:posOffset>
            </wp:positionH>
            <wp:positionV relativeFrom="paragraph">
              <wp:posOffset>66040</wp:posOffset>
            </wp:positionV>
            <wp:extent cx="1331595" cy="821690"/>
            <wp:effectExtent l="0" t="0" r="0" b="0"/>
            <wp:wrapNone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6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594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 xml:space="preserve">据平行四边形定则作出合力 </w:t>
      </w:r>
      <w:r>
        <w:rPr>
          <w:rFonts w:ascii="Times New Roman" w:hAnsi="Times New Roman" w:eastAsia="Times New Roman"/>
        </w:rPr>
        <w:t>F</w:t>
      </w:r>
      <w:r>
        <w:t>，</w:t>
      </w:r>
      <w:r>
        <w:rPr>
          <w:rFonts w:ascii="Times New Roman" w:hAnsi="Times New Roman" w:eastAsia="Times New Roman"/>
        </w:rPr>
        <w:t>F</w:t>
      </w:r>
      <w:r>
        <w:rPr>
          <w:rFonts w:ascii="Times New Roman" w:hAnsi="Times New Roman" w:eastAsia="Times New Roman"/>
          <w:position w:val="-2"/>
          <w:sz w:val="16"/>
        </w:rPr>
        <w:t>1</w:t>
      </w:r>
      <w:r>
        <w:t>、</w:t>
      </w:r>
      <w:r>
        <w:rPr>
          <w:rFonts w:ascii="Times New Roman" w:hAnsi="Times New Roman" w:eastAsia="Times New Roman"/>
        </w:rPr>
        <w:t>F</w:t>
      </w:r>
      <w:r>
        <w:rPr>
          <w:rFonts w:ascii="Times New Roman" w:hAnsi="Times New Roman" w:eastAsia="Times New Roman"/>
          <w:position w:val="-2"/>
          <w:sz w:val="16"/>
        </w:rPr>
        <w:t>2</w:t>
      </w:r>
      <w:r>
        <w:rPr>
          <w:rFonts w:ascii="Times New Roman" w:hAnsi="Times New Roman" w:eastAsia="Times New Roman"/>
          <w:spacing w:val="-6"/>
          <w:position w:val="-2"/>
          <w:sz w:val="16"/>
        </w:rPr>
        <w:t xml:space="preserve"> </w:t>
      </w:r>
      <w:r>
        <w:rPr>
          <w:spacing w:val="-31"/>
        </w:rPr>
        <w:t xml:space="preserve">与 </w:t>
      </w:r>
      <w:r>
        <w:rPr>
          <w:rFonts w:ascii="Times New Roman" w:hAnsi="Times New Roman" w:eastAsia="Times New Roman"/>
        </w:rPr>
        <w:t>F</w:t>
      </w:r>
      <w:r>
        <w:rPr>
          <w:rFonts w:ascii="Times New Roman" w:hAnsi="Times New Roman" w:eastAsia="Times New Roman"/>
          <w:spacing w:val="-13"/>
        </w:rPr>
        <w:t xml:space="preserve"> </w:t>
      </w:r>
      <w:r>
        <w:rPr>
          <w:spacing w:val="-9"/>
        </w:rPr>
        <w:t xml:space="preserve">的夹角分别为 </w:t>
      </w:r>
      <w:r>
        <w:rPr>
          <w:rFonts w:ascii="Times New Roman" w:hAnsi="Times New Roman" w:eastAsia="Times New Roman"/>
        </w:rPr>
        <w:t>θ</w:t>
      </w:r>
      <w:r>
        <w:rPr>
          <w:rFonts w:ascii="Times New Roman" w:hAnsi="Times New Roman" w:eastAsia="Times New Roman"/>
          <w:position w:val="-2"/>
          <w:sz w:val="16"/>
        </w:rPr>
        <w:t>1</w:t>
      </w:r>
      <w:r>
        <w:rPr>
          <w:rFonts w:ascii="Times New Roman" w:hAnsi="Times New Roman" w:eastAsia="Times New Roman"/>
          <w:spacing w:val="-5"/>
          <w:position w:val="-2"/>
          <w:sz w:val="16"/>
        </w:rPr>
        <w:t xml:space="preserve"> </w:t>
      </w:r>
      <w:r>
        <w:rPr>
          <w:spacing w:val="-31"/>
        </w:rPr>
        <w:t xml:space="preserve">和 </w:t>
      </w:r>
      <w:r>
        <w:rPr>
          <w:rFonts w:ascii="Times New Roman" w:hAnsi="Times New Roman" w:eastAsia="Times New Roman"/>
        </w:rPr>
        <w:t>θ</w:t>
      </w:r>
      <w:r>
        <w:rPr>
          <w:rFonts w:ascii="Times New Roman" w:hAnsi="Times New Roman" w:eastAsia="Times New Roman"/>
          <w:position w:val="-2"/>
          <w:sz w:val="16"/>
        </w:rPr>
        <w:t>2</w:t>
      </w:r>
      <w:r>
        <w:t>，下列说法</w:t>
      </w:r>
    </w:p>
    <w:p>
      <w:pPr>
        <w:pStyle w:val="6"/>
        <w:spacing w:before="66"/>
        <w:ind w:left="453"/>
      </w:pPr>
      <w:r>
        <w:pict>
          <v:rect id="_x0000_s1031" o:spid="_x0000_s1031" o:spt="1" style="position:absolute;left:0pt;margin-left:110.75pt;margin-top:15pt;height:0.45pt;width:41.85pt;mso-position-horizontal-relative:page;z-index:157358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spacing w:val="-1"/>
        </w:rPr>
        <w:t>正确的是</w:t>
      </w:r>
    </w:p>
    <w:p>
      <w:pPr>
        <w:pStyle w:val="6"/>
        <w:tabs>
          <w:tab w:val="left" w:pos="2313"/>
          <w:tab w:val="left" w:pos="4154"/>
          <w:tab w:val="left" w:pos="5674"/>
        </w:tabs>
        <w:spacing w:before="151"/>
        <w:ind w:left="424"/>
        <w:rPr>
          <w:rFonts w:ascii="Times New Roman" w:hAnsi="Times New Roman" w:eastAsia="Times New Roman"/>
          <w:sz w:val="18"/>
        </w:rPr>
      </w:pPr>
      <w:r>
        <w:rPr>
          <w:rFonts w:ascii="Times New Roman" w:hAnsi="Times New Roman" w:eastAsia="Times New Roman"/>
        </w:rPr>
        <w:t>A</w:t>
      </w:r>
      <w:r>
        <w:t>．</w:t>
      </w:r>
      <w:r>
        <w:rPr>
          <w:rFonts w:ascii="Times New Roman" w:hAnsi="Times New Roman" w:eastAsia="Times New Roman"/>
        </w:rPr>
        <w:t>F</w:t>
      </w:r>
      <w:r>
        <w:rPr>
          <w:rFonts w:ascii="Times New Roman" w:hAnsi="Times New Roman" w:eastAsia="Times New Roman"/>
          <w:position w:val="-4"/>
        </w:rPr>
        <w:t>1</w:t>
      </w:r>
      <w:r>
        <w:rPr>
          <w:rFonts w:ascii="Times New Roman" w:hAnsi="Times New Roman" w:eastAsia="Times New Roman"/>
        </w:rPr>
        <w:t>=4</w:t>
      </w:r>
      <w:r>
        <w:rPr>
          <w:rFonts w:ascii="Times New Roman" w:hAnsi="Times New Roman" w:eastAsia="Times New Roman"/>
          <w:spacing w:val="-3"/>
        </w:rPr>
        <w:t xml:space="preserve"> </w:t>
      </w:r>
      <w:r>
        <w:rPr>
          <w:rFonts w:ascii="Times New Roman" w:hAnsi="Times New Roman" w:eastAsia="Times New Roman"/>
        </w:rPr>
        <w:t>N</w:t>
      </w:r>
      <w:r>
        <w:tab/>
      </w:r>
      <w:r>
        <w:rPr>
          <w:rFonts w:ascii="Times New Roman" w:hAnsi="Times New Roman" w:eastAsia="Times New Roman"/>
        </w:rPr>
        <w:t>B</w:t>
      </w:r>
      <w:r>
        <w:t>．</w:t>
      </w:r>
      <w:r>
        <w:rPr>
          <w:rFonts w:ascii="Times New Roman" w:hAnsi="Times New Roman" w:eastAsia="Times New Roman"/>
        </w:rPr>
        <w:t>F=12</w:t>
      </w:r>
      <w:r>
        <w:rPr>
          <w:rFonts w:ascii="Times New Roman" w:hAnsi="Times New Roman" w:eastAsia="Times New Roman"/>
          <w:spacing w:val="-3"/>
        </w:rPr>
        <w:t xml:space="preserve"> </w:t>
      </w:r>
      <w:r>
        <w:rPr>
          <w:rFonts w:ascii="Times New Roman" w:hAnsi="Times New Roman" w:eastAsia="Times New Roman"/>
        </w:rPr>
        <w:t>N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</w:rPr>
        <w:t>C</w:t>
      </w:r>
      <w:r>
        <w:t>．</w:t>
      </w:r>
      <w:r>
        <w:rPr>
          <w:rFonts w:ascii="Times New Roman" w:hAnsi="Times New Roman" w:eastAsia="Times New Roman"/>
        </w:rPr>
        <w:t>θ</w:t>
      </w:r>
      <w:r>
        <w:rPr>
          <w:rFonts w:ascii="Times New Roman" w:hAnsi="Times New Roman" w:eastAsia="Times New Roman"/>
          <w:position w:val="-3"/>
          <w:sz w:val="18"/>
        </w:rPr>
        <w:t>1</w:t>
      </w:r>
      <w:r>
        <w:rPr>
          <w:rFonts w:ascii="Times New Roman" w:hAnsi="Times New Roman" w:eastAsia="Times New Roman"/>
        </w:rPr>
        <w:t>=37°</w:t>
      </w:r>
      <w:r>
        <w:rPr>
          <w:rFonts w:ascii="Times New Roman" w:hAnsi="Times New Roman" w:eastAsia="Times New Roman"/>
        </w:rPr>
        <w:tab/>
      </w:r>
      <w:r>
        <w:rPr>
          <w:rFonts w:ascii="Times New Roman" w:hAnsi="Times New Roman" w:eastAsia="Times New Roman"/>
        </w:rPr>
        <w:t>D</w:t>
      </w:r>
      <w:r>
        <w:t>．</w:t>
      </w:r>
      <w:r>
        <w:rPr>
          <w:rFonts w:ascii="Times New Roman" w:hAnsi="Times New Roman" w:eastAsia="Times New Roman"/>
        </w:rPr>
        <w:t>θ</w:t>
      </w:r>
      <w:r>
        <w:rPr>
          <w:rFonts w:ascii="Times New Roman" w:hAnsi="Times New Roman" w:eastAsia="Times New Roman"/>
          <w:position w:val="-3"/>
          <w:sz w:val="18"/>
        </w:rPr>
        <w:t>1</w:t>
      </w:r>
      <w:r>
        <w:rPr>
          <w:rFonts w:ascii="Times New Roman" w:hAnsi="Times New Roman" w:eastAsia="Times New Roman"/>
        </w:rPr>
        <w:t>&lt;θ</w:t>
      </w:r>
      <w:r>
        <w:rPr>
          <w:rFonts w:ascii="Times New Roman" w:hAnsi="Times New Roman" w:eastAsia="Times New Roman"/>
          <w:position w:val="-3"/>
          <w:sz w:val="18"/>
        </w:rPr>
        <w:t>2</w:t>
      </w:r>
    </w:p>
    <w:p>
      <w:pPr>
        <w:spacing w:after="0"/>
        <w:rPr>
          <w:rFonts w:ascii="Times New Roman" w:hAnsi="Times New Roman" w:eastAsia="Times New Roman"/>
          <w:sz w:val="18"/>
        </w:rPr>
        <w:sectPr>
          <w:pgSz w:w="11910" w:h="16840"/>
          <w:pgMar w:top="980" w:right="700" w:bottom="920" w:left="920" w:header="0" w:footer="725" w:gutter="0"/>
        </w:sectPr>
      </w:pPr>
    </w:p>
    <w:p>
      <w:pPr>
        <w:pStyle w:val="6"/>
        <w:spacing w:before="56" w:line="348" w:lineRule="auto"/>
        <w:ind w:right="179"/>
      </w:pPr>
      <w:r>
        <w:rPr>
          <w:rFonts w:ascii="Times New Roman" w:hAnsi="Times New Roman" w:eastAsia="Times New Roman"/>
          <w:w w:val="100"/>
          <w:position w:val="1"/>
        </w:rPr>
        <w:t>2</w:t>
      </w:r>
      <w:r>
        <w:rPr>
          <w:rFonts w:ascii="Times New Roman" w:hAnsi="Times New Roman" w:eastAsia="Times New Roman"/>
          <w:spacing w:val="-2"/>
          <w:w w:val="100"/>
          <w:position w:val="1"/>
        </w:rPr>
        <w:t>3</w:t>
      </w:r>
      <w:r>
        <w:rPr>
          <w:w w:val="100"/>
        </w:rPr>
        <w:t>（</w:t>
      </w:r>
      <w:r>
        <w:rPr>
          <w:rFonts w:ascii="Times New Roman" w:hAnsi="Times New Roman" w:eastAsia="Times New Roman"/>
          <w:spacing w:val="-3"/>
          <w:w w:val="100"/>
          <w:position w:val="1"/>
        </w:rPr>
        <w:t>1</w:t>
      </w:r>
      <w:r>
        <w:rPr>
          <w:rFonts w:ascii="Times New Roman" w:hAnsi="Times New Roman" w:eastAsia="Times New Roman"/>
          <w:w w:val="100"/>
          <w:position w:val="1"/>
        </w:rPr>
        <w:t>0</w:t>
      </w:r>
      <w:r>
        <w:rPr>
          <w:rFonts w:ascii="Times New Roman" w:hAnsi="Times New Roman" w:eastAsia="Times New Roman"/>
          <w:position w:val="1"/>
        </w:rPr>
        <w:t xml:space="preserve"> </w:t>
      </w:r>
      <w:r>
        <w:rPr>
          <w:spacing w:val="-3"/>
          <w:w w:val="100"/>
        </w:rPr>
        <w:t>每分，空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/>
          <w:w w:val="100"/>
          <w:position w:val="1"/>
        </w:rPr>
        <w:t>2</w:t>
      </w:r>
      <w:r>
        <w:rPr>
          <w:rFonts w:ascii="Times New Roman" w:hAnsi="Times New Roman" w:eastAsia="Times New Roman"/>
          <w:spacing w:val="-3"/>
          <w:position w:val="1"/>
        </w:rPr>
        <w:t xml:space="preserve"> </w:t>
      </w:r>
      <w:r>
        <w:rPr>
          <w:w w:val="100"/>
        </w:rPr>
        <w:t>分</w:t>
      </w:r>
      <w:r>
        <w:rPr>
          <w:spacing w:val="-108"/>
          <w:w w:val="100"/>
        </w:rPr>
        <w:t>）</w:t>
      </w:r>
      <w:r>
        <w:rPr>
          <w:spacing w:val="-3"/>
          <w:w w:val="100"/>
        </w:rPr>
        <w:t>．某实验小组采用如图所示的装置</w:t>
      </w:r>
      <w:r>
        <w:rPr>
          <w:rFonts w:ascii="Times New Roman" w:hAnsi="Times New Roman" w:eastAsia="Times New Roman"/>
          <w:w w:val="100"/>
          <w:position w:val="1"/>
        </w:rPr>
        <w:t>“</w:t>
      </w:r>
      <w:r>
        <w:rPr>
          <w:spacing w:val="-3"/>
          <w:w w:val="100"/>
        </w:rPr>
        <w:t>探究加速度、质量和合力的关系</w:t>
      </w:r>
      <w:r>
        <w:rPr>
          <w:rFonts w:ascii="Times New Roman" w:hAnsi="Times New Roman" w:eastAsia="Times New Roman"/>
          <w:spacing w:val="-3"/>
          <w:w w:val="100"/>
          <w:position w:val="1"/>
        </w:rPr>
        <w:t>”</w:t>
      </w:r>
      <w:r>
        <w:rPr>
          <w:spacing w:val="-3"/>
          <w:w w:val="100"/>
        </w:rPr>
        <w:t>。提供的实验器</w:t>
      </w:r>
      <w:r>
        <w:rPr>
          <w:spacing w:val="-2"/>
        </w:rPr>
        <w:t>材：电火花打点计时器、纸带、砂桶、细砂、细线、小车及砝码、一端带滑轮的长木板及垫块。某同学打出</w:t>
      </w:r>
      <w:r>
        <w:rPr>
          <w:spacing w:val="-5"/>
        </w:rPr>
        <w:t xml:space="preserve">了一条纸带。已知计时器打点的时间间隔为 </w:t>
      </w:r>
      <w:r>
        <w:rPr>
          <w:rFonts w:ascii="Times New Roman" w:hAnsi="Times New Roman" w:eastAsia="Times New Roman"/>
          <w:position w:val="1"/>
        </w:rPr>
        <w:t>0.02s</w:t>
      </w:r>
      <w:r>
        <w:rPr>
          <w:spacing w:val="-8"/>
        </w:rPr>
        <w:t xml:space="preserve">，他按打点先后顺序每 </w:t>
      </w:r>
      <w:r>
        <w:rPr>
          <w:rFonts w:ascii="Times New Roman" w:hAnsi="Times New Roman" w:eastAsia="Times New Roman"/>
          <w:position w:val="1"/>
        </w:rPr>
        <w:t>5</w:t>
      </w:r>
      <w:r>
        <w:rPr>
          <w:rFonts w:ascii="Times New Roman" w:hAnsi="Times New Roman" w:eastAsia="Times New Roman"/>
          <w:spacing w:val="-27"/>
          <w:position w:val="1"/>
        </w:rPr>
        <w:t xml:space="preserve"> </w:t>
      </w:r>
      <w:r>
        <w:rPr>
          <w:spacing w:val="-20"/>
        </w:rPr>
        <w:t xml:space="preserve">个点取 </w:t>
      </w:r>
      <w:r>
        <w:rPr>
          <w:rFonts w:ascii="Times New Roman" w:hAnsi="Times New Roman" w:eastAsia="Times New Roman"/>
          <w:position w:val="1"/>
        </w:rPr>
        <w:t>1</w:t>
      </w:r>
      <w:r>
        <w:rPr>
          <w:rFonts w:ascii="Times New Roman" w:hAnsi="Times New Roman" w:eastAsia="Times New Roman"/>
          <w:spacing w:val="-27"/>
          <w:position w:val="1"/>
        </w:rPr>
        <w:t xml:space="preserve"> </w:t>
      </w:r>
      <w:r>
        <w:rPr>
          <w:spacing w:val="-9"/>
        </w:rPr>
        <w:t xml:space="preserve">个计数点，得到了 </w:t>
      </w:r>
      <w:r>
        <w:rPr>
          <w:rFonts w:ascii="Times New Roman" w:hAnsi="Times New Roman" w:eastAsia="Times New Roman"/>
          <w:i/>
          <w:position w:val="1"/>
        </w:rPr>
        <w:t>A</w:t>
      </w:r>
      <w:r>
        <w:t>、</w:t>
      </w:r>
      <w:r>
        <w:rPr>
          <w:rFonts w:ascii="Times New Roman" w:hAnsi="Times New Roman" w:eastAsia="Times New Roman"/>
          <w:i/>
          <w:position w:val="1"/>
        </w:rPr>
        <w:t>B</w:t>
      </w:r>
      <w:r>
        <w:t>、</w:t>
      </w:r>
      <w:r>
        <w:rPr>
          <w:rFonts w:ascii="Times New Roman" w:hAnsi="Times New Roman" w:eastAsia="Times New Roman"/>
          <w:i/>
          <w:position w:val="1"/>
        </w:rPr>
        <w:t>C</w:t>
      </w:r>
      <w:r>
        <w:t>、</w:t>
      </w:r>
      <w:r>
        <w:rPr>
          <w:rFonts w:ascii="Times New Roman" w:hAnsi="Times New Roman" w:eastAsia="Times New Roman"/>
          <w:i/>
          <w:position w:val="1"/>
        </w:rPr>
        <w:t>D</w:t>
      </w:r>
      <w:r>
        <w:t>、</w:t>
      </w:r>
      <w:r>
        <w:rPr>
          <w:rFonts w:ascii="Times New Roman" w:hAnsi="Times New Roman" w:eastAsia="Times New Roman"/>
          <w:i/>
          <w:position w:val="1"/>
        </w:rPr>
        <w:t>E</w:t>
      </w:r>
      <w:r>
        <w:rPr>
          <w:rFonts w:ascii="Times New Roman" w:hAnsi="Times New Roman" w:eastAsia="Times New Roman"/>
          <w:i/>
          <w:spacing w:val="-2"/>
          <w:position w:val="1"/>
        </w:rPr>
        <w:t xml:space="preserve"> </w:t>
      </w:r>
      <w:r>
        <w:t>等几个计数点。</w:t>
      </w:r>
    </w:p>
    <w:p>
      <w:pPr>
        <w:pStyle w:val="6"/>
        <w:spacing w:before="5"/>
        <w:ind w:left="0"/>
        <w:rPr>
          <w:sz w:val="8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824230</wp:posOffset>
            </wp:positionH>
            <wp:positionV relativeFrom="paragraph">
              <wp:posOffset>92710</wp:posOffset>
            </wp:positionV>
            <wp:extent cx="2245995" cy="934085"/>
            <wp:effectExtent l="0" t="0" r="0" b="0"/>
            <wp:wrapTopAndBottom/>
            <wp:docPr id="3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7.jpe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057" cy="9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313055</wp:posOffset>
            </wp:positionV>
            <wp:extent cx="2657475" cy="473075"/>
            <wp:effectExtent l="0" t="0" r="0" b="0"/>
            <wp:wrapTopAndBottom/>
            <wp:docPr id="3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8.jpe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616" cy="473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spacing w:before="8"/>
        <w:ind w:left="0"/>
        <w:rPr>
          <w:sz w:val="17"/>
        </w:rPr>
      </w:pPr>
    </w:p>
    <w:p>
      <w:pPr>
        <w:pStyle w:val="11"/>
        <w:numPr>
          <w:ilvl w:val="0"/>
          <w:numId w:val="9"/>
        </w:numPr>
        <w:tabs>
          <w:tab w:val="left" w:pos="743"/>
          <w:tab w:val="left" w:pos="4730"/>
        </w:tabs>
        <w:spacing w:before="0" w:after="0" w:line="240" w:lineRule="auto"/>
        <w:ind w:left="742" w:right="0" w:hanging="531"/>
        <w:jc w:val="left"/>
        <w:rPr>
          <w:sz w:val="21"/>
        </w:rPr>
      </w:pPr>
      <w:r>
        <w:rPr>
          <w:sz w:val="21"/>
        </w:rPr>
        <w:t>为完成此实验，下列不需要的器材是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2"/>
          <w:sz w:val="21"/>
        </w:rPr>
        <w:t>（填下列仪</w:t>
      </w:r>
      <w:r>
        <w:rPr>
          <w:spacing w:val="-1"/>
          <w:sz w:val="21"/>
        </w:rPr>
        <w:t>器前的字母代号</w:t>
      </w:r>
      <w:r>
        <w:rPr>
          <w:spacing w:val="-108"/>
          <w:sz w:val="21"/>
        </w:rPr>
        <w:t>）</w:t>
      </w:r>
      <w:r>
        <w:rPr>
          <w:spacing w:val="-1"/>
          <w:sz w:val="21"/>
        </w:rPr>
        <w:t>。</w:t>
      </w:r>
    </w:p>
    <w:p>
      <w:pPr>
        <w:pStyle w:val="6"/>
        <w:tabs>
          <w:tab w:val="left" w:pos="2274"/>
          <w:tab w:val="left" w:pos="3991"/>
        </w:tabs>
        <w:spacing w:before="120"/>
        <w:ind w:left="652"/>
      </w:pPr>
      <w:r>
        <w:rPr>
          <w:rFonts w:ascii="Times New Roman" w:eastAsia="Times New Roman"/>
          <w:position w:val="1"/>
        </w:rPr>
        <w:t>A</w:t>
      </w:r>
      <w:r>
        <w:t>．天平</w:t>
      </w:r>
      <w:r>
        <w:tab/>
      </w:r>
      <w:r>
        <w:rPr>
          <w:rFonts w:ascii="Times New Roman" w:eastAsia="Times New Roman"/>
          <w:position w:val="1"/>
        </w:rPr>
        <w:t>B</w:t>
      </w:r>
      <w:r>
        <w:t>．秒表</w:t>
      </w:r>
      <w:r>
        <w:tab/>
      </w:r>
      <w:r>
        <w:rPr>
          <w:rFonts w:ascii="Times New Roman" w:eastAsia="Times New Roman"/>
          <w:spacing w:val="-2"/>
          <w:position w:val="1"/>
        </w:rPr>
        <w:t>C</w:t>
      </w:r>
      <w:r>
        <w:rPr>
          <w:spacing w:val="-2"/>
        </w:rPr>
        <w:t>．</w:t>
      </w:r>
      <w:r>
        <w:rPr>
          <w:spacing w:val="-1"/>
        </w:rPr>
        <w:t>毫米刻度尺</w:t>
      </w:r>
    </w:p>
    <w:p>
      <w:pPr>
        <w:pStyle w:val="11"/>
        <w:numPr>
          <w:ilvl w:val="0"/>
          <w:numId w:val="9"/>
        </w:numPr>
        <w:tabs>
          <w:tab w:val="left" w:pos="743"/>
          <w:tab w:val="left" w:pos="3201"/>
        </w:tabs>
        <w:spacing w:before="122" w:after="0" w:line="240" w:lineRule="auto"/>
        <w:ind w:left="742" w:right="0" w:hanging="531"/>
        <w:jc w:val="left"/>
        <w:rPr>
          <w:rFonts w:ascii="Times New Roman" w:eastAsia="Times New Roman"/>
          <w:sz w:val="21"/>
        </w:rPr>
      </w:pPr>
      <w:r>
        <w:rPr>
          <w:spacing w:val="-2"/>
          <w:sz w:val="21"/>
        </w:rPr>
        <w:t>以下</w:t>
      </w:r>
      <w:r>
        <w:rPr>
          <w:spacing w:val="-1"/>
          <w:sz w:val="21"/>
        </w:rPr>
        <w:t>说法正确的是</w:t>
      </w:r>
      <w:r>
        <w:rPr>
          <w:rFonts w:ascii="Times New Roman" w:eastAsia="Times New Roman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</w:p>
    <w:p>
      <w:pPr>
        <w:pStyle w:val="11"/>
        <w:numPr>
          <w:ilvl w:val="0"/>
          <w:numId w:val="10"/>
        </w:numPr>
        <w:tabs>
          <w:tab w:val="left" w:pos="421"/>
        </w:tabs>
        <w:spacing w:before="120" w:after="0" w:line="240" w:lineRule="auto"/>
        <w:ind w:left="420" w:right="0" w:hanging="209"/>
        <w:jc w:val="left"/>
        <w:rPr>
          <w:sz w:val="21"/>
        </w:rPr>
      </w:pPr>
      <w:r>
        <w:rPr>
          <w:spacing w:val="-2"/>
          <w:sz w:val="21"/>
        </w:rPr>
        <w:t>用此装置</w:t>
      </w:r>
      <w:r>
        <w:rPr>
          <w:rFonts w:ascii="Times New Roman" w:hAnsi="Times New Roman" w:eastAsia="Times New Roman"/>
          <w:spacing w:val="-2"/>
          <w:sz w:val="21"/>
        </w:rPr>
        <w:t>“</w:t>
      </w:r>
      <w:r>
        <w:rPr>
          <w:spacing w:val="-2"/>
          <w:sz w:val="21"/>
        </w:rPr>
        <w:t>研究匀变速直线运动</w:t>
      </w:r>
      <w:r>
        <w:rPr>
          <w:rFonts w:ascii="Times New Roman" w:hAnsi="Times New Roman" w:eastAsia="Times New Roman"/>
          <w:spacing w:val="-2"/>
          <w:sz w:val="21"/>
        </w:rPr>
        <w:t>”</w:t>
      </w:r>
      <w:r>
        <w:rPr>
          <w:spacing w:val="-2"/>
          <w:sz w:val="21"/>
        </w:rPr>
        <w:t>时，必须设法消除小车和木板间的摩擦阻力的影响</w:t>
      </w:r>
    </w:p>
    <w:p>
      <w:pPr>
        <w:pStyle w:val="11"/>
        <w:numPr>
          <w:ilvl w:val="0"/>
          <w:numId w:val="10"/>
        </w:numPr>
        <w:tabs>
          <w:tab w:val="left" w:pos="409"/>
        </w:tabs>
        <w:spacing w:before="124" w:after="0" w:line="348" w:lineRule="auto"/>
        <w:ind w:left="212" w:right="276" w:firstLine="0"/>
        <w:jc w:val="both"/>
        <w:rPr>
          <w:sz w:val="21"/>
        </w:rPr>
      </w:pPr>
      <w:r>
        <w:rPr>
          <w:spacing w:val="-15"/>
          <w:sz w:val="21"/>
        </w:rPr>
        <w:t>用此装置</w:t>
      </w:r>
      <w:r>
        <w:rPr>
          <w:rFonts w:ascii="Times New Roman" w:hAnsi="Times New Roman" w:eastAsia="Times New Roman"/>
          <w:spacing w:val="-8"/>
          <w:sz w:val="21"/>
        </w:rPr>
        <w:t>“</w:t>
      </w:r>
      <w:r>
        <w:rPr>
          <w:spacing w:val="-10"/>
          <w:sz w:val="21"/>
        </w:rPr>
        <w:t xml:space="preserve">探究加速度 </w:t>
      </w:r>
      <w:r>
        <w:rPr>
          <w:rFonts w:ascii="Times New Roman" w:hAnsi="Times New Roman" w:eastAsia="Times New Roman"/>
          <w:i/>
          <w:sz w:val="19"/>
        </w:rPr>
        <w:t xml:space="preserve">a </w:t>
      </w:r>
      <w:r>
        <w:rPr>
          <w:spacing w:val="11"/>
          <w:sz w:val="21"/>
        </w:rPr>
        <w:t>与力</w:t>
      </w:r>
      <w:r>
        <w:rPr>
          <w:rFonts w:ascii="Times New Roman" w:hAnsi="Times New Roman" w:eastAsia="Times New Roman"/>
          <w:i/>
          <w:sz w:val="21"/>
        </w:rPr>
        <w:t xml:space="preserve">F  </w:t>
      </w:r>
      <w:r>
        <w:rPr>
          <w:spacing w:val="-8"/>
          <w:sz w:val="21"/>
        </w:rPr>
        <w:t xml:space="preserve">和质量 </w:t>
      </w:r>
      <w:r>
        <w:rPr>
          <w:rFonts w:ascii="Times New Roman" w:hAnsi="Times New Roman" w:eastAsia="Times New Roman"/>
          <w:i/>
          <w:sz w:val="19"/>
        </w:rPr>
        <w:t>m</w:t>
      </w:r>
      <w:r>
        <w:rPr>
          <w:rFonts w:ascii="Times New Roman" w:hAnsi="Times New Roman" w:eastAsia="Times New Roman"/>
          <w:i/>
          <w:spacing w:val="43"/>
          <w:sz w:val="19"/>
        </w:rPr>
        <w:t xml:space="preserve"> </w:t>
      </w:r>
      <w:r>
        <w:rPr>
          <w:spacing w:val="-15"/>
          <w:sz w:val="21"/>
        </w:rPr>
        <w:t>的关系</w:t>
      </w:r>
      <w:r>
        <w:rPr>
          <w:rFonts w:ascii="Times New Roman" w:hAnsi="Times New Roman" w:eastAsia="Times New Roman"/>
          <w:spacing w:val="-8"/>
          <w:sz w:val="21"/>
        </w:rPr>
        <w:t>”</w:t>
      </w:r>
      <w:r>
        <w:rPr>
          <w:spacing w:val="-24"/>
          <w:sz w:val="21"/>
        </w:rPr>
        <w:t>时，每次改变砝码及砝码盘总质量之后均要重新平衡摩擦力</w:t>
      </w:r>
      <w:r>
        <w:rPr>
          <w:rFonts w:ascii="Times New Roman" w:hAnsi="Times New Roman" w:eastAsia="Times New Roman"/>
          <w:sz w:val="21"/>
        </w:rPr>
        <w:t>C.</w:t>
      </w:r>
      <w:r>
        <w:rPr>
          <w:sz w:val="21"/>
        </w:rPr>
        <w:t>在用此装置</w:t>
      </w:r>
      <w:r>
        <w:rPr>
          <w:rFonts w:ascii="Times New Roman" w:hAnsi="Times New Roman" w:eastAsia="Times New Roman"/>
          <w:sz w:val="21"/>
        </w:rPr>
        <w:t>“</w:t>
      </w:r>
      <w:r>
        <w:rPr>
          <w:sz w:val="21"/>
        </w:rPr>
        <w:t xml:space="preserve">探究加速度 </w:t>
      </w:r>
      <w:r>
        <w:rPr>
          <w:rFonts w:ascii="Times New Roman" w:hAnsi="Times New Roman" w:eastAsia="Times New Roman"/>
          <w:i/>
          <w:sz w:val="19"/>
        </w:rPr>
        <w:t xml:space="preserve">a </w:t>
      </w:r>
      <w:r>
        <w:rPr>
          <w:sz w:val="21"/>
        </w:rPr>
        <w:t>与力</w:t>
      </w:r>
      <w:r>
        <w:rPr>
          <w:rFonts w:ascii="Times New Roman" w:hAnsi="Times New Roman" w:eastAsia="Times New Roman"/>
          <w:i/>
          <w:sz w:val="21"/>
        </w:rPr>
        <w:t xml:space="preserve">F </w:t>
      </w:r>
      <w:r>
        <w:rPr>
          <w:spacing w:val="-18"/>
          <w:sz w:val="21"/>
        </w:rPr>
        <w:t xml:space="preserve">和质量 </w:t>
      </w:r>
      <w:r>
        <w:rPr>
          <w:rFonts w:ascii="Times New Roman" w:hAnsi="Times New Roman" w:eastAsia="Times New Roman"/>
          <w:i/>
          <w:sz w:val="19"/>
        </w:rPr>
        <w:t xml:space="preserve">m </w:t>
      </w:r>
      <w:r>
        <w:rPr>
          <w:sz w:val="21"/>
        </w:rPr>
        <w:t>的关系</w:t>
      </w:r>
      <w:r>
        <w:rPr>
          <w:rFonts w:ascii="Times New Roman" w:hAnsi="Times New Roman" w:eastAsia="Times New Roman"/>
          <w:sz w:val="21"/>
        </w:rPr>
        <w:t>”</w:t>
      </w:r>
      <w:r>
        <w:rPr>
          <w:spacing w:val="-9"/>
          <w:sz w:val="21"/>
        </w:rPr>
        <w:t>时，应使砝码盘和盘内砝码的总质量远小于小车的质量</w:t>
      </w:r>
      <w:r>
        <w:rPr>
          <w:rFonts w:ascii="Times New Roman" w:hAnsi="Times New Roman" w:eastAsia="Times New Roman"/>
          <w:sz w:val="21"/>
        </w:rPr>
        <w:t>D.</w:t>
      </w:r>
      <w:r>
        <w:rPr>
          <w:sz w:val="21"/>
        </w:rPr>
        <w:t>用此装置</w:t>
      </w:r>
      <w:r>
        <w:rPr>
          <w:rFonts w:ascii="Times New Roman" w:hAnsi="Times New Roman" w:eastAsia="Times New Roman"/>
          <w:sz w:val="21"/>
        </w:rPr>
        <w:t>“</w:t>
      </w:r>
      <w:r>
        <w:rPr>
          <w:sz w:val="21"/>
        </w:rPr>
        <w:t>探究做功与物体速度变化的关系</w:t>
      </w:r>
      <w:r>
        <w:rPr>
          <w:rFonts w:ascii="Times New Roman" w:hAnsi="Times New Roman" w:eastAsia="Times New Roman"/>
          <w:sz w:val="21"/>
        </w:rPr>
        <w:t>”</w:t>
      </w:r>
      <w:r>
        <w:rPr>
          <w:sz w:val="21"/>
        </w:rPr>
        <w:t>时，不需要平衡小车运动中所受摩擦力的影响</w:t>
      </w:r>
    </w:p>
    <w:p>
      <w:pPr>
        <w:pStyle w:val="11"/>
        <w:numPr>
          <w:ilvl w:val="0"/>
          <w:numId w:val="9"/>
        </w:numPr>
        <w:tabs>
          <w:tab w:val="left" w:pos="743"/>
          <w:tab w:val="left" w:pos="4221"/>
          <w:tab w:val="left" w:pos="8462"/>
        </w:tabs>
        <w:spacing w:before="0" w:after="0" w:line="338" w:lineRule="auto"/>
        <w:ind w:left="212" w:right="286" w:firstLine="0"/>
        <w:jc w:val="both"/>
        <w:rPr>
          <w:sz w:val="21"/>
        </w:rPr>
      </w:pPr>
      <w:r>
        <w:drawing>
          <wp:anchor distT="0" distB="0" distL="0" distR="0" simplePos="0" relativeHeight="487037952" behindDoc="1" locked="0" layoutInCell="1" allowOverlap="1">
            <wp:simplePos x="0" y="0"/>
            <wp:positionH relativeFrom="page">
              <wp:posOffset>5736590</wp:posOffset>
            </wp:positionH>
            <wp:positionV relativeFrom="paragraph">
              <wp:posOffset>349250</wp:posOffset>
            </wp:positionV>
            <wp:extent cx="953770" cy="824230"/>
            <wp:effectExtent l="0" t="0" r="0" b="0"/>
            <wp:wrapNone/>
            <wp:docPr id="3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9.pn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506" cy="824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已知打点计时器接在频率为</w:t>
      </w:r>
      <w:r>
        <w:rPr>
          <w:spacing w:val="-57"/>
          <w:sz w:val="21"/>
        </w:rPr>
        <w:t xml:space="preserve"> </w:t>
      </w:r>
      <w:r>
        <w:rPr>
          <w:rFonts w:ascii="Times New Roman" w:eastAsia="Times New Roman"/>
          <w:position w:val="1"/>
          <w:sz w:val="21"/>
        </w:rPr>
        <w:t>50Hz</w:t>
      </w:r>
      <w:r>
        <w:rPr>
          <w:rFonts w:ascii="Times New Roman" w:eastAsia="Times New Roman"/>
          <w:spacing w:val="-7"/>
          <w:position w:val="1"/>
          <w:sz w:val="21"/>
        </w:rPr>
        <w:t xml:space="preserve"> </w:t>
      </w:r>
      <w:r>
        <w:rPr>
          <w:sz w:val="21"/>
        </w:rPr>
        <w:t>的交流电源两端，打</w:t>
      </w:r>
      <w:r>
        <w:rPr>
          <w:spacing w:val="-58"/>
          <w:sz w:val="21"/>
        </w:rPr>
        <w:t xml:space="preserve"> </w:t>
      </w:r>
      <w:r>
        <w:rPr>
          <w:rFonts w:ascii="Times New Roman" w:eastAsia="Times New Roman"/>
          <w:i/>
          <w:position w:val="1"/>
          <w:sz w:val="21"/>
        </w:rPr>
        <w:t>C</w:t>
      </w:r>
      <w:r>
        <w:rPr>
          <w:rFonts w:ascii="Times New Roman" w:eastAsia="Times New Roman"/>
          <w:i/>
          <w:spacing w:val="-3"/>
          <w:position w:val="1"/>
          <w:sz w:val="21"/>
        </w:rPr>
        <w:t xml:space="preserve"> </w:t>
      </w:r>
      <w:r>
        <w:rPr>
          <w:sz w:val="21"/>
        </w:rPr>
        <w:t>点时的瞬时速度</w:t>
      </w:r>
      <w:r>
        <w:rPr>
          <w:spacing w:val="-59"/>
          <w:sz w:val="21"/>
        </w:rPr>
        <w:t xml:space="preserve"> </w:t>
      </w:r>
      <w:r>
        <w:rPr>
          <w:rFonts w:ascii="Times New Roman" w:eastAsia="Times New Roman"/>
          <w:i/>
          <w:sz w:val="24"/>
        </w:rPr>
        <w:t>v</w:t>
      </w:r>
      <w:r>
        <w:rPr>
          <w:rFonts w:ascii="Times New Roman" w:eastAsia="Times New Roman"/>
          <w:sz w:val="24"/>
          <w:vertAlign w:val="subscript"/>
        </w:rPr>
        <w:t>c</w:t>
      </w:r>
      <w:r>
        <w:rPr>
          <w:rFonts w:ascii="Times New Roman" w:eastAsia="Times New Roman"/>
          <w:position w:val="1"/>
          <w:sz w:val="21"/>
          <w:vertAlign w:val="baseline"/>
        </w:rPr>
        <w:t>=</w:t>
      </w:r>
      <w:r>
        <w:rPr>
          <w:rFonts w:ascii="Times New Roman" w:eastAsia="Times New Roman"/>
          <w:position w:val="1"/>
          <w:sz w:val="21"/>
          <w:u w:val="single"/>
          <w:vertAlign w:val="baseline"/>
        </w:rPr>
        <w:tab/>
      </w:r>
      <w:r>
        <w:rPr>
          <w:rFonts w:ascii="Times New Roman" w:eastAsia="Times New Roman"/>
          <w:spacing w:val="-5"/>
          <w:position w:val="1"/>
          <w:sz w:val="21"/>
          <w:vertAlign w:val="baseline"/>
        </w:rPr>
        <w:t>m/s</w:t>
      </w:r>
      <w:r>
        <w:rPr>
          <w:spacing w:val="-5"/>
          <w:sz w:val="21"/>
          <w:vertAlign w:val="baseline"/>
        </w:rPr>
        <w:t>，</w:t>
      </w:r>
      <w:r>
        <w:rPr>
          <w:spacing w:val="-4"/>
          <w:sz w:val="21"/>
          <w:vertAlign w:val="baseline"/>
        </w:rPr>
        <w:t>则此次实验</w:t>
      </w:r>
      <w:r>
        <w:rPr>
          <w:w w:val="100"/>
          <w:sz w:val="21"/>
          <w:vertAlign w:val="baseline"/>
        </w:rPr>
        <w:t>中小</w:t>
      </w:r>
      <w:r>
        <w:rPr>
          <w:spacing w:val="-3"/>
          <w:w w:val="100"/>
          <w:sz w:val="21"/>
          <w:vertAlign w:val="baseline"/>
        </w:rPr>
        <w:t>车</w:t>
      </w:r>
      <w:r>
        <w:rPr>
          <w:w w:val="100"/>
          <w:sz w:val="21"/>
          <w:vertAlign w:val="baseline"/>
        </w:rPr>
        <w:t>运</w:t>
      </w:r>
      <w:r>
        <w:rPr>
          <w:spacing w:val="-3"/>
          <w:w w:val="100"/>
          <w:sz w:val="21"/>
          <w:vertAlign w:val="baseline"/>
        </w:rPr>
        <w:t>动</w:t>
      </w:r>
      <w:r>
        <w:rPr>
          <w:w w:val="100"/>
          <w:sz w:val="21"/>
          <w:vertAlign w:val="baseline"/>
        </w:rPr>
        <w:t>的</w:t>
      </w:r>
      <w:r>
        <w:rPr>
          <w:spacing w:val="-3"/>
          <w:w w:val="100"/>
          <w:sz w:val="21"/>
          <w:vertAlign w:val="baseline"/>
        </w:rPr>
        <w:t>加</w:t>
      </w:r>
      <w:r>
        <w:rPr>
          <w:w w:val="100"/>
          <w:sz w:val="21"/>
          <w:vertAlign w:val="baseline"/>
        </w:rPr>
        <w:t>速</w:t>
      </w:r>
      <w:r>
        <w:rPr>
          <w:spacing w:val="-3"/>
          <w:w w:val="100"/>
          <w:sz w:val="21"/>
          <w:vertAlign w:val="baseline"/>
        </w:rPr>
        <w:t>度</w:t>
      </w:r>
      <w:r>
        <w:rPr>
          <w:w w:val="100"/>
          <w:sz w:val="21"/>
          <w:vertAlign w:val="baseline"/>
        </w:rPr>
        <w:t>的</w:t>
      </w:r>
      <w:r>
        <w:rPr>
          <w:spacing w:val="-3"/>
          <w:w w:val="100"/>
          <w:sz w:val="21"/>
          <w:vertAlign w:val="baseline"/>
        </w:rPr>
        <w:t>测</w:t>
      </w:r>
      <w:r>
        <w:rPr>
          <w:w w:val="100"/>
          <w:sz w:val="21"/>
          <w:vertAlign w:val="baseline"/>
        </w:rPr>
        <w:t>量值</w:t>
      </w:r>
      <w:r>
        <w:rPr>
          <w:spacing w:val="-52"/>
          <w:sz w:val="21"/>
          <w:vertAlign w:val="baseline"/>
        </w:rPr>
        <w:t xml:space="preserve"> </w:t>
      </w:r>
      <w:r>
        <w:rPr>
          <w:rFonts w:ascii="Times New Roman" w:eastAsia="Times New Roman"/>
          <w:i/>
          <w:w w:val="100"/>
          <w:position w:val="1"/>
          <w:sz w:val="21"/>
          <w:vertAlign w:val="baseline"/>
        </w:rPr>
        <w:t>a</w:t>
      </w:r>
      <w:r>
        <w:rPr>
          <w:rFonts w:ascii="Times New Roman" w:eastAsia="Times New Roman"/>
          <w:i/>
          <w:spacing w:val="-3"/>
          <w:position w:val="1"/>
          <w:sz w:val="21"/>
          <w:vertAlign w:val="baseline"/>
        </w:rPr>
        <w:t xml:space="preserve"> </w:t>
      </w:r>
      <w:r>
        <w:rPr>
          <w:rFonts w:ascii="Times New Roman" w:eastAsia="Times New Roman"/>
          <w:w w:val="100"/>
          <w:position w:val="1"/>
          <w:sz w:val="21"/>
          <w:vertAlign w:val="baseline"/>
        </w:rPr>
        <w:t>=</w:t>
      </w:r>
      <w:r>
        <w:rPr>
          <w:rFonts w:ascii="Times New Roman" w:eastAsia="Times New Roman"/>
          <w:w w:val="100"/>
          <w:position w:val="1"/>
          <w:sz w:val="21"/>
          <w:u w:val="single"/>
          <w:vertAlign w:val="baseline"/>
        </w:rPr>
        <w:t xml:space="preserve"> </w:t>
      </w:r>
      <w:r>
        <w:rPr>
          <w:rFonts w:ascii="Times New Roman" w:eastAsia="Times New Roman"/>
          <w:position w:val="1"/>
          <w:sz w:val="21"/>
          <w:u w:val="single"/>
          <w:vertAlign w:val="baseline"/>
        </w:rPr>
        <w:tab/>
      </w:r>
      <w:r>
        <w:rPr>
          <w:rFonts w:ascii="Times New Roman" w:eastAsia="Times New Roman"/>
          <w:spacing w:val="-4"/>
          <w:w w:val="100"/>
          <w:position w:val="1"/>
          <w:sz w:val="21"/>
          <w:vertAlign w:val="baseline"/>
        </w:rPr>
        <w:t>m</w:t>
      </w:r>
      <w:r>
        <w:rPr>
          <w:rFonts w:ascii="Times New Roman" w:eastAsia="Times New Roman"/>
          <w:spacing w:val="-2"/>
          <w:w w:val="100"/>
          <w:position w:val="1"/>
          <w:sz w:val="21"/>
          <w:vertAlign w:val="baseline"/>
        </w:rPr>
        <w:t>/</w:t>
      </w:r>
      <w:r>
        <w:rPr>
          <w:rFonts w:ascii="Times New Roman" w:eastAsia="Times New Roman"/>
          <w:spacing w:val="-1"/>
          <w:w w:val="100"/>
          <w:position w:val="1"/>
          <w:sz w:val="21"/>
          <w:vertAlign w:val="baseline"/>
        </w:rPr>
        <w:t>s</w:t>
      </w:r>
      <w:r>
        <w:rPr>
          <w:rFonts w:ascii="Times New Roman" w:eastAsia="Times New Roman"/>
          <w:w w:val="98"/>
          <w:position w:val="1"/>
          <w:sz w:val="21"/>
          <w:vertAlign w:val="superscript"/>
        </w:rPr>
        <w:t>2</w:t>
      </w:r>
      <w:r>
        <w:rPr>
          <w:spacing w:val="-106"/>
          <w:w w:val="100"/>
          <w:sz w:val="21"/>
          <w:vertAlign w:val="baseline"/>
        </w:rPr>
        <w:t>．</w:t>
      </w:r>
      <w:r>
        <w:rPr>
          <w:w w:val="100"/>
          <w:sz w:val="21"/>
          <w:vertAlign w:val="baseline"/>
        </w:rPr>
        <w:t>（结果</w:t>
      </w:r>
      <w:r>
        <w:rPr>
          <w:spacing w:val="-3"/>
          <w:w w:val="100"/>
          <w:sz w:val="21"/>
          <w:vertAlign w:val="baseline"/>
        </w:rPr>
        <w:t>保</w:t>
      </w:r>
      <w:r>
        <w:rPr>
          <w:w w:val="100"/>
          <w:sz w:val="21"/>
          <w:vertAlign w:val="baseline"/>
        </w:rPr>
        <w:t>留</w:t>
      </w:r>
      <w:r>
        <w:rPr>
          <w:spacing w:val="-3"/>
          <w:w w:val="100"/>
          <w:sz w:val="21"/>
          <w:vertAlign w:val="baseline"/>
        </w:rPr>
        <w:t>两</w:t>
      </w:r>
      <w:r>
        <w:rPr>
          <w:w w:val="100"/>
          <w:sz w:val="21"/>
          <w:vertAlign w:val="baseline"/>
        </w:rPr>
        <w:t>位</w:t>
      </w:r>
      <w:r>
        <w:rPr>
          <w:spacing w:val="-3"/>
          <w:w w:val="100"/>
          <w:sz w:val="21"/>
          <w:vertAlign w:val="baseline"/>
        </w:rPr>
        <w:t>有</w:t>
      </w:r>
      <w:r>
        <w:rPr>
          <w:w w:val="100"/>
          <w:sz w:val="21"/>
          <w:vertAlign w:val="baseline"/>
        </w:rPr>
        <w:t>效</w:t>
      </w:r>
      <w:r>
        <w:rPr>
          <w:spacing w:val="-3"/>
          <w:w w:val="100"/>
          <w:sz w:val="21"/>
          <w:vertAlign w:val="baseline"/>
        </w:rPr>
        <w:t>数</w:t>
      </w:r>
      <w:r>
        <w:rPr>
          <w:w w:val="100"/>
          <w:sz w:val="21"/>
          <w:vertAlign w:val="baseline"/>
        </w:rPr>
        <w:t>字）</w:t>
      </w:r>
    </w:p>
    <w:p>
      <w:pPr>
        <w:pStyle w:val="11"/>
        <w:numPr>
          <w:ilvl w:val="0"/>
          <w:numId w:val="9"/>
        </w:numPr>
        <w:tabs>
          <w:tab w:val="left" w:pos="743"/>
        </w:tabs>
        <w:spacing w:before="1" w:after="0" w:line="348" w:lineRule="auto"/>
        <w:ind w:left="212" w:right="2498" w:firstLine="0"/>
        <w:jc w:val="left"/>
        <w:rPr>
          <w:sz w:val="21"/>
        </w:rPr>
      </w:pPr>
      <w:r>
        <w:rPr>
          <w:spacing w:val="-3"/>
          <w:sz w:val="21"/>
        </w:rPr>
        <w:t xml:space="preserve">甲同学在探究加速度与力的关系时，根据测量数据作出的 </w:t>
      </w:r>
      <w:r>
        <w:rPr>
          <w:rFonts w:ascii="Times New Roman" w:hAnsi="Times New Roman" w:eastAsia="Times New Roman"/>
          <w:i/>
          <w:position w:val="1"/>
          <w:sz w:val="21"/>
        </w:rPr>
        <w:t>a</w:t>
      </w:r>
      <w:r>
        <w:rPr>
          <w:rFonts w:ascii="Times New Roman" w:hAnsi="Times New Roman" w:eastAsia="Times New Roman"/>
          <w:position w:val="1"/>
          <w:sz w:val="21"/>
        </w:rPr>
        <w:t>—</w:t>
      </w:r>
      <w:r>
        <w:rPr>
          <w:rFonts w:ascii="Times New Roman" w:hAnsi="Times New Roman" w:eastAsia="Times New Roman"/>
          <w:i/>
          <w:position w:val="1"/>
          <w:sz w:val="21"/>
        </w:rPr>
        <w:t xml:space="preserve">F </w:t>
      </w:r>
      <w:r>
        <w:rPr>
          <w:sz w:val="21"/>
        </w:rPr>
        <w:t>图线，如图右所示。则实验存在的问题是</w:t>
      </w:r>
    </w:p>
    <w:p>
      <w:pPr>
        <w:pStyle w:val="6"/>
        <w:tabs>
          <w:tab w:val="left" w:pos="5465"/>
        </w:tabs>
        <w:spacing w:line="269" w:lineRule="exact"/>
      </w:pPr>
      <w:r>
        <w:rPr>
          <w:rFonts w:ascii="Times New Roman" w:eastAsia="Times New Roman"/>
          <w:w w:val="100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  <w:r>
        <w:t>。</w:t>
      </w:r>
    </w:p>
    <w:p>
      <w:pPr>
        <w:pStyle w:val="6"/>
        <w:spacing w:before="123"/>
      </w:pPr>
      <w:r>
        <w:rPr>
          <w:rFonts w:ascii="Times New Roman" w:eastAsia="Times New Roman"/>
          <w:w w:val="100"/>
          <w:position w:val="1"/>
        </w:rPr>
        <w:t>24</w:t>
      </w:r>
      <w:r>
        <w:rPr>
          <w:spacing w:val="-120"/>
          <w:w w:val="100"/>
        </w:rPr>
        <w:t>．</w:t>
      </w:r>
      <w:r>
        <w:rPr>
          <w:spacing w:val="-29"/>
          <w:w w:val="100"/>
        </w:rPr>
        <w:t>（</w:t>
      </w:r>
      <w:r>
        <w:rPr>
          <w:rFonts w:ascii="Times New Roman" w:eastAsia="Times New Roman"/>
          <w:spacing w:val="-15"/>
          <w:w w:val="100"/>
          <w:position w:val="1"/>
        </w:rPr>
        <w:t>1</w:t>
      </w:r>
      <w:r>
        <w:rPr>
          <w:rFonts w:ascii="Times New Roman" w:eastAsia="Times New Roman"/>
          <w:w w:val="100"/>
          <w:position w:val="1"/>
        </w:rPr>
        <w:t>2</w:t>
      </w:r>
      <w:r>
        <w:rPr>
          <w:rFonts w:ascii="Times New Roman" w:eastAsia="Times New Roman"/>
          <w:spacing w:val="-22"/>
          <w:position w:val="1"/>
        </w:rPr>
        <w:t xml:space="preserve"> </w:t>
      </w:r>
      <w:r>
        <w:rPr>
          <w:spacing w:val="-29"/>
          <w:w w:val="100"/>
        </w:rPr>
        <w:t>分</w:t>
      </w:r>
      <w:r>
        <w:rPr>
          <w:spacing w:val="-32"/>
          <w:w w:val="100"/>
        </w:rPr>
        <w:t>）</w:t>
      </w:r>
      <w:r>
        <w:rPr>
          <w:spacing w:val="-3"/>
          <w:w w:val="100"/>
        </w:rPr>
        <w:t>为备战威远中学第</w:t>
      </w:r>
      <w:r>
        <w:t xml:space="preserve"> </w:t>
      </w:r>
      <w:r>
        <w:rPr>
          <w:rFonts w:ascii="Times New Roman" w:eastAsia="Times New Roman"/>
          <w:spacing w:val="-3"/>
          <w:w w:val="100"/>
          <w:position w:val="1"/>
        </w:rPr>
        <w:t>4</w:t>
      </w:r>
      <w:r>
        <w:rPr>
          <w:rFonts w:ascii="Times New Roman" w:eastAsia="Times New Roman"/>
          <w:w w:val="100"/>
          <w:position w:val="1"/>
        </w:rPr>
        <w:t>9</w:t>
      </w:r>
      <w:r>
        <w:rPr>
          <w:rFonts w:ascii="Times New Roman" w:eastAsia="Times New Roman"/>
          <w:position w:val="1"/>
        </w:rPr>
        <w:t xml:space="preserve">  </w:t>
      </w:r>
      <w:r>
        <w:rPr>
          <w:spacing w:val="-6"/>
          <w:w w:val="100"/>
        </w:rPr>
        <w:t>届运动会，某同学在直跑道训练短跑．某次训练</w:t>
      </w:r>
    </w:p>
    <w:p>
      <w:pPr>
        <w:pStyle w:val="6"/>
        <w:spacing w:before="119" w:line="348" w:lineRule="auto"/>
        <w:ind w:right="325"/>
      </w:pPr>
      <w:r>
        <w:t xml:space="preserve">可以简化为以下过程：从起点 </w:t>
      </w:r>
      <w:r>
        <w:rPr>
          <w:rFonts w:ascii="Times New Roman" w:eastAsia="Times New Roman"/>
          <w:position w:val="1"/>
        </w:rPr>
        <w:t xml:space="preserve">A </w:t>
      </w:r>
      <w:r>
        <w:t xml:space="preserve">位置由静止开始做匀加速直线运动，经过 </w:t>
      </w:r>
      <w:r>
        <w:rPr>
          <w:rFonts w:ascii="Times New Roman" w:eastAsia="Times New Roman"/>
          <w:position w:val="1"/>
        </w:rPr>
        <w:t xml:space="preserve">AB </w:t>
      </w:r>
      <w:r>
        <w:t xml:space="preserve">段加速后，进入到 </w:t>
      </w:r>
      <w:r>
        <w:rPr>
          <w:rFonts w:ascii="Times New Roman" w:eastAsia="Times New Roman"/>
          <w:position w:val="1"/>
        </w:rPr>
        <w:t>BC</w:t>
      </w:r>
      <w:r>
        <w:rPr>
          <w:rFonts w:ascii="Times New Roman" w:eastAsia="Times New Roman"/>
          <w:spacing w:val="28"/>
          <w:position w:val="1"/>
        </w:rPr>
        <w:t xml:space="preserve"> </w:t>
      </w:r>
      <w:r>
        <w:t xml:space="preserve">段的匀速跑阶段，到达 </w:t>
      </w:r>
      <w:r>
        <w:rPr>
          <w:rFonts w:ascii="Times New Roman" w:eastAsia="Times New Roman"/>
          <w:position w:val="1"/>
        </w:rPr>
        <w:t xml:space="preserve">C </w:t>
      </w:r>
      <w:r>
        <w:t xml:space="preserve">位置时总共用时 </w:t>
      </w:r>
      <w:r>
        <w:rPr>
          <w:rFonts w:ascii="Times New Roman" w:eastAsia="Times New Roman"/>
          <w:position w:val="1"/>
        </w:rPr>
        <w:t xml:space="preserve">t </w:t>
      </w:r>
      <w:r>
        <w:t xml:space="preserve">秒，已知： </w:t>
      </w:r>
      <w:r>
        <w:rPr>
          <w:rFonts w:ascii="Times New Roman" w:eastAsia="Times New Roman"/>
          <w:position w:val="1"/>
        </w:rPr>
        <w:t xml:space="preserve">AB </w:t>
      </w:r>
      <w:r>
        <w:t xml:space="preserve">段长为 </w:t>
      </w:r>
      <w:r>
        <w:rPr>
          <w:rFonts w:ascii="Times New Roman" w:eastAsia="Times New Roman"/>
          <w:position w:val="1"/>
        </w:rPr>
        <w:t>L</w:t>
      </w:r>
      <w:r>
        <w:rPr>
          <w:rFonts w:ascii="Times New Roman" w:eastAsia="Times New Roman"/>
          <w:position w:val="2"/>
          <w:sz w:val="16"/>
        </w:rPr>
        <w:t>1</w:t>
      </w:r>
      <w:r>
        <w:t xml:space="preserve">、 </w:t>
      </w:r>
      <w:r>
        <w:rPr>
          <w:rFonts w:ascii="Times New Roman" w:eastAsia="Times New Roman"/>
          <w:position w:val="1"/>
        </w:rPr>
        <w:t xml:space="preserve">BC </w:t>
      </w:r>
      <w:r>
        <w:t xml:space="preserve">段长为 </w:t>
      </w:r>
      <w:r>
        <w:rPr>
          <w:rFonts w:ascii="Times New Roman" w:eastAsia="Times New Roman"/>
          <w:position w:val="1"/>
        </w:rPr>
        <w:t>L</w:t>
      </w:r>
      <w:r>
        <w:rPr>
          <w:rFonts w:ascii="Times New Roman" w:eastAsia="Times New Roman"/>
          <w:position w:val="2"/>
          <w:sz w:val="16"/>
        </w:rPr>
        <w:t>2</w:t>
      </w:r>
      <w:r>
        <w:rPr>
          <w:spacing w:val="-5"/>
        </w:rPr>
        <w:t>． 求：</w:t>
      </w:r>
    </w:p>
    <w:p>
      <w:pPr>
        <w:pStyle w:val="11"/>
        <w:numPr>
          <w:ilvl w:val="0"/>
          <w:numId w:val="11"/>
        </w:numPr>
        <w:tabs>
          <w:tab w:val="left" w:pos="743"/>
        </w:tabs>
        <w:spacing w:before="0" w:after="0" w:line="269" w:lineRule="exact"/>
        <w:ind w:left="742" w:right="0" w:hanging="531"/>
        <w:jc w:val="left"/>
        <w:rPr>
          <w:sz w:val="21"/>
        </w:rPr>
      </w:pPr>
      <w:r>
        <w:rPr>
          <w:sz w:val="21"/>
        </w:rPr>
        <w:t xml:space="preserve">该同学在 </w:t>
      </w:r>
      <w:r>
        <w:rPr>
          <w:rFonts w:ascii="Times New Roman" w:eastAsia="Times New Roman"/>
          <w:position w:val="1"/>
          <w:sz w:val="21"/>
        </w:rPr>
        <w:t>BC</w:t>
      </w:r>
      <w:r>
        <w:rPr>
          <w:rFonts w:ascii="Times New Roman" w:eastAsia="Times New Roman"/>
          <w:spacing w:val="51"/>
          <w:position w:val="1"/>
          <w:sz w:val="21"/>
        </w:rPr>
        <w:t xml:space="preserve"> </w:t>
      </w:r>
      <w:r>
        <w:rPr>
          <w:sz w:val="21"/>
        </w:rPr>
        <w:t>段的速度大小；</w:t>
      </w:r>
    </w:p>
    <w:p>
      <w:pPr>
        <w:pStyle w:val="11"/>
        <w:numPr>
          <w:ilvl w:val="0"/>
          <w:numId w:val="11"/>
        </w:numPr>
        <w:tabs>
          <w:tab w:val="left" w:pos="743"/>
        </w:tabs>
        <w:spacing w:before="122" w:after="0" w:line="240" w:lineRule="auto"/>
        <w:ind w:left="742" w:right="0" w:hanging="531"/>
        <w:jc w:val="left"/>
        <w:rPr>
          <w:sz w:val="21"/>
        </w:rPr>
      </w:pPr>
      <w: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4688205</wp:posOffset>
            </wp:positionH>
            <wp:positionV relativeFrom="paragraph">
              <wp:posOffset>53975</wp:posOffset>
            </wp:positionV>
            <wp:extent cx="1805940" cy="127000"/>
            <wp:effectExtent l="0" t="0" r="0" b="0"/>
            <wp:wrapNone/>
            <wp:docPr id="3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20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781" cy="12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 xml:space="preserve">该同学在 </w:t>
      </w:r>
      <w:r>
        <w:rPr>
          <w:rFonts w:ascii="Times New Roman" w:eastAsia="Times New Roman"/>
          <w:position w:val="1"/>
          <w:sz w:val="21"/>
        </w:rPr>
        <w:t>AB</w:t>
      </w:r>
      <w:r>
        <w:rPr>
          <w:rFonts w:ascii="Times New Roman" w:eastAsia="Times New Roman"/>
          <w:spacing w:val="48"/>
          <w:position w:val="1"/>
          <w:sz w:val="21"/>
        </w:rPr>
        <w:t xml:space="preserve"> </w:t>
      </w:r>
      <w:r>
        <w:rPr>
          <w:sz w:val="21"/>
        </w:rPr>
        <w:t>段做匀加速直线运动时的加速度大小．</w:t>
      </w:r>
    </w:p>
    <w:p>
      <w:pPr>
        <w:pStyle w:val="6"/>
        <w:ind w:left="0"/>
        <w:rPr>
          <w:sz w:val="22"/>
        </w:rPr>
      </w:pPr>
    </w:p>
    <w:p>
      <w:pPr>
        <w:pStyle w:val="6"/>
        <w:ind w:left="0"/>
        <w:rPr>
          <w:sz w:val="22"/>
        </w:rPr>
      </w:pPr>
    </w:p>
    <w:p>
      <w:pPr>
        <w:pStyle w:val="6"/>
        <w:spacing w:before="4"/>
        <w:ind w:left="0"/>
        <w:rPr>
          <w:sz w:val="26"/>
        </w:rPr>
      </w:pPr>
    </w:p>
    <w:p>
      <w:pPr>
        <w:pStyle w:val="6"/>
        <w:spacing w:line="350" w:lineRule="auto"/>
        <w:ind w:right="414"/>
        <w:jc w:val="both"/>
        <w:rPr>
          <w:rFonts w:ascii="Times New Roman" w:hAnsi="Times New Roman" w:eastAsia="Times New Roman"/>
        </w:rPr>
      </w:pPr>
      <w:r>
        <w:drawing>
          <wp:anchor distT="0" distB="0" distL="0" distR="0" simplePos="0" relativeHeight="487036928" behindDoc="1" locked="0" layoutInCell="1" allowOverlap="1">
            <wp:simplePos x="0" y="0"/>
            <wp:positionH relativeFrom="page">
              <wp:posOffset>4606925</wp:posOffset>
            </wp:positionH>
            <wp:positionV relativeFrom="paragraph">
              <wp:posOffset>1243965</wp:posOffset>
            </wp:positionV>
            <wp:extent cx="2272665" cy="1102995"/>
            <wp:effectExtent l="0" t="0" r="0" b="0"/>
            <wp:wrapNone/>
            <wp:docPr id="3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21.pn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680" cy="110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pacing w:val="-6"/>
        </w:rPr>
        <w:t>25</w:t>
      </w:r>
      <w:r>
        <w:rPr>
          <w:spacing w:val="-6"/>
        </w:rPr>
        <w:t>．</w:t>
      </w:r>
      <w:r>
        <w:rPr>
          <w:rFonts w:ascii="Times New Roman" w:hAnsi="Times New Roman" w:eastAsia="Times New Roman"/>
          <w:spacing w:val="-6"/>
        </w:rPr>
        <w:t>(19</w:t>
      </w:r>
      <w:r>
        <w:rPr>
          <w:rFonts w:ascii="Times New Roman" w:hAnsi="Times New Roman" w:eastAsia="Times New Roman"/>
          <w:spacing w:val="39"/>
        </w:rPr>
        <w:t xml:space="preserve"> </w:t>
      </w:r>
      <w:r>
        <w:rPr>
          <w:spacing w:val="-1"/>
        </w:rPr>
        <w:t>分</w:t>
      </w:r>
      <w:r>
        <w:rPr>
          <w:rFonts w:ascii="Times New Roman" w:hAnsi="Times New Roman" w:eastAsia="Times New Roman"/>
          <w:spacing w:val="-1"/>
        </w:rPr>
        <w:t>)</w:t>
      </w:r>
      <w:r>
        <w:rPr>
          <w:spacing w:val="-10"/>
        </w:rPr>
        <w:t>某工厂用传送带将货物从高处传送到低处，传送过程示意图可简化为下图，倾斜放置的传送带装</w:t>
      </w:r>
      <w:r>
        <w:rPr>
          <w:spacing w:val="-8"/>
        </w:rPr>
        <w:t xml:space="preserve">置与水平地面夹角 </w:t>
      </w:r>
      <w:r>
        <w:rPr>
          <w:rFonts w:ascii="Times New Roman" w:hAnsi="Times New Roman" w:eastAsia="Times New Roman"/>
        </w:rPr>
        <w:t>θ=37°</w:t>
      </w:r>
      <w:r>
        <w:rPr>
          <w:spacing w:val="-12"/>
        </w:rPr>
        <w:t xml:space="preserve">，传送带以 </w:t>
      </w:r>
      <w:r>
        <w:rPr>
          <w:rFonts w:ascii="Times New Roman" w:hAnsi="Times New Roman" w:eastAsia="Times New Roman"/>
        </w:rPr>
        <w:t>v</w:t>
      </w:r>
      <w:r>
        <w:rPr>
          <w:rFonts w:ascii="Times New Roman" w:hAnsi="Times New Roman" w:eastAsia="Times New Roman"/>
          <w:vertAlign w:val="subscript"/>
        </w:rPr>
        <w:t>0</w:t>
      </w:r>
      <w:r>
        <w:rPr>
          <w:rFonts w:ascii="Times New Roman" w:hAnsi="Times New Roman" w:eastAsia="Times New Roman"/>
          <w:vertAlign w:val="baseline"/>
        </w:rPr>
        <w:t>=5m/s</w:t>
      </w:r>
      <w:r>
        <w:rPr>
          <w:rFonts w:ascii="Times New Roman" w:hAnsi="Times New Roman" w:eastAsia="Times New Roman"/>
          <w:spacing w:val="-18"/>
          <w:vertAlign w:val="baseline"/>
        </w:rPr>
        <w:t xml:space="preserve"> </w:t>
      </w:r>
      <w:r>
        <w:rPr>
          <w:spacing w:val="-4"/>
          <w:vertAlign w:val="baseline"/>
        </w:rPr>
        <w:t xml:space="preserve">的恒定速率顺时针转动，某时刻，工人将质量为 </w:t>
      </w:r>
      <w:r>
        <w:rPr>
          <w:rFonts w:ascii="Times New Roman" w:hAnsi="Times New Roman" w:eastAsia="Times New Roman"/>
          <w:vertAlign w:val="baseline"/>
        </w:rPr>
        <w:t>m=50kg</w:t>
      </w:r>
      <w:r>
        <w:rPr>
          <w:rFonts w:ascii="Times New Roman" w:hAnsi="Times New Roman" w:eastAsia="Times New Roman"/>
          <w:spacing w:val="-18"/>
          <w:vertAlign w:val="baseline"/>
        </w:rPr>
        <w:t xml:space="preserve"> </w:t>
      </w:r>
      <w:r>
        <w:rPr>
          <w:vertAlign w:val="baseline"/>
        </w:rPr>
        <w:t>的物</w:t>
      </w:r>
      <w:r>
        <w:rPr>
          <w:spacing w:val="-9"/>
          <w:vertAlign w:val="baseline"/>
        </w:rPr>
        <w:t xml:space="preserve">体轻放在传送带的顶端 </w:t>
      </w:r>
      <w:r>
        <w:rPr>
          <w:rFonts w:ascii="Times New Roman" w:hAnsi="Times New Roman" w:eastAsia="Times New Roman"/>
          <w:spacing w:val="-2"/>
          <w:vertAlign w:val="baseline"/>
        </w:rPr>
        <w:t>A</w:t>
      </w:r>
      <w:r>
        <w:rPr>
          <w:spacing w:val="-7"/>
          <w:vertAlign w:val="baseline"/>
        </w:rPr>
        <w:t xml:space="preserve">，经过一段时间后，物体从传送带底端 </w:t>
      </w:r>
      <w:r>
        <w:rPr>
          <w:rFonts w:ascii="Times New Roman" w:hAnsi="Times New Roman" w:eastAsia="Times New Roman"/>
          <w:spacing w:val="-2"/>
          <w:vertAlign w:val="baseline"/>
        </w:rPr>
        <w:t>B</w:t>
      </w:r>
      <w:r>
        <w:rPr>
          <w:rFonts w:ascii="Times New Roman" w:hAnsi="Times New Roman" w:eastAsia="Times New Roman"/>
          <w:spacing w:val="-23"/>
          <w:vertAlign w:val="baseline"/>
        </w:rPr>
        <w:t xml:space="preserve"> </w:t>
      </w:r>
      <w:r>
        <w:rPr>
          <w:spacing w:val="-2"/>
          <w:vertAlign w:val="baseline"/>
        </w:rPr>
        <w:t>平滑滑上质量为</w:t>
      </w:r>
      <w:r>
        <w:rPr>
          <w:rFonts w:ascii="Times New Roman" w:hAnsi="Times New Roman" w:eastAsia="Times New Roman"/>
          <w:spacing w:val="-2"/>
          <w:vertAlign w:val="baseline"/>
        </w:rPr>
        <w:t>M=25kg</w:t>
      </w:r>
      <w:r>
        <w:rPr>
          <w:rFonts w:ascii="Times New Roman" w:hAnsi="Times New Roman" w:eastAsia="Times New Roman"/>
          <w:spacing w:val="-24"/>
          <w:vertAlign w:val="baseline"/>
        </w:rPr>
        <w:t xml:space="preserve"> </w:t>
      </w:r>
      <w:r>
        <w:rPr>
          <w:spacing w:val="-1"/>
          <w:vertAlign w:val="baseline"/>
        </w:rPr>
        <w:t>的木板左端（物</w:t>
      </w:r>
      <w:r>
        <w:rPr>
          <w:spacing w:val="-4"/>
          <w:w w:val="100"/>
          <w:vertAlign w:val="baseline"/>
        </w:rPr>
        <w:t>体经过</w:t>
      </w:r>
      <w:r>
        <w:rPr>
          <w:spacing w:val="-43"/>
          <w:vertAlign w:val="baseline"/>
        </w:rPr>
        <w:t xml:space="preserve"> </w:t>
      </w:r>
      <w:r>
        <w:rPr>
          <w:rFonts w:ascii="Times New Roman" w:hAnsi="Times New Roman" w:eastAsia="Times New Roman"/>
          <w:w w:val="100"/>
          <w:vertAlign w:val="baseline"/>
        </w:rPr>
        <w:t>B</w:t>
      </w:r>
      <w:r>
        <w:rPr>
          <w:rFonts w:ascii="Times New Roman" w:hAnsi="Times New Roman" w:eastAsia="Times New Roman"/>
          <w:spacing w:val="15"/>
          <w:vertAlign w:val="baseline"/>
        </w:rPr>
        <w:t xml:space="preserve"> </w:t>
      </w:r>
      <w:r>
        <w:rPr>
          <w:spacing w:val="-7"/>
          <w:w w:val="100"/>
          <w:vertAlign w:val="baseline"/>
        </w:rPr>
        <w:t>点前后速度大小不变</w:t>
      </w:r>
      <w:r>
        <w:rPr>
          <w:spacing w:val="-108"/>
          <w:w w:val="100"/>
          <w:vertAlign w:val="baseline"/>
        </w:rPr>
        <w:t>）</w:t>
      </w:r>
      <w:r>
        <w:rPr>
          <w:spacing w:val="-8"/>
          <w:w w:val="100"/>
          <w:vertAlign w:val="baseline"/>
        </w:rPr>
        <w:t>，再经过一段时间，物体停止运动且未脱离木板。已知物体与传送带间的动</w:t>
      </w:r>
      <w:r>
        <w:rPr>
          <w:vertAlign w:val="baseline"/>
        </w:rPr>
        <w:t xml:space="preserve">摩擦因数 </w:t>
      </w:r>
      <w:r>
        <w:rPr>
          <w:rFonts w:ascii="Times New Roman" w:hAnsi="Times New Roman" w:eastAsia="Times New Roman"/>
          <w:vertAlign w:val="baseline"/>
        </w:rPr>
        <w:t>μ</w:t>
      </w:r>
      <w:r>
        <w:rPr>
          <w:rFonts w:ascii="Times New Roman" w:hAnsi="Times New Roman" w:eastAsia="Times New Roman"/>
          <w:sz w:val="18"/>
          <w:vertAlign w:val="baseline"/>
        </w:rPr>
        <w:t>1</w:t>
      </w:r>
      <w:r>
        <w:rPr>
          <w:rFonts w:ascii="Times New Roman" w:hAnsi="Times New Roman" w:eastAsia="Times New Roman"/>
          <w:vertAlign w:val="baseline"/>
        </w:rPr>
        <w:t>=0.5</w:t>
      </w:r>
      <w:r>
        <w:rPr>
          <w:vertAlign w:val="baseline"/>
        </w:rPr>
        <w:t xml:space="preserve">，物体与木板间的动摩擦因数 </w:t>
      </w:r>
      <w:r>
        <w:rPr>
          <w:rFonts w:ascii="Times New Roman" w:hAnsi="Times New Roman" w:eastAsia="Times New Roman"/>
          <w:vertAlign w:val="baseline"/>
        </w:rPr>
        <w:t>μ</w:t>
      </w:r>
      <w:r>
        <w:rPr>
          <w:rFonts w:ascii="Times New Roman" w:hAnsi="Times New Roman" w:eastAsia="Times New Roman"/>
          <w:sz w:val="18"/>
          <w:vertAlign w:val="baseline"/>
        </w:rPr>
        <w:t>2</w:t>
      </w:r>
      <w:r>
        <w:rPr>
          <w:rFonts w:ascii="Times New Roman" w:hAnsi="Times New Roman" w:eastAsia="Times New Roman"/>
          <w:vertAlign w:val="baseline"/>
        </w:rPr>
        <w:t>=0.2</w:t>
      </w:r>
      <w:r>
        <w:rPr>
          <w:vertAlign w:val="baseline"/>
        </w:rPr>
        <w:t xml:space="preserve">，木板与地面间的动摩擦因数 </w:t>
      </w:r>
      <w:r>
        <w:rPr>
          <w:rFonts w:ascii="Times New Roman" w:hAnsi="Times New Roman" w:eastAsia="Times New Roman"/>
          <w:vertAlign w:val="baseline"/>
        </w:rPr>
        <w:t>μ</w:t>
      </w:r>
      <w:r>
        <w:rPr>
          <w:rFonts w:ascii="Times New Roman" w:hAnsi="Times New Roman" w:eastAsia="Times New Roman"/>
          <w:sz w:val="18"/>
          <w:vertAlign w:val="baseline"/>
        </w:rPr>
        <w:t>3</w:t>
      </w:r>
      <w:r>
        <w:rPr>
          <w:rFonts w:ascii="Times New Roman" w:hAnsi="Times New Roman" w:eastAsia="Times New Roman"/>
          <w:vertAlign w:val="baseline"/>
        </w:rPr>
        <w:t>=0.1.AB</w:t>
      </w:r>
      <w:r>
        <w:rPr>
          <w:rFonts w:ascii="Times New Roman" w:hAnsi="Times New Roman" w:eastAsia="Times New Roman"/>
          <w:spacing w:val="36"/>
          <w:vertAlign w:val="baseline"/>
        </w:rPr>
        <w:t xml:space="preserve"> </w:t>
      </w:r>
      <w:r>
        <w:rPr>
          <w:vertAlign w:val="baseline"/>
        </w:rPr>
        <w:t>的距离为</w:t>
      </w:r>
      <w:r>
        <w:rPr>
          <w:rFonts w:ascii="Times New Roman" w:hAnsi="Times New Roman" w:eastAsia="Times New Roman"/>
          <w:vertAlign w:val="baseline"/>
        </w:rPr>
        <w:t>s=15.25m</w:t>
      </w:r>
      <w:r>
        <w:rPr>
          <w:spacing w:val="-3"/>
          <w:vertAlign w:val="baseline"/>
        </w:rPr>
        <w:t xml:space="preserve">。设最大静摩擦力等于滑动摩擦力，重力加速度 </w:t>
      </w:r>
      <w:r>
        <w:rPr>
          <w:rFonts w:ascii="Times New Roman" w:hAnsi="Times New Roman" w:eastAsia="Times New Roman"/>
          <w:vertAlign w:val="baseline"/>
        </w:rPr>
        <w:t>g=10m/s</w:t>
      </w:r>
      <w:r>
        <w:rPr>
          <w:rFonts w:ascii="Times New Roman" w:hAnsi="Times New Roman" w:eastAsia="Times New Roman"/>
          <w:vertAlign w:val="superscript"/>
        </w:rPr>
        <w:t>2</w:t>
      </w:r>
    </w:p>
    <w:p>
      <w:pPr>
        <w:pStyle w:val="6"/>
        <w:spacing w:line="252" w:lineRule="exact"/>
      </w:pPr>
      <w:r>
        <w:rPr>
          <w:spacing w:val="-3"/>
        </w:rPr>
        <w:t>（</w:t>
      </w:r>
      <w:r>
        <w:rPr>
          <w:spacing w:val="-30"/>
        </w:rPr>
        <w:t xml:space="preserve">已知 </w:t>
      </w:r>
      <w:r>
        <w:rPr>
          <w:rFonts w:ascii="Times New Roman" w:hAnsi="Times New Roman" w:eastAsia="Times New Roman"/>
          <w:spacing w:val="-3"/>
        </w:rPr>
        <w:t>sin37°=0.6</w:t>
      </w:r>
      <w:r>
        <w:rPr>
          <w:rFonts w:ascii="Times New Roman" w:hAnsi="Times New Roman" w:eastAsia="Times New Roman"/>
          <w:spacing w:val="-35"/>
        </w:rPr>
        <w:t xml:space="preserve"> </w:t>
      </w:r>
      <w:r>
        <w:rPr>
          <w:spacing w:val="-3"/>
        </w:rPr>
        <w:t>，</w:t>
      </w:r>
      <w:r>
        <w:rPr>
          <w:rFonts w:ascii="Times New Roman" w:hAnsi="Times New Roman" w:eastAsia="Times New Roman"/>
          <w:spacing w:val="-3"/>
        </w:rPr>
        <w:t>cos37°=0.8</w:t>
      </w:r>
      <w:r>
        <w:rPr>
          <w:rFonts w:ascii="Times New Roman" w:hAnsi="Times New Roman" w:eastAsia="Times New Roman"/>
          <w:spacing w:val="-33"/>
        </w:rPr>
        <w:t xml:space="preserve"> </w:t>
      </w:r>
      <w:r>
        <w:rPr>
          <w:spacing w:val="-108"/>
        </w:rPr>
        <w:t>）</w:t>
      </w:r>
      <w:r>
        <w:rPr>
          <w:spacing w:val="-3"/>
        </w:rPr>
        <w:t>。求：</w:t>
      </w:r>
    </w:p>
    <w:p>
      <w:pPr>
        <w:pStyle w:val="11"/>
        <w:numPr>
          <w:ilvl w:val="1"/>
          <w:numId w:val="11"/>
        </w:numPr>
        <w:tabs>
          <w:tab w:val="left" w:pos="595"/>
        </w:tabs>
        <w:spacing w:before="122" w:after="0" w:line="240" w:lineRule="auto"/>
        <w:ind w:left="594" w:right="0" w:hanging="243"/>
        <w:jc w:val="left"/>
        <w:rPr>
          <w:sz w:val="21"/>
        </w:rPr>
      </w:pPr>
      <w:r>
        <w:rPr>
          <w:spacing w:val="-8"/>
          <w:sz w:val="21"/>
        </w:rPr>
        <w:t xml:space="preserve">物体刚放上传送带时的加速度 </w:t>
      </w:r>
      <w:r>
        <w:rPr>
          <w:rFonts w:ascii="Times New Roman" w:eastAsia="Times New Roman"/>
          <w:spacing w:val="-1"/>
          <w:sz w:val="21"/>
        </w:rPr>
        <w:t>a</w:t>
      </w:r>
      <w:r>
        <w:rPr>
          <w:rFonts w:ascii="Times New Roman" w:eastAsia="Times New Roman"/>
          <w:spacing w:val="-26"/>
          <w:sz w:val="21"/>
        </w:rPr>
        <w:t xml:space="preserve"> </w:t>
      </w:r>
      <w:r>
        <w:rPr>
          <w:spacing w:val="-1"/>
          <w:sz w:val="21"/>
        </w:rPr>
        <w:t>的大小；</w:t>
      </w:r>
    </w:p>
    <w:p>
      <w:pPr>
        <w:pStyle w:val="11"/>
        <w:numPr>
          <w:ilvl w:val="1"/>
          <w:numId w:val="11"/>
        </w:numPr>
        <w:tabs>
          <w:tab w:val="left" w:pos="595"/>
        </w:tabs>
        <w:spacing w:before="120" w:after="0" w:line="240" w:lineRule="auto"/>
        <w:ind w:left="594" w:right="0" w:hanging="243"/>
        <w:jc w:val="left"/>
        <w:rPr>
          <w:sz w:val="21"/>
        </w:rPr>
      </w:pPr>
      <w:r>
        <w:rPr>
          <w:spacing w:val="-10"/>
          <w:sz w:val="21"/>
        </w:rPr>
        <w:t xml:space="preserve">物体从传送带顶端 </w:t>
      </w:r>
      <w:r>
        <w:rPr>
          <w:rFonts w:ascii="Times New Roman" w:eastAsia="Times New Roman"/>
          <w:sz w:val="21"/>
        </w:rPr>
        <w:t xml:space="preserve">A </w:t>
      </w:r>
      <w:r>
        <w:rPr>
          <w:sz w:val="21"/>
        </w:rPr>
        <w:t>滑到底端</w:t>
      </w:r>
      <w:r>
        <w:rPr>
          <w:rFonts w:ascii="Times New Roman" w:eastAsia="Times New Roman"/>
          <w:sz w:val="21"/>
        </w:rPr>
        <w:t xml:space="preserve">B </w:t>
      </w:r>
      <w:r>
        <w:rPr>
          <w:sz w:val="21"/>
        </w:rPr>
        <w:t>所用的时间；</w:t>
      </w:r>
    </w:p>
    <w:p>
      <w:pPr>
        <w:pStyle w:val="11"/>
        <w:numPr>
          <w:ilvl w:val="1"/>
          <w:numId w:val="11"/>
        </w:numPr>
        <w:tabs>
          <w:tab w:val="left" w:pos="595"/>
        </w:tabs>
        <w:spacing w:before="122" w:after="0" w:line="240" w:lineRule="auto"/>
        <w:ind w:left="594" w:right="0" w:hanging="243"/>
        <w:jc w:val="left"/>
        <w:rPr>
          <w:sz w:val="21"/>
        </w:rPr>
      </w:pPr>
      <w:r>
        <w:rPr>
          <w:spacing w:val="-5"/>
          <w:sz w:val="21"/>
        </w:rPr>
        <w:t xml:space="preserve">物体停止运动时的位置到传送带底端 </w:t>
      </w:r>
      <w:r>
        <w:rPr>
          <w:rFonts w:ascii="Times New Roman" w:eastAsia="Times New Roman"/>
          <w:sz w:val="21"/>
        </w:rPr>
        <w:t>B</w:t>
      </w:r>
      <w:r>
        <w:rPr>
          <w:rFonts w:ascii="Times New Roman" w:eastAsia="Times New Roman"/>
          <w:spacing w:val="-27"/>
          <w:sz w:val="21"/>
        </w:rPr>
        <w:t xml:space="preserve"> </w:t>
      </w:r>
      <w:r>
        <w:rPr>
          <w:spacing w:val="-21"/>
          <w:sz w:val="21"/>
        </w:rPr>
        <w:t xml:space="preserve">的距离 </w:t>
      </w:r>
      <w:r>
        <w:rPr>
          <w:rFonts w:ascii="Times New Roman" w:eastAsia="Times New Roman"/>
          <w:sz w:val="21"/>
        </w:rPr>
        <w:t>L</w:t>
      </w:r>
      <w:r>
        <w:rPr>
          <w:sz w:val="21"/>
        </w:rPr>
        <w:t>。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980" w:right="700" w:bottom="920" w:left="920" w:header="0" w:footer="725" w:gutter="0"/>
        </w:sectPr>
      </w:pPr>
    </w:p>
    <w:p>
      <w:pPr>
        <w:pStyle w:val="6"/>
        <w:spacing w:before="56" w:line="348" w:lineRule="auto"/>
        <w:ind w:right="284"/>
      </w:pPr>
      <w:r>
        <w:rPr>
          <w:rFonts w:ascii="Times New Roman" w:hAnsi="Times New Roman" w:eastAsia="Times New Roman"/>
          <w:position w:val="1"/>
        </w:rPr>
        <w:t xml:space="preserve">26. </w:t>
      </w:r>
      <w:r>
        <w:t>（</w:t>
      </w:r>
      <w:r>
        <w:rPr>
          <w:rFonts w:ascii="Times New Roman" w:hAnsi="Times New Roman" w:eastAsia="Times New Roman"/>
          <w:position w:val="1"/>
        </w:rPr>
        <w:t xml:space="preserve">15 </w:t>
      </w:r>
      <w:r>
        <w:t>分）乙二酸</w:t>
      </w:r>
      <w:r>
        <w:rPr>
          <w:rFonts w:ascii="Times New Roman" w:hAnsi="Times New Roman" w:eastAsia="Times New Roman"/>
          <w:position w:val="1"/>
        </w:rPr>
        <w:t>(</w:t>
      </w:r>
      <w:r>
        <w:t xml:space="preserve">化学式 </w:t>
      </w:r>
      <w:r>
        <w:rPr>
          <w:rFonts w:ascii="Times New Roman" w:hAnsi="Times New Roman" w:eastAsia="Times New Roman"/>
          <w:position w:val="1"/>
        </w:rPr>
        <w:t>H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rFonts w:ascii="Times New Roman" w:hAnsi="Times New Roman" w:eastAsia="Times New Roman"/>
          <w:position w:val="1"/>
          <w:vertAlign w:val="baseline"/>
        </w:rPr>
        <w:t>C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rFonts w:ascii="Times New Roman" w:hAnsi="Times New Roman" w:eastAsia="Times New Roman"/>
          <w:position w:val="1"/>
          <w:vertAlign w:val="baseline"/>
        </w:rPr>
        <w:t>O</w:t>
      </w:r>
      <w:r>
        <w:rPr>
          <w:rFonts w:ascii="Times New Roman" w:hAnsi="Times New Roman" w:eastAsia="Times New Roman"/>
          <w:position w:val="1"/>
          <w:vertAlign w:val="subscript"/>
        </w:rPr>
        <w:t>4</w:t>
      </w:r>
      <w:r>
        <w:rPr>
          <w:rFonts w:ascii="Times New Roman" w:hAnsi="Times New Roman" w:eastAsia="Times New Roman"/>
          <w:position w:val="1"/>
          <w:vertAlign w:val="baseline"/>
        </w:rPr>
        <w:t>)</w:t>
      </w:r>
      <w:r>
        <w:rPr>
          <w:spacing w:val="-3"/>
          <w:vertAlign w:val="baseline"/>
        </w:rPr>
        <w:t xml:space="preserve">又名草酸是二元弱酸，具有强还原性，不稳定性，在 </w:t>
      </w:r>
      <w:r>
        <w:rPr>
          <w:rFonts w:ascii="Times New Roman" w:hAnsi="Times New Roman" w:eastAsia="Times New Roman"/>
          <w:position w:val="1"/>
          <w:vertAlign w:val="baseline"/>
        </w:rPr>
        <w:t>189.5℃</w:t>
      </w:r>
      <w:r>
        <w:rPr>
          <w:vertAlign w:val="baseline"/>
        </w:rPr>
        <w:t>或遇浓硫</w:t>
      </w:r>
      <w:r>
        <w:rPr>
          <w:spacing w:val="-8"/>
          <w:vertAlign w:val="baseline"/>
        </w:rPr>
        <w:t xml:space="preserve">酸会分解生成 </w:t>
      </w:r>
      <w:r>
        <w:rPr>
          <w:rFonts w:ascii="Times New Roman" w:hAnsi="Times New Roman" w:eastAsia="Times New Roman"/>
          <w:position w:val="1"/>
          <w:vertAlign w:val="baseline"/>
        </w:rPr>
        <w:t>CO</w:t>
      </w:r>
      <w:r>
        <w:rPr>
          <w:vertAlign w:val="baseline"/>
        </w:rPr>
        <w:t>、</w:t>
      </w:r>
      <w:r>
        <w:rPr>
          <w:rFonts w:ascii="Times New Roman" w:hAnsi="Times New Roman" w:eastAsia="Times New Roman"/>
          <w:position w:val="1"/>
          <w:vertAlign w:val="baseline"/>
        </w:rPr>
        <w:t>CO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rFonts w:ascii="Times New Roman" w:hAnsi="Times New Roman" w:eastAsia="Times New Roman"/>
          <w:spacing w:val="-19"/>
          <w:position w:val="1"/>
          <w:vertAlign w:val="baseline"/>
        </w:rPr>
        <w:t xml:space="preserve"> </w:t>
      </w:r>
      <w:r>
        <w:rPr>
          <w:spacing w:val="-27"/>
          <w:vertAlign w:val="baseline"/>
        </w:rPr>
        <w:t xml:space="preserve">和 </w:t>
      </w:r>
      <w:r>
        <w:rPr>
          <w:rFonts w:ascii="Times New Roman" w:hAnsi="Times New Roman" w:eastAsia="Times New Roman"/>
          <w:position w:val="1"/>
          <w:vertAlign w:val="baseline"/>
        </w:rPr>
        <w:t>H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rFonts w:ascii="Times New Roman" w:hAnsi="Times New Roman" w:eastAsia="Times New Roman"/>
          <w:position w:val="1"/>
          <w:vertAlign w:val="baseline"/>
        </w:rPr>
        <w:t>O</w:t>
      </w:r>
      <w:r>
        <w:rPr>
          <w:spacing w:val="-11"/>
          <w:vertAlign w:val="baseline"/>
        </w:rPr>
        <w:t xml:space="preserve">；草酸在 </w:t>
      </w:r>
      <w:r>
        <w:rPr>
          <w:rFonts w:ascii="Times New Roman" w:hAnsi="Times New Roman" w:eastAsia="Times New Roman"/>
          <w:position w:val="1"/>
          <w:vertAlign w:val="baseline"/>
        </w:rPr>
        <w:t>150—160℃</w:t>
      </w:r>
      <w:r>
        <w:rPr>
          <w:vertAlign w:val="baseline"/>
        </w:rPr>
        <w:t>升华。草酸盐溶解性与碳酸盐类似。</w:t>
      </w:r>
    </w:p>
    <w:p>
      <w:pPr>
        <w:pStyle w:val="6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1123315</wp:posOffset>
            </wp:positionH>
            <wp:positionV relativeFrom="paragraph">
              <wp:posOffset>297180</wp:posOffset>
            </wp:positionV>
            <wp:extent cx="1677670" cy="1204595"/>
            <wp:effectExtent l="0" t="0" r="0" b="0"/>
            <wp:wrapTopAndBottom/>
            <wp:docPr id="4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22.jpe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532" cy="1204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3103880</wp:posOffset>
            </wp:positionH>
            <wp:positionV relativeFrom="paragraph">
              <wp:posOffset>245110</wp:posOffset>
            </wp:positionV>
            <wp:extent cx="3503295" cy="1268095"/>
            <wp:effectExtent l="0" t="0" r="0" b="0"/>
            <wp:wrapTopAndBottom/>
            <wp:docPr id="43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23.jpe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3181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pacing w:val="-2"/>
          <w:position w:val="1"/>
        </w:rPr>
        <w:t>Ⅰ.</w:t>
      </w:r>
      <w:r>
        <w:rPr>
          <w:spacing w:val="-2"/>
        </w:rPr>
        <w:t>某同学设计如下实验，完成对草酸部分分解产物的检验</w:t>
      </w:r>
    </w:p>
    <w:p>
      <w:pPr>
        <w:pStyle w:val="11"/>
        <w:numPr>
          <w:ilvl w:val="0"/>
          <w:numId w:val="12"/>
        </w:numPr>
        <w:tabs>
          <w:tab w:val="left" w:pos="743"/>
          <w:tab w:val="left" w:pos="3364"/>
        </w:tabs>
        <w:spacing w:before="160" w:after="0" w:line="240" w:lineRule="auto"/>
        <w:ind w:left="742" w:right="0" w:hanging="531"/>
        <w:jc w:val="left"/>
        <w:rPr>
          <w:sz w:val="21"/>
        </w:rPr>
      </w:pPr>
      <w:r>
        <w:rPr>
          <w:sz w:val="21"/>
        </w:rPr>
        <w:t>分解草酸应选图</w:t>
      </w:r>
      <w:r>
        <w:rPr>
          <w:spacing w:val="-54"/>
          <w:sz w:val="21"/>
        </w:rPr>
        <w:t xml:space="preserve"> </w:t>
      </w:r>
      <w:r>
        <w:rPr>
          <w:rFonts w:ascii="Times New Roman" w:eastAsia="Times New Roman"/>
          <w:position w:val="1"/>
          <w:sz w:val="21"/>
        </w:rPr>
        <w:t xml:space="preserve">1 </w:t>
      </w:r>
      <w:r>
        <w:rPr>
          <w:sz w:val="21"/>
        </w:rPr>
        <w:t>中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1"/>
          <w:sz w:val="21"/>
        </w:rPr>
        <w:t>（</w:t>
      </w:r>
      <w:r>
        <w:rPr>
          <w:b/>
          <w:spacing w:val="-1"/>
          <w:sz w:val="21"/>
        </w:rPr>
        <w:t>填序</w:t>
      </w:r>
      <w:r>
        <w:rPr>
          <w:b/>
          <w:sz w:val="21"/>
        </w:rPr>
        <w:t>号</w:t>
      </w:r>
      <w:r>
        <w:rPr>
          <w:sz w:val="21"/>
        </w:rPr>
        <w:t>）</w:t>
      </w:r>
    </w:p>
    <w:p>
      <w:pPr>
        <w:pStyle w:val="11"/>
        <w:numPr>
          <w:ilvl w:val="0"/>
          <w:numId w:val="12"/>
        </w:numPr>
        <w:tabs>
          <w:tab w:val="left" w:pos="743"/>
          <w:tab w:val="left" w:pos="9269"/>
        </w:tabs>
        <w:spacing w:before="123" w:after="0" w:line="240" w:lineRule="auto"/>
        <w:ind w:left="742" w:right="0" w:hanging="531"/>
        <w:jc w:val="left"/>
        <w:rPr>
          <w:rFonts w:ascii="Times New Roman" w:eastAsia="Times New Roman"/>
          <w:sz w:val="21"/>
        </w:rPr>
      </w:pPr>
      <w:r>
        <w:rPr>
          <w:sz w:val="21"/>
        </w:rPr>
        <w:t>证明产物中含有</w:t>
      </w:r>
      <w:r>
        <w:rPr>
          <w:spacing w:val="-54"/>
          <w:sz w:val="21"/>
        </w:rPr>
        <w:t xml:space="preserve"> </w:t>
      </w:r>
      <w:r>
        <w:rPr>
          <w:rFonts w:ascii="Times New Roman" w:eastAsia="Times New Roman"/>
          <w:position w:val="1"/>
          <w:sz w:val="21"/>
        </w:rPr>
        <w:t xml:space="preserve">CO </w:t>
      </w:r>
      <w:r>
        <w:rPr>
          <w:sz w:val="21"/>
        </w:rPr>
        <w:t>的实验现象</w:t>
      </w:r>
      <w:r>
        <w:rPr>
          <w:rFonts w:ascii="Times New Roman" w:eastAsia="Times New Roman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</w:p>
    <w:p>
      <w:pPr>
        <w:pStyle w:val="11"/>
        <w:numPr>
          <w:ilvl w:val="0"/>
          <w:numId w:val="12"/>
        </w:numPr>
        <w:tabs>
          <w:tab w:val="left" w:pos="743"/>
          <w:tab w:val="left" w:pos="5337"/>
          <w:tab w:val="left" w:pos="6718"/>
        </w:tabs>
        <w:spacing w:before="119" w:after="0" w:line="348" w:lineRule="auto"/>
        <w:ind w:left="212" w:right="311" w:firstLine="0"/>
        <w:jc w:val="left"/>
        <w:rPr>
          <w:sz w:val="21"/>
        </w:rPr>
      </w:pPr>
      <w:r>
        <w:rPr>
          <w:sz w:val="21"/>
        </w:rPr>
        <w:t>若没有装</w:t>
      </w:r>
      <w:r>
        <w:rPr>
          <w:spacing w:val="52"/>
          <w:sz w:val="21"/>
        </w:rPr>
        <w:t>置</w:t>
      </w:r>
      <w:r>
        <w:rPr>
          <w:rFonts w:ascii="Times New Roman" w:hAnsi="Times New Roman" w:eastAsia="Times New Roman"/>
          <w:position w:val="1"/>
          <w:sz w:val="21"/>
        </w:rPr>
        <w:t>A</w:t>
      </w:r>
      <w:r>
        <w:rPr>
          <w:sz w:val="21"/>
        </w:rPr>
        <w:t>，</w:t>
      </w:r>
      <w:r>
        <w:rPr>
          <w:rFonts w:ascii="Times New Roman" w:hAnsi="Times New Roman" w:eastAsia="Times New Roman"/>
          <w:position w:val="1"/>
          <w:sz w:val="21"/>
        </w:rPr>
        <w:t>B</w:t>
      </w:r>
      <w:r>
        <w:rPr>
          <w:rFonts w:ascii="Times New Roman" w:hAnsi="Times New Roman" w:eastAsia="Times New Roman"/>
          <w:spacing w:val="-1"/>
          <w:position w:val="1"/>
          <w:sz w:val="21"/>
        </w:rPr>
        <w:t xml:space="preserve"> </w:t>
      </w:r>
      <w:r>
        <w:rPr>
          <w:sz w:val="21"/>
        </w:rPr>
        <w:t>中澄清石灰水变浑浊，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spacing w:val="-1"/>
          <w:sz w:val="21"/>
        </w:rPr>
        <w:t>（</w:t>
      </w:r>
      <w:r>
        <w:rPr>
          <w:b/>
          <w:spacing w:val="-1"/>
          <w:sz w:val="21"/>
        </w:rPr>
        <w:t>填</w:t>
      </w:r>
      <w:r>
        <w:rPr>
          <w:rFonts w:ascii="Times New Roman" w:hAnsi="Times New Roman" w:eastAsia="Times New Roman"/>
          <w:b/>
          <w:spacing w:val="-1"/>
          <w:sz w:val="21"/>
        </w:rPr>
        <w:t>“</w:t>
      </w:r>
      <w:r>
        <w:rPr>
          <w:b/>
          <w:spacing w:val="-1"/>
          <w:sz w:val="21"/>
        </w:rPr>
        <w:t>能</w:t>
      </w:r>
      <w:r>
        <w:rPr>
          <w:rFonts w:ascii="Times New Roman" w:hAnsi="Times New Roman" w:eastAsia="Times New Roman"/>
          <w:b/>
          <w:spacing w:val="-1"/>
          <w:sz w:val="21"/>
        </w:rPr>
        <w:t>”</w:t>
      </w:r>
      <w:r>
        <w:rPr>
          <w:b/>
          <w:spacing w:val="-1"/>
          <w:sz w:val="21"/>
        </w:rPr>
        <w:t>或</w:t>
      </w:r>
      <w:r>
        <w:rPr>
          <w:rFonts w:ascii="Times New Roman" w:hAnsi="Times New Roman" w:eastAsia="Times New Roman"/>
          <w:b/>
          <w:spacing w:val="-1"/>
          <w:sz w:val="21"/>
        </w:rPr>
        <w:t>“</w:t>
      </w:r>
      <w:r>
        <w:rPr>
          <w:b/>
          <w:spacing w:val="-1"/>
          <w:sz w:val="21"/>
        </w:rPr>
        <w:t>不能</w:t>
      </w:r>
      <w:r>
        <w:rPr>
          <w:rFonts w:ascii="Times New Roman" w:hAnsi="Times New Roman" w:eastAsia="Times New Roman"/>
          <w:b/>
          <w:spacing w:val="-1"/>
          <w:sz w:val="21"/>
        </w:rPr>
        <w:t>”</w:t>
      </w:r>
      <w:r>
        <w:rPr>
          <w:b/>
          <w:spacing w:val="-1"/>
          <w:sz w:val="21"/>
        </w:rPr>
        <w:t>，</w:t>
      </w:r>
      <w:r>
        <w:rPr>
          <w:b/>
          <w:spacing w:val="-1"/>
          <w:sz w:val="21"/>
          <w:u w:val="single"/>
        </w:rPr>
        <w:t>填</w:t>
      </w:r>
      <w:r>
        <w:rPr>
          <w:rFonts w:ascii="Times New Roman" w:hAnsi="Times New Roman" w:eastAsia="Times New Roman"/>
          <w:b/>
          <w:spacing w:val="-1"/>
          <w:sz w:val="21"/>
          <w:u w:val="single"/>
        </w:rPr>
        <w:t>“</w:t>
      </w:r>
      <w:r>
        <w:rPr>
          <w:b/>
          <w:sz w:val="21"/>
          <w:u w:val="single"/>
        </w:rPr>
        <w:t>能</w:t>
      </w:r>
      <w:r>
        <w:rPr>
          <w:rFonts w:ascii="Times New Roman" w:hAnsi="Times New Roman" w:eastAsia="Times New Roman"/>
          <w:b/>
          <w:sz w:val="21"/>
          <w:u w:val="single"/>
        </w:rPr>
        <w:t>”</w:t>
      </w:r>
      <w:r>
        <w:rPr>
          <w:b/>
          <w:sz w:val="21"/>
          <w:u w:val="single"/>
        </w:rPr>
        <w:t>下空不回答</w:t>
      </w:r>
      <w:r>
        <w:rPr>
          <w:sz w:val="21"/>
        </w:rPr>
        <w:t>）说明草酸分解产物中含有</w:t>
      </w:r>
      <w:r>
        <w:rPr>
          <w:spacing w:val="-54"/>
          <w:sz w:val="21"/>
        </w:rPr>
        <w:t xml:space="preserve"> </w:t>
      </w:r>
      <w:r>
        <w:rPr>
          <w:rFonts w:ascii="Times New Roman" w:hAnsi="Times New Roman" w:eastAsia="Times New Roman"/>
          <w:position w:val="1"/>
          <w:sz w:val="21"/>
        </w:rPr>
        <w:t>CO</w:t>
      </w:r>
      <w:r>
        <w:rPr>
          <w:rFonts w:ascii="Times New Roman" w:hAnsi="Times New Roman" w:eastAsia="Times New Roman"/>
          <w:position w:val="1"/>
          <w:sz w:val="21"/>
          <w:vertAlign w:val="subscript"/>
        </w:rPr>
        <w:t>2</w:t>
      </w:r>
      <w:r>
        <w:rPr>
          <w:sz w:val="21"/>
          <w:vertAlign w:val="baseline"/>
        </w:rPr>
        <w:t>，原因是</w:t>
      </w:r>
      <w:r>
        <w:rPr>
          <w:rFonts w:ascii="Times New Roman" w:hAnsi="Times New Roman" w:eastAsia="Times New Roman"/>
          <w:sz w:val="21"/>
          <w:u w:val="single"/>
          <w:vertAlign w:val="baseline"/>
        </w:rPr>
        <w:tab/>
      </w:r>
      <w:r>
        <w:rPr>
          <w:rFonts w:ascii="Times New Roman" w:hAnsi="Times New Roman" w:eastAsia="Times New Roman"/>
          <w:sz w:val="21"/>
          <w:u w:val="single"/>
          <w:vertAlign w:val="baseline"/>
        </w:rPr>
        <w:tab/>
      </w:r>
      <w:r>
        <w:rPr>
          <w:sz w:val="21"/>
          <w:vertAlign w:val="baseline"/>
        </w:rPr>
        <w:t>（</w:t>
      </w:r>
      <w:r>
        <w:rPr>
          <w:b/>
          <w:sz w:val="21"/>
          <w:vertAlign w:val="baseline"/>
        </w:rPr>
        <w:t>用离子方程式解释</w:t>
      </w:r>
      <w:r>
        <w:rPr>
          <w:sz w:val="21"/>
          <w:vertAlign w:val="baseline"/>
        </w:rPr>
        <w:t>）</w:t>
      </w:r>
    </w:p>
    <w:p>
      <w:pPr>
        <w:pStyle w:val="11"/>
        <w:numPr>
          <w:ilvl w:val="0"/>
          <w:numId w:val="12"/>
        </w:numPr>
        <w:tabs>
          <w:tab w:val="left" w:pos="743"/>
          <w:tab w:val="left" w:pos="6456"/>
        </w:tabs>
        <w:spacing w:before="0" w:after="0" w:line="269" w:lineRule="exact"/>
        <w:ind w:left="742" w:right="0" w:hanging="531"/>
        <w:jc w:val="left"/>
        <w:rPr>
          <w:rFonts w:ascii="Times New Roman" w:eastAsia="Times New Roman"/>
          <w:sz w:val="21"/>
        </w:rPr>
      </w:pPr>
      <w:r>
        <w:rPr>
          <w:spacing w:val="-2"/>
          <w:sz w:val="21"/>
        </w:rPr>
        <w:t>气</w:t>
      </w:r>
      <w:r>
        <w:rPr>
          <w:spacing w:val="-1"/>
          <w:sz w:val="21"/>
        </w:rPr>
        <w:t>囊的作用为</w:t>
      </w:r>
      <w:r>
        <w:rPr>
          <w:rFonts w:ascii="Times New Roman" w:eastAsia="Times New Roman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</w:p>
    <w:p>
      <w:pPr>
        <w:pStyle w:val="6"/>
        <w:spacing w:before="123"/>
      </w:pPr>
      <w:r>
        <w:rPr>
          <w:rFonts w:ascii="Times New Roman" w:hAnsi="Times New Roman" w:eastAsia="Times New Roman"/>
          <w:position w:val="1"/>
        </w:rPr>
        <w:t>Ⅱ.</w:t>
      </w:r>
      <w:r>
        <w:rPr>
          <w:spacing w:val="-6"/>
        </w:rPr>
        <w:t xml:space="preserve">草酸浓度的标定可以用标准 </w:t>
      </w:r>
      <w:r>
        <w:rPr>
          <w:rFonts w:ascii="Times New Roman" w:hAnsi="Times New Roman" w:eastAsia="Times New Roman"/>
          <w:position w:val="1"/>
        </w:rPr>
        <w:t>KMnO</w:t>
      </w:r>
      <w:r>
        <w:rPr>
          <w:rFonts w:ascii="Times New Roman" w:hAnsi="Times New Roman" w:eastAsia="Times New Roman"/>
          <w:position w:val="1"/>
          <w:vertAlign w:val="subscript"/>
        </w:rPr>
        <w:t>4</w:t>
      </w:r>
      <w:r>
        <w:rPr>
          <w:rFonts w:ascii="Times New Roman" w:hAnsi="Times New Roman" w:eastAsia="Times New Roman"/>
          <w:position w:val="1"/>
          <w:vertAlign w:val="baseline"/>
        </w:rPr>
        <w:t xml:space="preserve"> </w:t>
      </w:r>
      <w:r>
        <w:rPr>
          <w:vertAlign w:val="baseline"/>
        </w:rPr>
        <w:t>滴定。</w:t>
      </w:r>
    </w:p>
    <w:p>
      <w:pPr>
        <w:pStyle w:val="11"/>
        <w:numPr>
          <w:ilvl w:val="0"/>
          <w:numId w:val="12"/>
        </w:numPr>
        <w:tabs>
          <w:tab w:val="left" w:pos="743"/>
          <w:tab w:val="left" w:pos="4015"/>
        </w:tabs>
        <w:spacing w:before="119" w:after="0" w:line="240" w:lineRule="auto"/>
        <w:ind w:left="742" w:right="0" w:hanging="531"/>
        <w:jc w:val="left"/>
        <w:rPr>
          <w:sz w:val="21"/>
        </w:rPr>
      </w:pPr>
      <w:r>
        <w:rPr>
          <w:sz w:val="21"/>
        </w:rPr>
        <w:t>标准</w:t>
      </w:r>
      <w:r>
        <w:rPr>
          <w:spacing w:val="-72"/>
          <w:sz w:val="21"/>
        </w:rPr>
        <w:t xml:space="preserve"> </w:t>
      </w:r>
      <w:r>
        <w:rPr>
          <w:rFonts w:ascii="Times New Roman" w:eastAsia="Times New Roman"/>
          <w:position w:val="1"/>
          <w:sz w:val="21"/>
        </w:rPr>
        <w:t>KMnO</w:t>
      </w:r>
      <w:r>
        <w:rPr>
          <w:rFonts w:ascii="Times New Roman" w:eastAsia="Times New Roman"/>
          <w:position w:val="1"/>
          <w:sz w:val="21"/>
          <w:vertAlign w:val="subscript"/>
        </w:rPr>
        <w:t>4</w:t>
      </w:r>
      <w:r>
        <w:rPr>
          <w:rFonts w:ascii="Times New Roman" w:eastAsia="Times New Roman"/>
          <w:position w:val="1"/>
          <w:sz w:val="21"/>
          <w:vertAlign w:val="baseline"/>
        </w:rPr>
        <w:t xml:space="preserve"> </w:t>
      </w:r>
      <w:r>
        <w:rPr>
          <w:sz w:val="21"/>
          <w:vertAlign w:val="baseline"/>
        </w:rPr>
        <w:t>溶液应盛装在</w:t>
      </w:r>
      <w:r>
        <w:rPr>
          <w:rFonts w:ascii="Times New Roman" w:eastAsia="Times New Roman"/>
          <w:sz w:val="21"/>
          <w:u w:val="single"/>
          <w:vertAlign w:val="baseline"/>
        </w:rPr>
        <w:tab/>
      </w:r>
      <w:r>
        <w:rPr>
          <w:spacing w:val="-2"/>
          <w:sz w:val="21"/>
          <w:vertAlign w:val="baseline"/>
        </w:rPr>
        <w:t>滴定</w:t>
      </w:r>
      <w:r>
        <w:rPr>
          <w:spacing w:val="-1"/>
          <w:sz w:val="21"/>
          <w:vertAlign w:val="baseline"/>
        </w:rPr>
        <w:t>管。</w:t>
      </w:r>
    </w:p>
    <w:p>
      <w:pPr>
        <w:pStyle w:val="11"/>
        <w:numPr>
          <w:ilvl w:val="0"/>
          <w:numId w:val="12"/>
        </w:numPr>
        <w:tabs>
          <w:tab w:val="left" w:pos="743"/>
          <w:tab w:val="left" w:pos="9711"/>
        </w:tabs>
        <w:spacing w:before="122" w:after="0" w:line="240" w:lineRule="auto"/>
        <w:ind w:left="742" w:right="0" w:hanging="531"/>
        <w:jc w:val="left"/>
        <w:rPr>
          <w:rFonts w:ascii="Times New Roman" w:eastAsia="Times New Roman"/>
          <w:sz w:val="21"/>
        </w:rPr>
      </w:pPr>
      <w:r>
        <w:rPr>
          <w:spacing w:val="-2"/>
          <w:sz w:val="21"/>
        </w:rPr>
        <w:t>滴定</w:t>
      </w:r>
      <w:r>
        <w:rPr>
          <w:spacing w:val="-1"/>
          <w:sz w:val="21"/>
        </w:rPr>
        <w:t>终点现象为</w:t>
      </w:r>
      <w:r>
        <w:rPr>
          <w:rFonts w:ascii="Times New Roman" w:eastAsia="Times New Roman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</w:p>
    <w:p>
      <w:pPr>
        <w:pStyle w:val="11"/>
        <w:numPr>
          <w:ilvl w:val="0"/>
          <w:numId w:val="12"/>
        </w:numPr>
        <w:tabs>
          <w:tab w:val="left" w:pos="743"/>
          <w:tab w:val="left" w:pos="5256"/>
        </w:tabs>
        <w:spacing w:before="120" w:after="0" w:line="240" w:lineRule="auto"/>
        <w:ind w:left="742" w:right="0" w:hanging="531"/>
        <w:jc w:val="left"/>
        <w:rPr>
          <w:sz w:val="21"/>
        </w:rPr>
      </w:pPr>
      <w:r>
        <w:rPr>
          <w:sz w:val="21"/>
        </w:rPr>
        <w:t>滴定完仰视读数，使标定的草酸浓度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spacing w:val="-1"/>
          <w:sz w:val="21"/>
        </w:rPr>
        <w:t>（</w:t>
      </w:r>
      <w:r>
        <w:rPr>
          <w:b/>
          <w:spacing w:val="-1"/>
          <w:sz w:val="21"/>
        </w:rPr>
        <w:t>填</w:t>
      </w:r>
      <w:r>
        <w:rPr>
          <w:rFonts w:ascii="Times New Roman" w:hAnsi="Times New Roman" w:eastAsia="Times New Roman"/>
          <w:b/>
          <w:spacing w:val="-1"/>
          <w:sz w:val="21"/>
        </w:rPr>
        <w:t>“</w:t>
      </w:r>
      <w:r>
        <w:rPr>
          <w:b/>
          <w:spacing w:val="-1"/>
          <w:sz w:val="21"/>
        </w:rPr>
        <w:t>偏大</w:t>
      </w:r>
      <w:r>
        <w:rPr>
          <w:rFonts w:ascii="Times New Roman" w:hAnsi="Times New Roman" w:eastAsia="Times New Roman"/>
          <w:b/>
          <w:spacing w:val="-1"/>
          <w:sz w:val="21"/>
        </w:rPr>
        <w:t>”</w:t>
      </w:r>
      <w:r>
        <w:rPr>
          <w:b/>
          <w:spacing w:val="-1"/>
          <w:sz w:val="21"/>
        </w:rPr>
        <w:t>或</w:t>
      </w:r>
      <w:r>
        <w:rPr>
          <w:rFonts w:ascii="Times New Roman" w:hAnsi="Times New Roman" w:eastAsia="Times New Roman"/>
          <w:b/>
          <w:spacing w:val="-1"/>
          <w:sz w:val="21"/>
        </w:rPr>
        <w:t>“</w:t>
      </w:r>
      <w:r>
        <w:rPr>
          <w:b/>
          <w:spacing w:val="-1"/>
          <w:sz w:val="21"/>
        </w:rPr>
        <w:t>偏小</w:t>
      </w:r>
      <w:r>
        <w:rPr>
          <w:rFonts w:ascii="Times New Roman" w:hAnsi="Times New Roman" w:eastAsia="Times New Roman"/>
          <w:b/>
          <w:spacing w:val="-1"/>
          <w:sz w:val="21"/>
        </w:rPr>
        <w:t>”</w:t>
      </w:r>
      <w:r>
        <w:rPr>
          <w:b/>
          <w:spacing w:val="-1"/>
          <w:sz w:val="21"/>
        </w:rPr>
        <w:t>或</w:t>
      </w:r>
      <w:r>
        <w:rPr>
          <w:rFonts w:ascii="Times New Roman" w:hAnsi="Times New Roman" w:eastAsia="Times New Roman"/>
          <w:b/>
          <w:spacing w:val="-1"/>
          <w:sz w:val="21"/>
        </w:rPr>
        <w:t>“</w:t>
      </w:r>
      <w:r>
        <w:rPr>
          <w:b/>
          <w:spacing w:val="-1"/>
          <w:sz w:val="21"/>
        </w:rPr>
        <w:t>无影</w:t>
      </w:r>
      <w:r>
        <w:rPr>
          <w:b/>
          <w:sz w:val="21"/>
        </w:rPr>
        <w:t>响</w:t>
      </w:r>
      <w:r>
        <w:rPr>
          <w:rFonts w:ascii="Times New Roman" w:hAnsi="Times New Roman" w:eastAsia="Times New Roman"/>
          <w:b/>
          <w:sz w:val="21"/>
        </w:rPr>
        <w:t>”</w:t>
      </w:r>
      <w:r>
        <w:rPr>
          <w:sz w:val="21"/>
        </w:rPr>
        <w:t>）</w:t>
      </w:r>
    </w:p>
    <w:p>
      <w:pPr>
        <w:pStyle w:val="11"/>
        <w:numPr>
          <w:ilvl w:val="0"/>
          <w:numId w:val="12"/>
        </w:numPr>
        <w:tabs>
          <w:tab w:val="left" w:pos="743"/>
          <w:tab w:val="left" w:pos="9713"/>
        </w:tabs>
        <w:spacing w:before="122" w:after="0" w:line="348" w:lineRule="auto"/>
        <w:ind w:left="212" w:right="284" w:firstLine="0"/>
        <w:jc w:val="left"/>
        <w:rPr>
          <w:sz w:val="21"/>
        </w:rPr>
      </w:pPr>
      <w:r>
        <w:drawing>
          <wp:anchor distT="0" distB="0" distL="0" distR="0" simplePos="0" relativeHeight="487038976" behindDoc="1" locked="0" layoutInCell="1" allowOverlap="1">
            <wp:simplePos x="0" y="0"/>
            <wp:positionH relativeFrom="page">
              <wp:posOffset>2315210</wp:posOffset>
            </wp:positionH>
            <wp:positionV relativeFrom="paragraph">
              <wp:posOffset>790575</wp:posOffset>
            </wp:positionV>
            <wp:extent cx="3018790" cy="1162685"/>
            <wp:effectExtent l="0" t="0" r="0" b="0"/>
            <wp:wrapNone/>
            <wp:docPr id="45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24.jpe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1"/>
        </w:rPr>
        <w:t>写出滴</w:t>
      </w:r>
      <w:r>
        <w:rPr>
          <w:spacing w:val="-1"/>
          <w:sz w:val="21"/>
        </w:rPr>
        <w:t>定时反应的离子反应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rFonts w:ascii="Times New Roman" w:eastAsia="Times New Roman"/>
          <w:spacing w:val="-1"/>
          <w:sz w:val="21"/>
          <w:u w:val="single"/>
        </w:rPr>
        <w:t xml:space="preserve"> </w:t>
      </w:r>
      <w:r>
        <w:rPr>
          <w:rFonts w:ascii="Times New Roman" w:eastAsia="Times New Roman"/>
          <w:spacing w:val="-1"/>
          <w:sz w:val="21"/>
          <w:u w:val="single"/>
        </w:rPr>
        <w:tab/>
      </w:r>
      <w:r>
        <w:rPr>
          <w:rFonts w:ascii="Times New Roman" w:eastAsia="Times New Roman"/>
          <w:spacing w:val="-1"/>
          <w:sz w:val="21"/>
          <w:u w:val="single"/>
        </w:rPr>
        <w:t xml:space="preserve"> 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rFonts w:ascii="Times New Roman" w:eastAsia="Times New Roman"/>
          <w:w w:val="100"/>
          <w:position w:val="1"/>
          <w:sz w:val="21"/>
        </w:rPr>
        <w:t xml:space="preserve"> 27</w:t>
      </w:r>
      <w:r>
        <w:rPr>
          <w:spacing w:val="-171"/>
          <w:w w:val="100"/>
          <w:sz w:val="21"/>
        </w:rPr>
        <w:t>．</w:t>
      </w:r>
      <w:r>
        <w:rPr>
          <w:w w:val="100"/>
          <w:sz w:val="21"/>
        </w:rPr>
        <w:t>（</w:t>
      </w:r>
      <w:r>
        <w:rPr>
          <w:rFonts w:ascii="Times New Roman" w:eastAsia="Times New Roman"/>
          <w:w w:val="100"/>
          <w:position w:val="1"/>
          <w:sz w:val="21"/>
        </w:rPr>
        <w:t>14</w:t>
      </w:r>
      <w:r>
        <w:rPr>
          <w:rFonts w:ascii="Times New Roman" w:eastAsia="Times New Roman"/>
          <w:spacing w:val="-3"/>
          <w:position w:val="1"/>
          <w:sz w:val="21"/>
        </w:rPr>
        <w:t xml:space="preserve"> </w:t>
      </w:r>
      <w:r>
        <w:rPr>
          <w:w w:val="100"/>
          <w:sz w:val="21"/>
        </w:rPr>
        <w:t>分</w:t>
      </w:r>
      <w:r>
        <w:rPr>
          <w:spacing w:val="-65"/>
          <w:w w:val="100"/>
          <w:sz w:val="21"/>
        </w:rPr>
        <w:t>）</w:t>
      </w:r>
      <w:r>
        <w:rPr>
          <w:w w:val="100"/>
          <w:sz w:val="21"/>
        </w:rPr>
        <w:t>氯</w:t>
      </w:r>
      <w:r>
        <w:rPr>
          <w:spacing w:val="-3"/>
          <w:w w:val="100"/>
          <w:sz w:val="21"/>
        </w:rPr>
        <w:t>酸</w:t>
      </w:r>
      <w:r>
        <w:rPr>
          <w:spacing w:val="-1"/>
          <w:w w:val="100"/>
          <w:sz w:val="21"/>
        </w:rPr>
        <w:t>钾</w:t>
      </w:r>
      <w:r>
        <w:rPr>
          <w:rFonts w:ascii="Times New Roman" w:eastAsia="Times New Roman"/>
          <w:spacing w:val="-1"/>
          <w:w w:val="100"/>
          <w:position w:val="1"/>
          <w:sz w:val="21"/>
        </w:rPr>
        <w:t>(</w:t>
      </w:r>
      <w:r>
        <w:rPr>
          <w:rFonts w:ascii="Times New Roman" w:eastAsia="Times New Roman"/>
          <w:spacing w:val="-4"/>
          <w:w w:val="100"/>
          <w:position w:val="1"/>
          <w:sz w:val="21"/>
        </w:rPr>
        <w:t>K</w:t>
      </w:r>
      <w:r>
        <w:rPr>
          <w:rFonts w:ascii="Times New Roman" w:eastAsia="Times New Roman"/>
          <w:w w:val="100"/>
          <w:position w:val="1"/>
          <w:sz w:val="21"/>
        </w:rPr>
        <w:t>C1</w:t>
      </w:r>
      <w:r>
        <w:rPr>
          <w:rFonts w:ascii="Times New Roman" w:eastAsia="Times New Roman"/>
          <w:spacing w:val="1"/>
          <w:w w:val="100"/>
          <w:position w:val="1"/>
          <w:sz w:val="21"/>
        </w:rPr>
        <w:t>O</w:t>
      </w:r>
      <w:r>
        <w:rPr>
          <w:rFonts w:ascii="Times New Roman" w:eastAsia="Times New Roman"/>
          <w:spacing w:val="-3"/>
          <w:w w:val="98"/>
          <w:position w:val="1"/>
          <w:sz w:val="21"/>
          <w:vertAlign w:val="subscript"/>
        </w:rPr>
        <w:t>3</w:t>
      </w:r>
      <w:r>
        <w:rPr>
          <w:rFonts w:ascii="Times New Roman" w:eastAsia="Times New Roman"/>
          <w:spacing w:val="-1"/>
          <w:w w:val="100"/>
          <w:position w:val="1"/>
          <w:sz w:val="21"/>
          <w:vertAlign w:val="baseline"/>
        </w:rPr>
        <w:t>)</w:t>
      </w:r>
      <w:r>
        <w:rPr>
          <w:w w:val="100"/>
          <w:sz w:val="21"/>
          <w:vertAlign w:val="baseline"/>
        </w:rPr>
        <w:t>和亚</w:t>
      </w:r>
      <w:r>
        <w:rPr>
          <w:spacing w:val="-3"/>
          <w:w w:val="100"/>
          <w:sz w:val="21"/>
          <w:vertAlign w:val="baseline"/>
        </w:rPr>
        <w:t>氯</w:t>
      </w:r>
      <w:r>
        <w:rPr>
          <w:w w:val="100"/>
          <w:sz w:val="21"/>
          <w:vertAlign w:val="baseline"/>
        </w:rPr>
        <w:t>酸钾</w:t>
      </w:r>
      <w:r>
        <w:rPr>
          <w:rFonts w:ascii="Times New Roman" w:eastAsia="Times New Roman"/>
          <w:spacing w:val="-1"/>
          <w:w w:val="100"/>
          <w:position w:val="1"/>
          <w:sz w:val="21"/>
          <w:vertAlign w:val="baseline"/>
        </w:rPr>
        <w:t>(</w:t>
      </w:r>
      <w:r>
        <w:rPr>
          <w:rFonts w:ascii="Times New Roman" w:eastAsia="Times New Roman"/>
          <w:spacing w:val="-4"/>
          <w:w w:val="100"/>
          <w:position w:val="1"/>
          <w:sz w:val="21"/>
          <w:vertAlign w:val="baseline"/>
        </w:rPr>
        <w:t>K</w:t>
      </w:r>
      <w:r>
        <w:rPr>
          <w:rFonts w:ascii="Times New Roman" w:eastAsia="Times New Roman"/>
          <w:w w:val="100"/>
          <w:position w:val="1"/>
          <w:sz w:val="21"/>
          <w:vertAlign w:val="baseline"/>
        </w:rPr>
        <w:t>C</w:t>
      </w:r>
      <w:r>
        <w:rPr>
          <w:rFonts w:ascii="Times New Roman" w:eastAsia="Times New Roman"/>
          <w:spacing w:val="-2"/>
          <w:w w:val="100"/>
          <w:position w:val="1"/>
          <w:sz w:val="21"/>
          <w:vertAlign w:val="baseline"/>
        </w:rPr>
        <w:t>l</w:t>
      </w:r>
      <w:r>
        <w:rPr>
          <w:rFonts w:ascii="Times New Roman" w:eastAsia="Times New Roman"/>
          <w:spacing w:val="1"/>
          <w:w w:val="100"/>
          <w:position w:val="1"/>
          <w:sz w:val="21"/>
          <w:vertAlign w:val="baseline"/>
        </w:rPr>
        <w:t>O</w:t>
      </w:r>
      <w:r>
        <w:rPr>
          <w:rFonts w:ascii="Times New Roman" w:eastAsia="Times New Roman"/>
          <w:w w:val="98"/>
          <w:position w:val="1"/>
          <w:sz w:val="21"/>
          <w:vertAlign w:val="subscript"/>
        </w:rPr>
        <w:t>2</w:t>
      </w:r>
      <w:r>
        <w:rPr>
          <w:rFonts w:ascii="Times New Roman" w:eastAsia="Times New Roman"/>
          <w:spacing w:val="-17"/>
          <w:position w:val="1"/>
          <w:sz w:val="21"/>
          <w:vertAlign w:val="baseline"/>
        </w:rPr>
        <w:t xml:space="preserve"> </w:t>
      </w:r>
      <w:r>
        <w:rPr>
          <w:rFonts w:ascii="Times New Roman" w:eastAsia="Times New Roman"/>
          <w:spacing w:val="-4"/>
          <w:w w:val="100"/>
          <w:position w:val="1"/>
          <w:sz w:val="21"/>
          <w:vertAlign w:val="baseline"/>
        </w:rPr>
        <w:t>)</w:t>
      </w:r>
      <w:r>
        <w:rPr>
          <w:w w:val="100"/>
          <w:sz w:val="21"/>
          <w:vertAlign w:val="baseline"/>
        </w:rPr>
        <w:t>可</w:t>
      </w:r>
      <w:r>
        <w:rPr>
          <w:spacing w:val="-3"/>
          <w:w w:val="100"/>
          <w:sz w:val="21"/>
          <w:vertAlign w:val="baseline"/>
        </w:rPr>
        <w:t>以</w:t>
      </w:r>
      <w:r>
        <w:rPr>
          <w:w w:val="100"/>
          <w:sz w:val="21"/>
          <w:vertAlign w:val="baseline"/>
        </w:rPr>
        <w:t>相互</w:t>
      </w:r>
      <w:r>
        <w:rPr>
          <w:spacing w:val="-3"/>
          <w:w w:val="100"/>
          <w:sz w:val="21"/>
          <w:vertAlign w:val="baseline"/>
        </w:rPr>
        <w:t>转化</w:t>
      </w:r>
      <w:r>
        <w:rPr>
          <w:spacing w:val="-63"/>
          <w:w w:val="100"/>
          <w:sz w:val="21"/>
          <w:vertAlign w:val="baseline"/>
        </w:rPr>
        <w:t>，</w:t>
      </w:r>
      <w:r>
        <w:rPr>
          <w:rFonts w:ascii="Times New Roman" w:eastAsia="Times New Roman"/>
          <w:spacing w:val="-4"/>
          <w:w w:val="100"/>
          <w:position w:val="1"/>
          <w:sz w:val="21"/>
          <w:vertAlign w:val="baseline"/>
        </w:rPr>
        <w:t>K</w:t>
      </w:r>
      <w:r>
        <w:rPr>
          <w:rFonts w:ascii="Times New Roman" w:eastAsia="Times New Roman"/>
          <w:w w:val="100"/>
          <w:position w:val="1"/>
          <w:sz w:val="21"/>
          <w:vertAlign w:val="baseline"/>
        </w:rPr>
        <w:t>C</w:t>
      </w:r>
      <w:r>
        <w:rPr>
          <w:rFonts w:ascii="Times New Roman" w:eastAsia="Times New Roman"/>
          <w:spacing w:val="-2"/>
          <w:w w:val="100"/>
          <w:position w:val="1"/>
          <w:sz w:val="21"/>
          <w:vertAlign w:val="baseline"/>
        </w:rPr>
        <w:t>l</w:t>
      </w:r>
      <w:r>
        <w:rPr>
          <w:rFonts w:ascii="Times New Roman" w:eastAsia="Times New Roman"/>
          <w:spacing w:val="1"/>
          <w:w w:val="100"/>
          <w:position w:val="1"/>
          <w:sz w:val="21"/>
          <w:vertAlign w:val="baseline"/>
        </w:rPr>
        <w:t>O</w:t>
      </w:r>
      <w:r>
        <w:rPr>
          <w:rFonts w:ascii="Times New Roman" w:eastAsia="Times New Roman"/>
          <w:w w:val="98"/>
          <w:position w:val="1"/>
          <w:sz w:val="21"/>
          <w:vertAlign w:val="subscript"/>
        </w:rPr>
        <w:t>2</w:t>
      </w:r>
      <w:r>
        <w:rPr>
          <w:rFonts w:ascii="Times New Roman" w:eastAsia="Times New Roman"/>
          <w:spacing w:val="-17"/>
          <w:position w:val="1"/>
          <w:sz w:val="21"/>
          <w:vertAlign w:val="baseline"/>
        </w:rPr>
        <w:t xml:space="preserve"> </w:t>
      </w:r>
      <w:r>
        <w:rPr>
          <w:spacing w:val="-3"/>
          <w:w w:val="100"/>
          <w:sz w:val="21"/>
          <w:vertAlign w:val="baseline"/>
        </w:rPr>
        <w:t>在</w:t>
      </w:r>
      <w:r>
        <w:rPr>
          <w:w w:val="100"/>
          <w:sz w:val="21"/>
          <w:vertAlign w:val="baseline"/>
        </w:rPr>
        <w:t>碱</w:t>
      </w:r>
      <w:r>
        <w:rPr>
          <w:spacing w:val="-3"/>
          <w:w w:val="100"/>
          <w:sz w:val="21"/>
          <w:vertAlign w:val="baseline"/>
        </w:rPr>
        <w:t>性环</w:t>
      </w:r>
      <w:r>
        <w:rPr>
          <w:w w:val="100"/>
          <w:sz w:val="21"/>
          <w:vertAlign w:val="baseline"/>
        </w:rPr>
        <w:t>境中</w:t>
      </w:r>
      <w:r>
        <w:rPr>
          <w:spacing w:val="-3"/>
          <w:w w:val="100"/>
          <w:sz w:val="21"/>
          <w:vertAlign w:val="baseline"/>
        </w:rPr>
        <w:t>能</w:t>
      </w:r>
      <w:r>
        <w:rPr>
          <w:w w:val="100"/>
          <w:sz w:val="21"/>
          <w:vertAlign w:val="baseline"/>
        </w:rPr>
        <w:t>稳</w:t>
      </w:r>
      <w:r>
        <w:rPr>
          <w:spacing w:val="-3"/>
          <w:w w:val="100"/>
          <w:sz w:val="21"/>
          <w:vertAlign w:val="baseline"/>
        </w:rPr>
        <w:t>定</w:t>
      </w:r>
      <w:r>
        <w:rPr>
          <w:w w:val="100"/>
          <w:sz w:val="21"/>
          <w:vertAlign w:val="baseline"/>
        </w:rPr>
        <w:t>存</w:t>
      </w:r>
      <w:r>
        <w:rPr>
          <w:spacing w:val="-3"/>
          <w:w w:val="100"/>
          <w:sz w:val="21"/>
          <w:vertAlign w:val="baseline"/>
        </w:rPr>
        <w:t>在</w:t>
      </w:r>
      <w:r>
        <w:rPr>
          <w:spacing w:val="-65"/>
          <w:w w:val="100"/>
          <w:sz w:val="21"/>
          <w:vertAlign w:val="baseline"/>
        </w:rPr>
        <w:t>，</w:t>
      </w:r>
      <w:r>
        <w:rPr>
          <w:w w:val="100"/>
          <w:sz w:val="21"/>
          <w:vertAlign w:val="baseline"/>
        </w:rPr>
        <w:t>生产</w:t>
      </w:r>
      <w:r>
        <w:rPr>
          <w:spacing w:val="-53"/>
          <w:sz w:val="21"/>
          <w:vertAlign w:val="baseline"/>
        </w:rPr>
        <w:t xml:space="preserve"> </w:t>
      </w:r>
      <w:r>
        <w:rPr>
          <w:rFonts w:ascii="Times New Roman" w:eastAsia="Times New Roman"/>
          <w:spacing w:val="-4"/>
          <w:w w:val="100"/>
          <w:position w:val="1"/>
          <w:sz w:val="21"/>
          <w:vertAlign w:val="baseline"/>
        </w:rPr>
        <w:t>K</w:t>
      </w:r>
      <w:r>
        <w:rPr>
          <w:rFonts w:ascii="Times New Roman" w:eastAsia="Times New Roman"/>
          <w:w w:val="100"/>
          <w:position w:val="1"/>
          <w:sz w:val="21"/>
          <w:vertAlign w:val="baseline"/>
        </w:rPr>
        <w:t>C</w:t>
      </w:r>
      <w:r>
        <w:rPr>
          <w:rFonts w:ascii="Times New Roman" w:eastAsia="Times New Roman"/>
          <w:spacing w:val="-2"/>
          <w:w w:val="100"/>
          <w:position w:val="1"/>
          <w:sz w:val="21"/>
          <w:vertAlign w:val="baseline"/>
        </w:rPr>
        <w:t>l</w:t>
      </w:r>
      <w:r>
        <w:rPr>
          <w:rFonts w:ascii="Times New Roman" w:eastAsia="Times New Roman"/>
          <w:spacing w:val="1"/>
          <w:w w:val="100"/>
          <w:position w:val="1"/>
          <w:sz w:val="21"/>
          <w:vertAlign w:val="baseline"/>
        </w:rPr>
        <w:t>O</w:t>
      </w:r>
      <w:r>
        <w:rPr>
          <w:rFonts w:ascii="Times New Roman" w:eastAsia="Times New Roman"/>
          <w:w w:val="98"/>
          <w:position w:val="1"/>
          <w:sz w:val="21"/>
          <w:vertAlign w:val="subscript"/>
        </w:rPr>
        <w:t>2</w:t>
      </w:r>
      <w:r>
        <w:rPr>
          <w:sz w:val="21"/>
          <w:vertAlign w:val="baseline"/>
        </w:rPr>
        <w:t>的主要流程如图所示。</w:t>
      </w:r>
    </w:p>
    <w:p>
      <w:pPr>
        <w:pStyle w:val="6"/>
        <w:ind w:left="0"/>
        <w:rPr>
          <w:sz w:val="20"/>
        </w:rPr>
      </w:pPr>
    </w:p>
    <w:p>
      <w:pPr>
        <w:pStyle w:val="6"/>
        <w:ind w:left="0"/>
        <w:rPr>
          <w:sz w:val="20"/>
        </w:rPr>
      </w:pPr>
    </w:p>
    <w:p>
      <w:pPr>
        <w:pStyle w:val="6"/>
        <w:ind w:left="0"/>
        <w:rPr>
          <w:sz w:val="20"/>
        </w:rPr>
      </w:pPr>
    </w:p>
    <w:p>
      <w:pPr>
        <w:pStyle w:val="6"/>
        <w:ind w:left="0"/>
        <w:rPr>
          <w:sz w:val="20"/>
        </w:rPr>
      </w:pPr>
    </w:p>
    <w:p>
      <w:pPr>
        <w:pStyle w:val="6"/>
        <w:ind w:left="0"/>
        <w:rPr>
          <w:sz w:val="20"/>
        </w:rPr>
      </w:pPr>
    </w:p>
    <w:p>
      <w:pPr>
        <w:pStyle w:val="6"/>
        <w:ind w:left="0"/>
        <w:rPr>
          <w:sz w:val="20"/>
        </w:rPr>
      </w:pPr>
    </w:p>
    <w:p>
      <w:pPr>
        <w:pStyle w:val="6"/>
        <w:spacing w:before="5"/>
        <w:ind w:left="0"/>
        <w:rPr>
          <w:sz w:val="19"/>
        </w:rPr>
      </w:pPr>
    </w:p>
    <w:p>
      <w:pPr>
        <w:pStyle w:val="11"/>
        <w:numPr>
          <w:ilvl w:val="0"/>
          <w:numId w:val="13"/>
        </w:numPr>
        <w:tabs>
          <w:tab w:val="left" w:pos="743"/>
          <w:tab w:val="left" w:pos="5383"/>
        </w:tabs>
        <w:spacing w:before="85" w:after="0" w:line="240" w:lineRule="auto"/>
        <w:ind w:left="742" w:right="0" w:hanging="531"/>
        <w:jc w:val="left"/>
        <w:rPr>
          <w:sz w:val="21"/>
        </w:rPr>
      </w:pPr>
      <w:r>
        <w:rPr>
          <w:rFonts w:ascii="Times New Roman" w:eastAsia="Times New Roman"/>
          <w:position w:val="1"/>
          <w:sz w:val="21"/>
        </w:rPr>
        <w:t>KC1O</w:t>
      </w:r>
      <w:r>
        <w:rPr>
          <w:rFonts w:ascii="Times New Roman" w:eastAsia="Times New Roman"/>
          <w:position w:val="1"/>
          <w:sz w:val="21"/>
          <w:vertAlign w:val="subscript"/>
        </w:rPr>
        <w:t>2</w:t>
      </w:r>
      <w:r>
        <w:rPr>
          <w:rFonts w:ascii="Times New Roman" w:eastAsia="Times New Roman"/>
          <w:spacing w:val="-19"/>
          <w:position w:val="1"/>
          <w:sz w:val="21"/>
          <w:vertAlign w:val="baseline"/>
        </w:rPr>
        <w:t xml:space="preserve"> </w:t>
      </w:r>
      <w:r>
        <w:rPr>
          <w:sz w:val="21"/>
          <w:vertAlign w:val="baseline"/>
        </w:rPr>
        <w:t>可用于消毒、漂白，是由于其具有</w:t>
      </w:r>
      <w:r>
        <w:rPr>
          <w:rFonts w:ascii="Times New Roman" w:eastAsia="Times New Roman"/>
          <w:sz w:val="21"/>
          <w:u w:val="single"/>
          <w:vertAlign w:val="baseline"/>
        </w:rPr>
        <w:tab/>
      </w:r>
      <w:r>
        <w:rPr>
          <w:spacing w:val="-3"/>
          <w:sz w:val="21"/>
          <w:vertAlign w:val="baseline"/>
        </w:rPr>
        <w:t>性。</w:t>
      </w:r>
    </w:p>
    <w:p>
      <w:pPr>
        <w:pStyle w:val="11"/>
        <w:numPr>
          <w:ilvl w:val="0"/>
          <w:numId w:val="13"/>
        </w:numPr>
        <w:tabs>
          <w:tab w:val="left" w:pos="743"/>
          <w:tab w:val="left" w:pos="3592"/>
          <w:tab w:val="left" w:pos="7646"/>
        </w:tabs>
        <w:spacing w:before="123" w:after="0" w:line="240" w:lineRule="auto"/>
        <w:ind w:left="742" w:right="0" w:hanging="531"/>
        <w:jc w:val="left"/>
        <w:rPr>
          <w:sz w:val="21"/>
        </w:rPr>
      </w:pPr>
      <w:r>
        <w:rPr>
          <w:rFonts w:ascii="Times New Roman" w:hAnsi="Times New Roman" w:eastAsia="Times New Roman"/>
          <w:position w:val="1"/>
          <w:sz w:val="21"/>
        </w:rPr>
        <w:t>Ⅱ</w:t>
      </w:r>
      <w:r>
        <w:rPr>
          <w:sz w:val="21"/>
        </w:rPr>
        <w:t>中反应生成气体</w:t>
      </w:r>
      <w:r>
        <w:rPr>
          <w:rFonts w:ascii="Times New Roman" w:hAnsi="Times New Roman" w:eastAsia="Times New Roman"/>
          <w:position w:val="1"/>
          <w:sz w:val="21"/>
        </w:rPr>
        <w:t>a</w:t>
      </w:r>
      <w:r>
        <w:rPr>
          <w:rFonts w:ascii="Times New Roman" w:hAnsi="Times New Roman" w:eastAsia="Times New Roman"/>
          <w:spacing w:val="48"/>
          <w:position w:val="1"/>
          <w:sz w:val="21"/>
        </w:rPr>
        <w:t xml:space="preserve"> </w:t>
      </w:r>
      <w:r>
        <w:rPr>
          <w:sz w:val="21"/>
        </w:rPr>
        <w:t>为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sz w:val="21"/>
        </w:rPr>
        <w:t>，</w:t>
      </w:r>
      <w:r>
        <w:rPr>
          <w:rFonts w:ascii="Times New Roman" w:hAnsi="Times New Roman" w:eastAsia="Times New Roman"/>
          <w:position w:val="1"/>
          <w:sz w:val="21"/>
        </w:rPr>
        <w:t>1mol</w:t>
      </w:r>
      <w:r>
        <w:rPr>
          <w:rFonts w:ascii="Times New Roman" w:hAnsi="Times New Roman" w:eastAsia="Times New Roman"/>
          <w:spacing w:val="-2"/>
          <w:position w:val="1"/>
          <w:sz w:val="21"/>
        </w:rPr>
        <w:t xml:space="preserve"> </w:t>
      </w:r>
      <w:r>
        <w:rPr>
          <w:sz w:val="21"/>
        </w:rPr>
        <w:t>双氧水反应转移电子数目为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sz w:val="21"/>
        </w:rPr>
        <w:t>。</w:t>
      </w:r>
    </w:p>
    <w:p>
      <w:pPr>
        <w:pStyle w:val="6"/>
        <w:tabs>
          <w:tab w:val="left" w:pos="2788"/>
          <w:tab w:val="left" w:pos="6934"/>
          <w:tab w:val="left" w:pos="9557"/>
        </w:tabs>
        <w:spacing w:before="120" w:line="348" w:lineRule="auto"/>
        <w:ind w:right="284"/>
      </w:pPr>
      <w:r>
        <w:t>（</w:t>
      </w:r>
      <w:r>
        <w:rPr>
          <w:rFonts w:ascii="Times New Roman" w:hAnsi="Times New Roman" w:eastAsia="Times New Roman"/>
          <w:position w:val="1"/>
        </w:rPr>
        <w:t>3</w:t>
      </w:r>
      <w:r>
        <w:t>）</w:t>
      </w:r>
      <w:r>
        <w:rPr>
          <w:rFonts w:ascii="Times New Roman" w:hAnsi="Times New Roman" w:eastAsia="Times New Roman"/>
          <w:position w:val="1"/>
        </w:rPr>
        <w:t>A</w:t>
      </w:r>
      <w:r>
        <w:rPr>
          <w:rFonts w:ascii="Times New Roman" w:hAnsi="Times New Roman" w:eastAsia="Times New Roman"/>
          <w:spacing w:val="-14"/>
          <w:position w:val="1"/>
        </w:rPr>
        <w:t xml:space="preserve"> </w:t>
      </w:r>
      <w:r>
        <w:t>的化学式是</w:t>
      </w:r>
      <w:r>
        <w:rPr>
          <w:rFonts w:ascii="Times New Roman" w:hAnsi="Times New Roman" w:eastAsia="Times New Roman"/>
          <w:u w:val="single"/>
        </w:rPr>
        <w:tab/>
      </w:r>
      <w:r>
        <w:t>，装置</w:t>
      </w:r>
      <w:r>
        <w:rPr>
          <w:rFonts w:ascii="Times New Roman" w:hAnsi="Times New Roman" w:eastAsia="Times New Roman"/>
          <w:position w:val="1"/>
        </w:rPr>
        <w:t>Ⅲ</w:t>
      </w:r>
      <w:r>
        <w:t>中发生电化学反应方程式为</w:t>
      </w:r>
      <w:r>
        <w:rPr>
          <w:rFonts w:ascii="Times New Roman" w:hAnsi="Times New Roman" w:eastAsia="Times New Roman"/>
          <w:u w:val="single"/>
        </w:rPr>
        <w:tab/>
      </w:r>
      <w:r>
        <w:t>；</w:t>
      </w:r>
      <w:r>
        <w:rPr>
          <w:rFonts w:ascii="Times New Roman" w:hAnsi="Times New Roman" w:eastAsia="Times New Roman"/>
          <w:position w:val="1"/>
        </w:rPr>
        <w:t>pH</w:t>
      </w:r>
      <w:r>
        <w:rPr>
          <w:rFonts w:ascii="Times New Roman" w:hAnsi="Times New Roman" w:eastAsia="Times New Roman"/>
          <w:spacing w:val="-12"/>
          <w:position w:val="1"/>
        </w:rPr>
        <w:t xml:space="preserve"> </w:t>
      </w:r>
      <w:r>
        <w:t>降低的一端为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spacing w:val="-1"/>
          <w:position w:val="1"/>
        </w:rPr>
        <w:t>(</w:t>
      </w:r>
      <w:r>
        <w:t>填</w:t>
      </w:r>
      <w:r>
        <w:rPr>
          <w:rFonts w:ascii="Times New Roman" w:hAnsi="Times New Roman" w:eastAsia="Times New Roman"/>
          <w:position w:val="1"/>
        </w:rPr>
        <w:t>“</w:t>
      </w:r>
      <w:r>
        <w:t>阴极</w:t>
      </w:r>
      <w:r>
        <w:rPr>
          <w:rFonts w:ascii="Times New Roman" w:hAnsi="Times New Roman" w:eastAsia="Times New Roman"/>
          <w:position w:val="1"/>
        </w:rPr>
        <w:t>”</w:t>
      </w:r>
      <w:r>
        <w:t>或</w:t>
      </w:r>
      <w:r>
        <w:rPr>
          <w:rFonts w:ascii="Times New Roman" w:hAnsi="Times New Roman" w:eastAsia="Times New Roman"/>
          <w:position w:val="1"/>
        </w:rPr>
        <w:t>“</w:t>
      </w:r>
      <w:r>
        <w:t>阳极</w:t>
      </w:r>
      <w:r>
        <w:rPr>
          <w:rFonts w:ascii="Times New Roman" w:hAnsi="Times New Roman" w:eastAsia="Times New Roman"/>
          <w:position w:val="1"/>
        </w:rPr>
        <w:t>”)</w:t>
      </w:r>
      <w:r>
        <w:t>。</w:t>
      </w:r>
    </w:p>
    <w:p>
      <w:pPr>
        <w:pStyle w:val="11"/>
        <w:numPr>
          <w:ilvl w:val="0"/>
          <w:numId w:val="14"/>
        </w:numPr>
        <w:tabs>
          <w:tab w:val="left" w:pos="743"/>
          <w:tab w:val="left" w:pos="5990"/>
          <w:tab w:val="left" w:pos="8931"/>
          <w:tab w:val="left" w:pos="9893"/>
        </w:tabs>
        <w:spacing w:before="0" w:after="0" w:line="348" w:lineRule="auto"/>
        <w:ind w:left="212" w:right="179" w:firstLine="0"/>
        <w:jc w:val="both"/>
        <w:rPr>
          <w:sz w:val="21"/>
        </w:rPr>
      </w:pPr>
      <w:r>
        <w:rPr>
          <w:rFonts w:ascii="Times New Roman" w:eastAsia="Times New Roman"/>
          <w:position w:val="1"/>
          <w:sz w:val="21"/>
        </w:rPr>
        <w:t>C1O</w:t>
      </w:r>
      <w:r>
        <w:rPr>
          <w:rFonts w:ascii="Times New Roman" w:eastAsia="Times New Roman"/>
          <w:position w:val="1"/>
          <w:sz w:val="21"/>
          <w:vertAlign w:val="subscript"/>
        </w:rPr>
        <w:t>2</w:t>
      </w:r>
      <w:r>
        <w:rPr>
          <w:rFonts w:ascii="Times New Roman" w:eastAsia="Times New Roman"/>
          <w:spacing w:val="-25"/>
          <w:position w:val="1"/>
          <w:sz w:val="21"/>
          <w:vertAlign w:val="baseline"/>
        </w:rPr>
        <w:t xml:space="preserve"> </w:t>
      </w:r>
      <w:r>
        <w:rPr>
          <w:sz w:val="21"/>
          <w:vertAlign w:val="baseline"/>
        </w:rPr>
        <w:t>可以用</w:t>
      </w:r>
      <w:r>
        <w:rPr>
          <w:spacing w:val="-64"/>
          <w:sz w:val="21"/>
          <w:vertAlign w:val="baseline"/>
        </w:rPr>
        <w:t xml:space="preserve"> </w:t>
      </w:r>
      <w:r>
        <w:rPr>
          <w:rFonts w:ascii="Times New Roman" w:eastAsia="Times New Roman"/>
          <w:position w:val="1"/>
          <w:sz w:val="21"/>
          <w:vertAlign w:val="baseline"/>
        </w:rPr>
        <w:t>KClO</w:t>
      </w:r>
      <w:r>
        <w:rPr>
          <w:rFonts w:ascii="Times New Roman" w:eastAsia="Times New Roman"/>
          <w:position w:val="1"/>
          <w:sz w:val="21"/>
          <w:vertAlign w:val="subscript"/>
        </w:rPr>
        <w:t>3</w:t>
      </w:r>
      <w:r>
        <w:rPr>
          <w:rFonts w:ascii="Times New Roman" w:eastAsia="Times New Roman"/>
          <w:spacing w:val="-26"/>
          <w:position w:val="1"/>
          <w:sz w:val="21"/>
          <w:vertAlign w:val="baseline"/>
        </w:rPr>
        <w:t xml:space="preserve"> </w:t>
      </w:r>
      <w:r>
        <w:rPr>
          <w:sz w:val="21"/>
          <w:vertAlign w:val="baseline"/>
        </w:rPr>
        <w:t>与草酸在强酸条件下制备，其反应离子方程式为</w:t>
      </w:r>
      <w:r>
        <w:rPr>
          <w:rFonts w:ascii="Times New Roman" w:eastAsia="Times New Roman"/>
          <w:sz w:val="21"/>
          <w:u w:val="single"/>
          <w:vertAlign w:val="baseline"/>
        </w:rPr>
        <w:tab/>
      </w:r>
      <w:r>
        <w:rPr>
          <w:rFonts w:ascii="Times New Roman" w:eastAsia="Times New Roman"/>
          <w:sz w:val="21"/>
          <w:u w:val="single"/>
          <w:vertAlign w:val="baseline"/>
        </w:rPr>
        <w:tab/>
      </w:r>
      <w:r>
        <w:rPr>
          <w:spacing w:val="-2"/>
          <w:sz w:val="21"/>
          <w:vertAlign w:val="baseline"/>
        </w:rPr>
        <w:t>；</w:t>
      </w:r>
      <w:r>
        <w:rPr>
          <w:spacing w:val="-103"/>
          <w:sz w:val="21"/>
          <w:vertAlign w:val="baseline"/>
        </w:rPr>
        <w:t xml:space="preserve"> </w:t>
      </w:r>
      <w:r>
        <w:rPr>
          <w:sz w:val="21"/>
          <w:vertAlign w:val="baseline"/>
        </w:rPr>
        <w:t>列举该反应的副产物在农业上的应用：</w:t>
      </w:r>
      <w:r>
        <w:rPr>
          <w:rFonts w:ascii="Times New Roman" w:eastAsia="Times New Roman"/>
          <w:sz w:val="21"/>
          <w:u w:val="single"/>
          <w:vertAlign w:val="baseline"/>
        </w:rPr>
        <w:tab/>
      </w:r>
      <w:r>
        <w:rPr>
          <w:sz w:val="21"/>
          <w:vertAlign w:val="baseline"/>
        </w:rPr>
        <w:t>、</w:t>
      </w:r>
      <w:r>
        <w:rPr>
          <w:rFonts w:ascii="Times New Roman" w:eastAsia="Times New Roman"/>
          <w:sz w:val="21"/>
          <w:u w:val="single"/>
          <w:vertAlign w:val="baseline"/>
        </w:rPr>
        <w:tab/>
      </w:r>
      <w:r>
        <w:rPr>
          <w:sz w:val="21"/>
          <w:vertAlign w:val="baseline"/>
        </w:rPr>
        <w:t>；</w:t>
      </w:r>
    </w:p>
    <w:p>
      <w:pPr>
        <w:pStyle w:val="11"/>
        <w:numPr>
          <w:ilvl w:val="0"/>
          <w:numId w:val="14"/>
        </w:numPr>
        <w:tabs>
          <w:tab w:val="left" w:pos="743"/>
          <w:tab w:val="left" w:pos="2464"/>
          <w:tab w:val="left" w:pos="9214"/>
        </w:tabs>
        <w:spacing w:before="0" w:after="0" w:line="348" w:lineRule="auto"/>
        <w:ind w:left="212" w:right="286" w:firstLine="0"/>
        <w:jc w:val="both"/>
        <w:rPr>
          <w:sz w:val="21"/>
        </w:rPr>
      </w:pPr>
      <w:r>
        <w:rPr>
          <w:sz w:val="21"/>
        </w:rPr>
        <w:t>取</w:t>
      </w:r>
      <w:r>
        <w:rPr>
          <w:spacing w:val="-55"/>
          <w:sz w:val="21"/>
        </w:rPr>
        <w:t xml:space="preserve"> </w:t>
      </w:r>
      <w:r>
        <w:rPr>
          <w:rFonts w:ascii="Times New Roman" w:hAnsi="Times New Roman" w:eastAsia="Times New Roman"/>
          <w:position w:val="1"/>
          <w:sz w:val="21"/>
        </w:rPr>
        <w:t>31.95g</w:t>
      </w:r>
      <w:r>
        <w:rPr>
          <w:rFonts w:ascii="Times New Roman" w:hAnsi="Times New Roman" w:eastAsia="Times New Roman"/>
          <w:spacing w:val="-1"/>
          <w:position w:val="1"/>
          <w:sz w:val="21"/>
        </w:rPr>
        <w:t xml:space="preserve"> </w:t>
      </w:r>
      <w:r>
        <w:rPr>
          <w:rFonts w:ascii="Times New Roman" w:hAnsi="Times New Roman" w:eastAsia="Times New Roman"/>
          <w:position w:val="1"/>
          <w:sz w:val="21"/>
        </w:rPr>
        <w:t>KC1O</w:t>
      </w:r>
      <w:r>
        <w:rPr>
          <w:rFonts w:ascii="Times New Roman" w:hAnsi="Times New Roman" w:eastAsia="Times New Roman"/>
          <w:position w:val="1"/>
          <w:sz w:val="21"/>
          <w:vertAlign w:val="subscript"/>
        </w:rPr>
        <w:t>2</w:t>
      </w:r>
      <w:r>
        <w:rPr>
          <w:rFonts w:ascii="Times New Roman" w:hAnsi="Times New Roman" w:eastAsia="Times New Roman"/>
          <w:spacing w:val="-20"/>
          <w:position w:val="1"/>
          <w:sz w:val="21"/>
          <w:vertAlign w:val="baseline"/>
        </w:rPr>
        <w:t xml:space="preserve"> </w:t>
      </w:r>
      <w:r>
        <w:rPr>
          <w:sz w:val="21"/>
          <w:vertAlign w:val="baseline"/>
        </w:rPr>
        <w:t>试样配成溶液，其与足量</w:t>
      </w:r>
      <w:r>
        <w:rPr>
          <w:spacing w:val="-53"/>
          <w:sz w:val="21"/>
          <w:vertAlign w:val="baseline"/>
        </w:rPr>
        <w:t xml:space="preserve"> 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FeSO</w:t>
      </w:r>
      <w:r>
        <w:rPr>
          <w:rFonts w:ascii="Times New Roman" w:hAnsi="Times New Roman" w:eastAsia="Times New Roman"/>
          <w:position w:val="1"/>
          <w:sz w:val="21"/>
          <w:vertAlign w:val="subscript"/>
        </w:rPr>
        <w:t>4</w:t>
      </w:r>
      <w:r>
        <w:rPr>
          <w:rFonts w:ascii="Times New Roman" w:hAnsi="Times New Roman" w:eastAsia="Times New Roman"/>
          <w:spacing w:val="-19"/>
          <w:position w:val="1"/>
          <w:sz w:val="21"/>
          <w:vertAlign w:val="baseline"/>
        </w:rPr>
        <w:t xml:space="preserve"> </w:t>
      </w:r>
      <w:r>
        <w:rPr>
          <w:sz w:val="21"/>
          <w:vertAlign w:val="baseline"/>
        </w:rPr>
        <w:t>溶液反应；消耗</w:t>
      </w:r>
      <w:r>
        <w:rPr>
          <w:spacing w:val="-55"/>
          <w:sz w:val="21"/>
          <w:vertAlign w:val="baseline"/>
        </w:rPr>
        <w:t xml:space="preserve"> 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Fe</w:t>
      </w:r>
      <w:r>
        <w:rPr>
          <w:rFonts w:ascii="Times New Roman" w:hAnsi="Times New Roman" w:eastAsia="Times New Roman"/>
          <w:position w:val="1"/>
          <w:sz w:val="21"/>
          <w:vertAlign w:val="superscript"/>
        </w:rPr>
        <w:t>2+</w:t>
      </w:r>
      <w:r>
        <w:rPr>
          <w:sz w:val="21"/>
          <w:vertAlign w:val="baseline"/>
        </w:rPr>
        <w:t>的物质的量为</w:t>
      </w:r>
      <w:r>
        <w:rPr>
          <w:rFonts w:ascii="Times New Roman" w:hAnsi="Times New Roman" w:eastAsia="Times New Roman"/>
          <w:sz w:val="21"/>
          <w:u w:val="single"/>
          <w:vertAlign w:val="baseline"/>
        </w:rPr>
        <w:tab/>
      </w:r>
      <w:r>
        <w:rPr>
          <w:spacing w:val="-1"/>
          <w:sz w:val="21"/>
          <w:vertAlign w:val="baseline"/>
        </w:rPr>
        <w:t>，</w:t>
      </w:r>
      <w:r>
        <w:rPr>
          <w:rFonts w:ascii="Times New Roman" w:hAnsi="Times New Roman" w:eastAsia="Times New Roman"/>
          <w:spacing w:val="-1"/>
          <w:position w:val="1"/>
          <w:sz w:val="21"/>
          <w:vertAlign w:val="baseline"/>
        </w:rPr>
        <w:t>KClO</w:t>
      </w:r>
      <w:r>
        <w:rPr>
          <w:rFonts w:ascii="Times New Roman" w:hAnsi="Times New Roman" w:eastAsia="Times New Roman"/>
          <w:spacing w:val="-1"/>
          <w:position w:val="1"/>
          <w:sz w:val="21"/>
          <w:vertAlign w:val="subscript"/>
        </w:rPr>
        <w:t>2</w:t>
      </w:r>
      <w:r>
        <w:rPr>
          <w:rFonts w:ascii="Times New Roman" w:hAnsi="Times New Roman" w:eastAsia="Times New Roman"/>
          <w:spacing w:val="-50"/>
          <w:position w:val="1"/>
          <w:sz w:val="21"/>
          <w:vertAlign w:val="subscript"/>
        </w:rPr>
        <w:t xml:space="preserve"> </w:t>
      </w:r>
      <w:r>
        <w:rPr>
          <w:sz w:val="21"/>
          <w:vertAlign w:val="baseline"/>
        </w:rPr>
        <w:t>变质可分解为</w:t>
      </w:r>
      <w:r>
        <w:rPr>
          <w:spacing w:val="-58"/>
          <w:sz w:val="21"/>
          <w:vertAlign w:val="baseline"/>
        </w:rPr>
        <w:t xml:space="preserve"> 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KC1O</w:t>
      </w:r>
      <w:r>
        <w:rPr>
          <w:rFonts w:ascii="Times New Roman" w:hAnsi="Times New Roman" w:eastAsia="Times New Roman"/>
          <w:position w:val="1"/>
          <w:sz w:val="21"/>
          <w:vertAlign w:val="subscript"/>
        </w:rPr>
        <w:t>3</w:t>
      </w:r>
      <w:r>
        <w:rPr>
          <w:rFonts w:ascii="Times New Roman" w:hAnsi="Times New Roman" w:eastAsia="Times New Roman"/>
          <w:spacing w:val="-20"/>
          <w:position w:val="1"/>
          <w:sz w:val="21"/>
          <w:vertAlign w:val="baseline"/>
        </w:rPr>
        <w:t xml:space="preserve"> </w:t>
      </w:r>
      <w:r>
        <w:rPr>
          <w:sz w:val="21"/>
          <w:vertAlign w:val="baseline"/>
        </w:rPr>
        <w:t>和</w:t>
      </w:r>
      <w:r>
        <w:rPr>
          <w:spacing w:val="-59"/>
          <w:sz w:val="21"/>
          <w:vertAlign w:val="baseline"/>
        </w:rPr>
        <w:t xml:space="preserve"> 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KCl</w:t>
      </w:r>
      <w:r>
        <w:rPr>
          <w:sz w:val="21"/>
          <w:vertAlign w:val="baseline"/>
        </w:rPr>
        <w:t>，取等质量变质后的</w:t>
      </w:r>
      <w:r>
        <w:rPr>
          <w:spacing w:val="-57"/>
          <w:sz w:val="21"/>
          <w:vertAlign w:val="baseline"/>
        </w:rPr>
        <w:t xml:space="preserve"> 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KC1O</w:t>
      </w:r>
      <w:r>
        <w:rPr>
          <w:rFonts w:ascii="Times New Roman" w:hAnsi="Times New Roman" w:eastAsia="Times New Roman"/>
          <w:position w:val="1"/>
          <w:sz w:val="21"/>
          <w:vertAlign w:val="subscript"/>
        </w:rPr>
        <w:t>2</w:t>
      </w:r>
      <w:r>
        <w:rPr>
          <w:rFonts w:ascii="Times New Roman" w:hAnsi="Times New Roman" w:eastAsia="Times New Roman"/>
          <w:spacing w:val="-23"/>
          <w:position w:val="1"/>
          <w:sz w:val="21"/>
          <w:vertAlign w:val="baseline"/>
        </w:rPr>
        <w:t xml:space="preserve"> </w:t>
      </w:r>
      <w:r>
        <w:rPr>
          <w:sz w:val="21"/>
          <w:vertAlign w:val="baseline"/>
        </w:rPr>
        <w:t>试样配成溶液，再与足量</w:t>
      </w:r>
      <w:r>
        <w:rPr>
          <w:spacing w:val="-58"/>
          <w:sz w:val="21"/>
          <w:vertAlign w:val="baseline"/>
        </w:rPr>
        <w:t xml:space="preserve"> 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FeSO</w:t>
      </w:r>
      <w:r>
        <w:rPr>
          <w:rFonts w:ascii="Times New Roman" w:hAnsi="Times New Roman" w:eastAsia="Times New Roman"/>
          <w:position w:val="1"/>
          <w:sz w:val="21"/>
          <w:vertAlign w:val="subscript"/>
        </w:rPr>
        <w:t>4</w:t>
      </w:r>
      <w:r>
        <w:rPr>
          <w:rFonts w:ascii="Times New Roman" w:hAnsi="Times New Roman" w:eastAsia="Times New Roman"/>
          <w:spacing w:val="-20"/>
          <w:position w:val="1"/>
          <w:sz w:val="21"/>
          <w:vertAlign w:val="baseline"/>
        </w:rPr>
        <w:t xml:space="preserve"> </w:t>
      </w:r>
      <w:r>
        <w:rPr>
          <w:sz w:val="21"/>
          <w:vertAlign w:val="baseline"/>
        </w:rPr>
        <w:t>溶液反应时，消耗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Fe</w:t>
      </w:r>
      <w:r>
        <w:rPr>
          <w:rFonts w:ascii="Times New Roman" w:hAnsi="Times New Roman" w:eastAsia="Times New Roman"/>
          <w:position w:val="1"/>
          <w:sz w:val="21"/>
          <w:vertAlign w:val="superscript"/>
        </w:rPr>
        <w:t>2+</w:t>
      </w:r>
      <w:r>
        <w:rPr>
          <w:sz w:val="21"/>
          <w:vertAlign w:val="baseline"/>
        </w:rPr>
        <w:t>的物质的量</w:t>
      </w:r>
      <w:r>
        <w:rPr>
          <w:rFonts w:ascii="Times New Roman" w:hAnsi="Times New Roman" w:eastAsia="Times New Roman"/>
          <w:position w:val="1"/>
          <w:sz w:val="21"/>
          <w:u w:val="single"/>
          <w:vertAlign w:val="baseline"/>
        </w:rPr>
        <w:tab/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(</w:t>
      </w:r>
      <w:r>
        <w:rPr>
          <w:sz w:val="21"/>
          <w:vertAlign w:val="baseline"/>
        </w:rPr>
        <w:t>填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“</w:t>
      </w:r>
      <w:r>
        <w:rPr>
          <w:sz w:val="21"/>
          <w:vertAlign w:val="baseline"/>
        </w:rPr>
        <w:t>相同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”</w:t>
      </w:r>
      <w:r>
        <w:rPr>
          <w:sz w:val="21"/>
          <w:vertAlign w:val="baseline"/>
        </w:rPr>
        <w:t>、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“</w:t>
      </w:r>
      <w:r>
        <w:rPr>
          <w:sz w:val="21"/>
          <w:vertAlign w:val="baseline"/>
        </w:rPr>
        <w:t>不相同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”</w:t>
      </w:r>
      <w:r>
        <w:rPr>
          <w:sz w:val="21"/>
          <w:vertAlign w:val="baseline"/>
        </w:rPr>
        <w:t>或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“</w:t>
      </w:r>
      <w:r>
        <w:rPr>
          <w:sz w:val="21"/>
          <w:vertAlign w:val="baseline"/>
        </w:rPr>
        <w:t>无法判断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”)</w:t>
      </w:r>
      <w:r>
        <w:rPr>
          <w:sz w:val="21"/>
          <w:vertAlign w:val="baseline"/>
        </w:rPr>
        <w:t>。</w:t>
      </w:r>
    </w:p>
    <w:p>
      <w:pPr>
        <w:pStyle w:val="6"/>
        <w:spacing w:line="279" w:lineRule="exact"/>
        <w:jc w:val="both"/>
      </w:pPr>
      <w:r>
        <w:rPr>
          <w:rFonts w:ascii="Times New Roman" w:eastAsia="Times New Roman"/>
          <w:spacing w:val="-1"/>
          <w:position w:val="3"/>
        </w:rPr>
        <w:t>28.</w:t>
      </w:r>
      <w:r>
        <w:rPr>
          <w:spacing w:val="-1"/>
          <w:position w:val="2"/>
        </w:rPr>
        <w:t>（</w:t>
      </w:r>
      <w:r>
        <w:rPr>
          <w:rFonts w:ascii="Times New Roman" w:eastAsia="Times New Roman"/>
          <w:spacing w:val="-1"/>
          <w:position w:val="3"/>
        </w:rPr>
        <w:t>14</w:t>
      </w:r>
      <w:r>
        <w:rPr>
          <w:rFonts w:ascii="Times New Roman" w:eastAsia="Times New Roman"/>
          <w:spacing w:val="8"/>
          <w:position w:val="3"/>
        </w:rPr>
        <w:t xml:space="preserve"> </w:t>
      </w:r>
      <w:r>
        <w:rPr>
          <w:spacing w:val="-1"/>
          <w:position w:val="2"/>
        </w:rPr>
        <w:t>分）</w:t>
      </w:r>
      <w:r>
        <w:rPr>
          <w:spacing w:val="-1"/>
        </w:rPr>
        <w:t>硫单质及其化合物在工农业生产中有着重要的应用。请回答下列问题：</w:t>
      </w:r>
    </w:p>
    <w:p>
      <w:pPr>
        <w:pStyle w:val="11"/>
        <w:numPr>
          <w:ilvl w:val="0"/>
          <w:numId w:val="15"/>
        </w:numPr>
        <w:tabs>
          <w:tab w:val="left" w:pos="460"/>
        </w:tabs>
        <w:spacing w:before="110" w:after="0" w:line="348" w:lineRule="auto"/>
        <w:ind w:left="212" w:right="287" w:firstLine="0"/>
        <w:jc w:val="both"/>
        <w:rPr>
          <w:sz w:val="21"/>
        </w:rPr>
      </w:pPr>
      <w:r>
        <w:rPr>
          <w:spacing w:val="-3"/>
          <w:sz w:val="21"/>
        </w:rPr>
        <w:t xml:space="preserve">一种煤炭脱硫技术可以把硫元素以 </w:t>
      </w:r>
      <w:r>
        <w:rPr>
          <w:rFonts w:ascii="Times New Roman" w:eastAsia="Times New Roman"/>
          <w:position w:val="1"/>
          <w:sz w:val="21"/>
        </w:rPr>
        <w:t>CaSO</w:t>
      </w:r>
      <w:r>
        <w:rPr>
          <w:rFonts w:ascii="Times New Roman" w:eastAsia="Times New Roman"/>
          <w:position w:val="1"/>
          <w:sz w:val="21"/>
          <w:vertAlign w:val="subscript"/>
        </w:rPr>
        <w:t>4</w:t>
      </w:r>
      <w:r>
        <w:rPr>
          <w:rFonts w:ascii="Times New Roman" w:eastAsia="Times New Roman"/>
          <w:spacing w:val="-19"/>
          <w:position w:val="1"/>
          <w:sz w:val="21"/>
          <w:vertAlign w:val="baseline"/>
        </w:rPr>
        <w:t xml:space="preserve"> </w:t>
      </w:r>
      <w:r>
        <w:rPr>
          <w:spacing w:val="-4"/>
          <w:sz w:val="21"/>
          <w:vertAlign w:val="baseline"/>
        </w:rPr>
        <w:t xml:space="preserve">的形成固定下来，但产生的 </w:t>
      </w:r>
      <w:r>
        <w:rPr>
          <w:rFonts w:ascii="Times New Roman" w:eastAsia="Times New Roman"/>
          <w:position w:val="1"/>
          <w:sz w:val="21"/>
          <w:vertAlign w:val="baseline"/>
        </w:rPr>
        <w:t>CO</w:t>
      </w:r>
      <w:r>
        <w:rPr>
          <w:rFonts w:ascii="Times New Roman" w:eastAsia="Times New Roman"/>
          <w:spacing w:val="9"/>
          <w:position w:val="1"/>
          <w:sz w:val="21"/>
          <w:vertAlign w:val="baseline"/>
        </w:rPr>
        <w:t xml:space="preserve"> </w:t>
      </w:r>
      <w:r>
        <w:rPr>
          <w:spacing w:val="-11"/>
          <w:sz w:val="21"/>
          <w:vertAlign w:val="baseline"/>
        </w:rPr>
        <w:t xml:space="preserve">又会与 </w:t>
      </w:r>
      <w:r>
        <w:rPr>
          <w:rFonts w:ascii="Times New Roman" w:eastAsia="Times New Roman"/>
          <w:position w:val="1"/>
          <w:sz w:val="21"/>
          <w:vertAlign w:val="baseline"/>
        </w:rPr>
        <w:t>CaSO</w:t>
      </w:r>
      <w:r>
        <w:rPr>
          <w:rFonts w:ascii="Times New Roman" w:eastAsia="Times New Roman"/>
          <w:position w:val="1"/>
          <w:sz w:val="21"/>
          <w:vertAlign w:val="subscript"/>
        </w:rPr>
        <w:t>4</w:t>
      </w:r>
      <w:r>
        <w:rPr>
          <w:rFonts w:ascii="Times New Roman" w:eastAsia="Times New Roman"/>
          <w:spacing w:val="-19"/>
          <w:position w:val="1"/>
          <w:sz w:val="21"/>
          <w:vertAlign w:val="baseline"/>
        </w:rPr>
        <w:t xml:space="preserve"> </w:t>
      </w:r>
      <w:r>
        <w:rPr>
          <w:sz w:val="21"/>
          <w:vertAlign w:val="baseline"/>
        </w:rPr>
        <w:t>发生化学反应， 相关的热化学方程式如下：</w:t>
      </w:r>
    </w:p>
    <w:p>
      <w:pPr>
        <w:spacing w:after="0" w:line="348" w:lineRule="auto"/>
        <w:jc w:val="both"/>
        <w:rPr>
          <w:sz w:val="21"/>
        </w:rPr>
        <w:sectPr>
          <w:pgSz w:w="11910" w:h="16840"/>
          <w:pgMar w:top="980" w:right="700" w:bottom="920" w:left="920" w:header="0" w:footer="725" w:gutter="0"/>
        </w:sectPr>
      </w:pPr>
    </w:p>
    <w:p>
      <w:pPr>
        <w:pStyle w:val="6"/>
        <w:tabs>
          <w:tab w:val="left" w:pos="2785"/>
          <w:tab w:val="left" w:pos="5030"/>
        </w:tabs>
        <w:spacing w:before="96"/>
        <w:ind w:left="633"/>
        <w:rPr>
          <w:rFonts w:ascii="Times New Roman" w:hAnsi="Times New Roman" w:eastAsia="Times New Roman"/>
        </w:rPr>
      </w:pPr>
      <w:r>
        <w:drawing>
          <wp:anchor distT="0" distB="0" distL="0" distR="0" simplePos="0" relativeHeight="487041024" behindDoc="1" locked="0" layoutInCell="1" allowOverlap="1">
            <wp:simplePos x="0" y="0"/>
            <wp:positionH relativeFrom="page">
              <wp:posOffset>2067560</wp:posOffset>
            </wp:positionH>
            <wp:positionV relativeFrom="paragraph">
              <wp:posOffset>107315</wp:posOffset>
            </wp:positionV>
            <wp:extent cx="257175" cy="74930"/>
            <wp:effectExtent l="0" t="0" r="0" b="0"/>
            <wp:wrapNone/>
            <wp:docPr id="4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25.png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75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①</w:t>
      </w:r>
      <w:r>
        <w:rPr>
          <w:rFonts w:ascii="Times New Roman" w:hAnsi="Times New Roman" w:eastAsia="Times New Roman"/>
          <w:position w:val="1"/>
        </w:rPr>
        <w:t>CaSO</w:t>
      </w:r>
      <w:r>
        <w:rPr>
          <w:rFonts w:ascii="Times New Roman" w:hAnsi="Times New Roman" w:eastAsia="Times New Roman"/>
          <w:position w:val="1"/>
          <w:vertAlign w:val="subscript"/>
        </w:rPr>
        <w:t>4</w:t>
      </w:r>
      <w:r>
        <w:rPr>
          <w:rFonts w:ascii="Times New Roman" w:hAnsi="Times New Roman" w:eastAsia="Times New Roman"/>
          <w:position w:val="1"/>
          <w:vertAlign w:val="baseline"/>
        </w:rPr>
        <w:t>(s)+CO(g)</w:t>
      </w:r>
      <w:r>
        <w:rPr>
          <w:rFonts w:ascii="Times New Roman" w:hAnsi="Times New Roman" w:eastAsia="Times New Roman"/>
          <w:position w:val="1"/>
          <w:vertAlign w:val="baseline"/>
        </w:rPr>
        <w:tab/>
      </w:r>
      <w:r>
        <w:rPr>
          <w:rFonts w:ascii="Times New Roman" w:hAnsi="Times New Roman" w:eastAsia="Times New Roman"/>
          <w:position w:val="1"/>
          <w:vertAlign w:val="baseline"/>
        </w:rPr>
        <w:t>CaO(s)+SO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rFonts w:ascii="Times New Roman" w:hAnsi="Times New Roman" w:eastAsia="Times New Roman"/>
          <w:position w:val="1"/>
          <w:vertAlign w:val="baseline"/>
        </w:rPr>
        <w:t>(g)+CO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rFonts w:ascii="Times New Roman" w:hAnsi="Times New Roman" w:eastAsia="Times New Roman"/>
          <w:position w:val="1"/>
          <w:vertAlign w:val="baseline"/>
        </w:rPr>
        <w:t>(g)</w:t>
      </w:r>
      <w:r>
        <w:rPr>
          <w:rFonts w:ascii="Times New Roman" w:hAnsi="Times New Roman" w:eastAsia="Times New Roman"/>
          <w:position w:val="1"/>
          <w:vertAlign w:val="baseline"/>
        </w:rPr>
        <w:tab/>
      </w:r>
      <w:r>
        <w:rPr>
          <w:rFonts w:ascii="Times New Roman" w:hAnsi="Times New Roman" w:eastAsia="Times New Roman"/>
          <w:spacing w:val="-2"/>
          <w:position w:val="1"/>
          <w:vertAlign w:val="baseline"/>
        </w:rPr>
        <w:t>ΔH</w:t>
      </w:r>
      <w:r>
        <w:rPr>
          <w:spacing w:val="-2"/>
          <w:vertAlign w:val="baseline"/>
        </w:rPr>
        <w:t>＝</w:t>
      </w:r>
      <w:r>
        <w:rPr>
          <w:rFonts w:ascii="Times New Roman" w:hAnsi="Times New Roman" w:eastAsia="Times New Roman"/>
          <w:spacing w:val="-2"/>
          <w:position w:val="1"/>
          <w:vertAlign w:val="baseline"/>
        </w:rPr>
        <w:t>+210.5kJ·mol</w:t>
      </w:r>
      <w:r>
        <w:rPr>
          <w:rFonts w:ascii="Times New Roman" w:hAnsi="Times New Roman" w:eastAsia="Times New Roman"/>
          <w:spacing w:val="-29"/>
          <w:position w:val="1"/>
          <w:vertAlign w:val="baseline"/>
        </w:rPr>
        <w:t xml:space="preserve"> </w:t>
      </w:r>
      <w:r>
        <w:rPr>
          <w:rFonts w:ascii="Times New Roman" w:hAnsi="Times New Roman" w:eastAsia="Times New Roman"/>
          <w:spacing w:val="-2"/>
          <w:position w:val="1"/>
          <w:vertAlign w:val="superscript"/>
        </w:rPr>
        <w:t>−1</w:t>
      </w:r>
    </w:p>
    <w:p>
      <w:pPr>
        <w:pStyle w:val="6"/>
        <w:tabs>
          <w:tab w:val="left" w:pos="3088"/>
          <w:tab w:val="left" w:pos="4893"/>
        </w:tabs>
        <w:spacing w:before="61" w:line="282" w:lineRule="exact"/>
        <w:ind w:left="633"/>
        <w:rPr>
          <w:rFonts w:ascii="Times New Roman" w:hAnsi="Times New Roman" w:eastAsia="Times New Roman"/>
        </w:rPr>
      </w:pPr>
      <w:r>
        <w:pict>
          <v:shape id="_x0000_s1032" o:spid="_x0000_s1032" style="position:absolute;left:0pt;margin-left:90.3pt;margin-top:19.05pt;height:0.1pt;width:7.55pt;mso-position-horizontal-relative:page;mso-wrap-distance-bottom:0pt;mso-wrap-distance-top:0pt;z-index:-15716352;mso-width-relative:page;mso-height-relative:page;" filled="f" stroked="t" coordorigin="1806,381" coordsize="151,0" path="m1806,381l1957,381e">
            <v:path arrowok="t"/>
            <v:fill on="f" focussize="0,0"/>
            <v:stroke weight="0.514173228346457pt" color="#000000"/>
            <v:imagedata o:title=""/>
            <o:lock v:ext="edit"/>
            <w10:wrap type="topAndBottom"/>
          </v:shape>
        </w:pict>
      </w:r>
      <w:r>
        <w:pict>
          <v:shape id="_x0000_s1033" o:spid="_x0000_s1033" style="position:absolute;left:0pt;margin-left:199.75pt;margin-top:19.05pt;height:0.1pt;width:7.55pt;mso-position-horizontal-relative:page;mso-wrap-distance-bottom:0pt;mso-wrap-distance-top:0pt;z-index:-15715328;mso-width-relative:page;mso-height-relative:page;" filled="f" stroked="t" coordorigin="3995,381" coordsize="151,0" path="m3995,381l4146,381e">
            <v:path arrowok="t"/>
            <v:fill on="f" focussize="0,0"/>
            <v:stroke weight="0.514173228346457pt" color="#000000"/>
            <v:imagedata o:title=""/>
            <o:lock v:ext="edit"/>
            <w10:wrap type="topAndBottom"/>
          </v:shape>
        </w:pict>
      </w:r>
      <w: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2223770</wp:posOffset>
            </wp:positionH>
            <wp:positionV relativeFrom="paragraph">
              <wp:posOffset>195580</wp:posOffset>
            </wp:positionV>
            <wp:extent cx="257175" cy="74930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25.png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75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4" o:spid="_x0000_s1034" o:spt="202" type="#_x0000_t202" style="position:absolute;left:0pt;margin-left:125.75pt;margin-top:17.1pt;height:7.75pt;width:3.5pt;mso-position-horizontal-relative:page;z-index:-16272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54" w:lineRule="exact"/>
                    <w:ind w:left="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99"/>
                      <w:sz w:val="14"/>
                    </w:rPr>
                    <w:t>4</w:t>
                  </w: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259.35pt;margin-top:17.1pt;height:7.75pt;width:3.5pt;mso-position-horizontal-relative:page;z-index:15746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54" w:lineRule="exact"/>
                    <w:ind w:left="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99"/>
                      <w:sz w:val="14"/>
                    </w:rPr>
                    <w:t>2</w:t>
                  </w:r>
                </w:p>
              </w:txbxContent>
            </v:textbox>
          </v:shape>
        </w:pict>
      </w:r>
      <w:r>
        <w:t>②</w:t>
      </w:r>
      <w:r>
        <w:rPr>
          <w:spacing w:val="-41"/>
        </w:rPr>
        <w:t xml:space="preserve"> </w:t>
      </w:r>
      <w:r>
        <w:rPr>
          <w:rFonts w:ascii="Times New Roman" w:hAnsi="Times New Roman" w:eastAsia="Times New Roman"/>
          <w:position w:val="16"/>
          <w:sz w:val="24"/>
        </w:rPr>
        <w:t xml:space="preserve">1 </w:t>
      </w:r>
      <w:r>
        <w:rPr>
          <w:rFonts w:ascii="Times New Roman" w:hAnsi="Times New Roman" w:eastAsia="Times New Roman"/>
          <w:position w:val="1"/>
        </w:rPr>
        <w:t>CaSO</w:t>
      </w:r>
      <w:r>
        <w:rPr>
          <w:rFonts w:ascii="Times New Roman" w:hAnsi="Times New Roman" w:eastAsia="Times New Roman"/>
          <w:spacing w:val="18"/>
          <w:position w:val="1"/>
        </w:rPr>
        <w:t xml:space="preserve"> </w:t>
      </w:r>
      <w:r>
        <w:rPr>
          <w:rFonts w:ascii="Times New Roman" w:hAnsi="Times New Roman" w:eastAsia="Times New Roman"/>
          <w:position w:val="1"/>
        </w:rPr>
        <w:t>(s)+CO(g)</w:t>
      </w:r>
      <w:r>
        <w:rPr>
          <w:rFonts w:ascii="Times New Roman" w:hAnsi="Times New Roman" w:eastAsia="Times New Roman"/>
          <w:position w:val="1"/>
        </w:rPr>
        <w:tab/>
      </w:r>
      <w:r>
        <w:rPr>
          <w:rFonts w:ascii="Times New Roman" w:hAnsi="Times New Roman" w:eastAsia="Times New Roman"/>
          <w:position w:val="16"/>
          <w:sz w:val="24"/>
        </w:rPr>
        <w:t>1</w:t>
      </w:r>
      <w:r>
        <w:rPr>
          <w:rFonts w:ascii="Times New Roman" w:hAnsi="Times New Roman" w:eastAsia="Times New Roman"/>
          <w:spacing w:val="11"/>
          <w:position w:val="16"/>
          <w:sz w:val="24"/>
        </w:rPr>
        <w:t xml:space="preserve"> </w:t>
      </w:r>
      <w:r>
        <w:rPr>
          <w:rFonts w:ascii="Times New Roman" w:hAnsi="Times New Roman" w:eastAsia="Times New Roman"/>
          <w:position w:val="1"/>
        </w:rPr>
        <w:t>CaS(s)+CO</w:t>
      </w:r>
      <w:r>
        <w:rPr>
          <w:rFonts w:ascii="Times New Roman" w:hAnsi="Times New Roman" w:eastAsia="Times New Roman"/>
          <w:spacing w:val="19"/>
          <w:position w:val="1"/>
        </w:rPr>
        <w:t xml:space="preserve"> </w:t>
      </w:r>
      <w:r>
        <w:rPr>
          <w:rFonts w:ascii="Times New Roman" w:hAnsi="Times New Roman" w:eastAsia="Times New Roman"/>
          <w:position w:val="1"/>
        </w:rPr>
        <w:t>(g)</w:t>
      </w:r>
      <w:r>
        <w:rPr>
          <w:rFonts w:ascii="Times New Roman" w:hAnsi="Times New Roman" w:eastAsia="Times New Roman"/>
          <w:position w:val="1"/>
        </w:rPr>
        <w:tab/>
      </w:r>
      <w:r>
        <w:rPr>
          <w:rFonts w:ascii="Times New Roman" w:hAnsi="Times New Roman" w:eastAsia="Times New Roman"/>
          <w:position w:val="1"/>
        </w:rPr>
        <w:t>ΔH</w:t>
      </w:r>
      <w:r>
        <w:t>＝</w:t>
      </w:r>
      <w:r>
        <w:rPr>
          <w:rFonts w:ascii="Times New Roman" w:hAnsi="Times New Roman" w:eastAsia="Times New Roman"/>
          <w:position w:val="1"/>
        </w:rPr>
        <w:t>-</w:t>
      </w:r>
      <w:r>
        <w:rPr>
          <w:rFonts w:ascii="Times New Roman" w:hAnsi="Times New Roman" w:eastAsia="Times New Roman"/>
          <w:spacing w:val="-28"/>
          <w:position w:val="1"/>
        </w:rPr>
        <w:t xml:space="preserve"> </w:t>
      </w:r>
      <w:r>
        <w:rPr>
          <w:rFonts w:ascii="Times New Roman" w:hAnsi="Times New Roman" w:eastAsia="Times New Roman"/>
          <w:position w:val="1"/>
        </w:rPr>
        <w:t>47.3kJ·mol</w:t>
      </w:r>
      <w:r>
        <w:rPr>
          <w:rFonts w:ascii="Times New Roman" w:hAnsi="Times New Roman" w:eastAsia="Times New Roman"/>
          <w:spacing w:val="-30"/>
          <w:position w:val="1"/>
        </w:rPr>
        <w:t xml:space="preserve"> </w:t>
      </w:r>
      <w:r>
        <w:rPr>
          <w:rFonts w:ascii="Times New Roman" w:hAnsi="Times New Roman" w:eastAsia="Times New Roman"/>
          <w:position w:val="1"/>
          <w:vertAlign w:val="superscript"/>
        </w:rPr>
        <w:t>−1</w:t>
      </w:r>
    </w:p>
    <w:p>
      <w:pPr>
        <w:tabs>
          <w:tab w:val="left" w:pos="3092"/>
        </w:tabs>
        <w:spacing w:before="0" w:line="266" w:lineRule="exact"/>
        <w:ind w:left="903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4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4</w:t>
      </w:r>
    </w:p>
    <w:p>
      <w:pPr>
        <w:pStyle w:val="6"/>
        <w:tabs>
          <w:tab w:val="left" w:pos="3249"/>
          <w:tab w:val="left" w:pos="4862"/>
          <w:tab w:val="left" w:pos="6199"/>
        </w:tabs>
        <w:spacing w:before="62"/>
        <w:rPr>
          <w:rFonts w:ascii="Times New Roman" w:hAnsi="Times New Roman" w:eastAsia="Times New Roman"/>
        </w:rPr>
      </w:pPr>
      <w:r>
        <w:drawing>
          <wp:anchor distT="0" distB="0" distL="0" distR="0" simplePos="0" relativeHeight="487042048" behindDoc="1" locked="0" layoutInCell="1" allowOverlap="1">
            <wp:simplePos x="0" y="0"/>
            <wp:positionH relativeFrom="page">
              <wp:posOffset>2360930</wp:posOffset>
            </wp:positionH>
            <wp:positionV relativeFrom="paragraph">
              <wp:posOffset>85090</wp:posOffset>
            </wp:positionV>
            <wp:extent cx="257175" cy="75565"/>
            <wp:effectExtent l="0" t="0" r="0" b="0"/>
            <wp:wrapNone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25.png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75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反应</w:t>
      </w:r>
      <w:r>
        <w:rPr>
          <w:rFonts w:ascii="Times New Roman" w:hAnsi="Times New Roman" w:eastAsia="Times New Roman"/>
          <w:position w:val="1"/>
        </w:rPr>
        <w:t>CaO(s)+3CO(g)+SO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rFonts w:ascii="Times New Roman" w:hAnsi="Times New Roman" w:eastAsia="Times New Roman"/>
          <w:position w:val="1"/>
          <w:vertAlign w:val="baseline"/>
        </w:rPr>
        <w:t>(g)</w:t>
      </w:r>
      <w:r>
        <w:rPr>
          <w:rFonts w:ascii="Times New Roman" w:hAnsi="Times New Roman" w:eastAsia="Times New Roman"/>
          <w:position w:val="1"/>
          <w:vertAlign w:val="baseline"/>
        </w:rPr>
        <w:tab/>
      </w:r>
      <w:r>
        <w:rPr>
          <w:rFonts w:ascii="Times New Roman" w:hAnsi="Times New Roman" w:eastAsia="Times New Roman"/>
          <w:position w:val="1"/>
          <w:vertAlign w:val="baseline"/>
        </w:rPr>
        <w:t>CaS(s)+3CO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rFonts w:ascii="Times New Roman" w:hAnsi="Times New Roman" w:eastAsia="Times New Roman"/>
          <w:position w:val="1"/>
          <w:vertAlign w:val="baseline"/>
        </w:rPr>
        <w:t>(g)</w:t>
      </w:r>
      <w:r>
        <w:rPr>
          <w:rFonts w:ascii="Times New Roman" w:hAnsi="Times New Roman" w:eastAsia="Times New Roman"/>
          <w:position w:val="1"/>
          <w:vertAlign w:val="baseline"/>
        </w:rPr>
        <w:tab/>
      </w:r>
      <w:r>
        <w:rPr>
          <w:rFonts w:ascii="Times New Roman" w:hAnsi="Times New Roman" w:eastAsia="Times New Roman"/>
          <w:position w:val="1"/>
          <w:vertAlign w:val="baseline"/>
        </w:rPr>
        <w:t>ΔH</w:t>
      </w:r>
      <w:r>
        <w:rPr>
          <w:vertAlign w:val="baseline"/>
        </w:rPr>
        <w:t>＝</w:t>
      </w:r>
      <w:r>
        <w:rPr>
          <w:rFonts w:ascii="Times New Roman" w:hAnsi="Times New Roman" w:eastAsia="Times New Roman"/>
          <w:position w:val="1"/>
          <w:u w:val="single"/>
          <w:vertAlign w:val="baseline"/>
        </w:rPr>
        <w:tab/>
      </w:r>
      <w:r>
        <w:rPr>
          <w:rFonts w:ascii="Times New Roman" w:hAnsi="Times New Roman" w:eastAsia="Times New Roman"/>
          <w:spacing w:val="-3"/>
          <w:position w:val="1"/>
          <w:vertAlign w:val="baseline"/>
        </w:rPr>
        <w:t>kJ·mol</w:t>
      </w:r>
      <w:r>
        <w:rPr>
          <w:rFonts w:ascii="Times New Roman" w:hAnsi="Times New Roman" w:eastAsia="Times New Roman"/>
          <w:spacing w:val="-36"/>
          <w:position w:val="1"/>
          <w:vertAlign w:val="baseline"/>
        </w:rPr>
        <w:t xml:space="preserve"> </w:t>
      </w:r>
      <w:r>
        <w:rPr>
          <w:rFonts w:ascii="Times New Roman" w:hAnsi="Times New Roman" w:eastAsia="Times New Roman"/>
          <w:spacing w:val="-3"/>
          <w:position w:val="1"/>
          <w:vertAlign w:val="superscript"/>
        </w:rPr>
        <w:t>−1</w:t>
      </w:r>
    </w:p>
    <w:p>
      <w:pPr>
        <w:pStyle w:val="11"/>
        <w:numPr>
          <w:ilvl w:val="0"/>
          <w:numId w:val="15"/>
        </w:numPr>
        <w:tabs>
          <w:tab w:val="left" w:pos="460"/>
        </w:tabs>
        <w:spacing w:before="122" w:after="0" w:line="240" w:lineRule="auto"/>
        <w:ind w:left="459" w:right="0" w:hanging="248"/>
        <w:jc w:val="left"/>
        <w:rPr>
          <w:sz w:val="21"/>
        </w:rPr>
      </w:pPr>
      <w:r>
        <w:rPr>
          <w:sz w:val="21"/>
        </w:rPr>
        <w:t xml:space="preserve">图 </w:t>
      </w:r>
      <w:r>
        <w:rPr>
          <w:rFonts w:ascii="Times New Roman" w:eastAsia="Times New Roman"/>
          <w:position w:val="1"/>
          <w:sz w:val="21"/>
        </w:rPr>
        <w:t xml:space="preserve">1 </w:t>
      </w:r>
      <w:r>
        <w:rPr>
          <w:spacing w:val="7"/>
          <w:sz w:val="21"/>
        </w:rPr>
        <w:t>为在密闭容器中</w:t>
      </w:r>
      <w:r>
        <w:rPr>
          <w:rFonts w:ascii="Times New Roman" w:eastAsia="Times New Roman"/>
          <w:position w:val="1"/>
          <w:sz w:val="21"/>
        </w:rPr>
        <w:t>H</w:t>
      </w:r>
      <w:r>
        <w:rPr>
          <w:rFonts w:ascii="Times New Roman" w:eastAsia="Times New Roman"/>
          <w:position w:val="1"/>
          <w:sz w:val="21"/>
          <w:vertAlign w:val="subscript"/>
        </w:rPr>
        <w:t>2</w:t>
      </w:r>
      <w:r>
        <w:rPr>
          <w:rFonts w:ascii="Times New Roman" w:eastAsia="Times New Roman"/>
          <w:position w:val="1"/>
          <w:sz w:val="21"/>
          <w:vertAlign w:val="baseline"/>
        </w:rPr>
        <w:t xml:space="preserve">S </w:t>
      </w:r>
      <w:r>
        <w:rPr>
          <w:spacing w:val="-12"/>
          <w:sz w:val="21"/>
          <w:vertAlign w:val="baseline"/>
        </w:rPr>
        <w:t xml:space="preserve">气体分解生成 </w:t>
      </w:r>
      <w:r>
        <w:rPr>
          <w:rFonts w:ascii="Times New Roman" w:eastAsia="Times New Roman"/>
          <w:position w:val="1"/>
          <w:sz w:val="21"/>
          <w:vertAlign w:val="baseline"/>
        </w:rPr>
        <w:t>H</w:t>
      </w:r>
      <w:r>
        <w:rPr>
          <w:rFonts w:ascii="Times New Roman" w:eastAsia="Times New Roman"/>
          <w:position w:val="1"/>
          <w:sz w:val="21"/>
          <w:vertAlign w:val="subscript"/>
        </w:rPr>
        <w:t>2</w:t>
      </w:r>
      <w:r>
        <w:rPr>
          <w:rFonts w:ascii="Times New Roman" w:eastAsia="Times New Roman"/>
          <w:position w:val="1"/>
          <w:sz w:val="21"/>
          <w:vertAlign w:val="baseline"/>
        </w:rPr>
        <w:t xml:space="preserve"> </w:t>
      </w:r>
      <w:r>
        <w:rPr>
          <w:sz w:val="21"/>
          <w:vertAlign w:val="baseline"/>
        </w:rPr>
        <w:t>和</w:t>
      </w:r>
      <w:r>
        <w:rPr>
          <w:rFonts w:ascii="Times New Roman" w:eastAsia="Times New Roman"/>
          <w:position w:val="1"/>
          <w:sz w:val="21"/>
          <w:vertAlign w:val="baseline"/>
        </w:rPr>
        <w:t>S</w:t>
      </w:r>
      <w:r>
        <w:rPr>
          <w:rFonts w:ascii="Times New Roman" w:eastAsia="Times New Roman"/>
          <w:position w:val="1"/>
          <w:sz w:val="21"/>
          <w:vertAlign w:val="subscript"/>
        </w:rPr>
        <w:t>2</w:t>
      </w:r>
      <w:r>
        <w:rPr>
          <w:rFonts w:ascii="Times New Roman" w:eastAsia="Times New Roman"/>
          <w:position w:val="1"/>
          <w:sz w:val="21"/>
          <w:vertAlign w:val="baseline"/>
        </w:rPr>
        <w:t>(g)</w:t>
      </w:r>
      <w:r>
        <w:rPr>
          <w:sz w:val="21"/>
          <w:vertAlign w:val="baseline"/>
        </w:rPr>
        <w:t>的平衡转化率与温度、压强的关系。</w:t>
      </w:r>
    </w:p>
    <w:p>
      <w:pPr>
        <w:pStyle w:val="6"/>
        <w:ind w:left="0"/>
        <w:rPr>
          <w:sz w:val="13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1832610</wp:posOffset>
            </wp:positionH>
            <wp:positionV relativeFrom="paragraph">
              <wp:posOffset>130175</wp:posOffset>
            </wp:positionV>
            <wp:extent cx="4218940" cy="1396365"/>
            <wp:effectExtent l="0" t="0" r="0" b="0"/>
            <wp:wrapTopAndBottom/>
            <wp:docPr id="53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26.jpeg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691" cy="1396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tabs>
          <w:tab w:val="left" w:pos="5217"/>
          <w:tab w:val="left" w:pos="9889"/>
        </w:tabs>
        <w:spacing w:before="183"/>
      </w:pPr>
      <w:r>
        <w:t>①图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/>
          <w:position w:val="1"/>
        </w:rPr>
        <w:t>1</w:t>
      </w:r>
      <w:r>
        <w:rPr>
          <w:rFonts w:ascii="Times New Roman" w:hAnsi="Times New Roman" w:eastAsia="Times New Roman"/>
          <w:spacing w:val="-2"/>
          <w:position w:val="1"/>
        </w:rPr>
        <w:t xml:space="preserve"> </w:t>
      </w:r>
      <w:r>
        <w:t>中压强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/>
          <w:position w:val="1"/>
        </w:rPr>
        <w:t>p</w:t>
      </w:r>
      <w:r>
        <w:rPr>
          <w:rFonts w:ascii="Times New Roman" w:hAnsi="Times New Roman" w:eastAsia="Times New Roman"/>
          <w:position w:val="1"/>
          <w:vertAlign w:val="subscript"/>
        </w:rPr>
        <w:t>1</w:t>
      </w:r>
      <w:r>
        <w:rPr>
          <w:spacing w:val="-65"/>
          <w:vertAlign w:val="baseline"/>
        </w:rPr>
        <w:t>、</w:t>
      </w:r>
      <w:r>
        <w:rPr>
          <w:rFonts w:ascii="Times New Roman" w:hAnsi="Times New Roman" w:eastAsia="Times New Roman"/>
          <w:position w:val="1"/>
          <w:vertAlign w:val="baseline"/>
        </w:rPr>
        <w:t>p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spacing w:val="-63"/>
          <w:vertAlign w:val="baseline"/>
        </w:rPr>
        <w:t>、</w:t>
      </w:r>
      <w:r>
        <w:rPr>
          <w:rFonts w:ascii="Times New Roman" w:hAnsi="Times New Roman" w:eastAsia="Times New Roman"/>
          <w:position w:val="1"/>
          <w:vertAlign w:val="baseline"/>
        </w:rPr>
        <w:t>p</w:t>
      </w:r>
      <w:r>
        <w:rPr>
          <w:rFonts w:ascii="Times New Roman" w:hAnsi="Times New Roman" w:eastAsia="Times New Roman"/>
          <w:position w:val="1"/>
          <w:vertAlign w:val="subscript"/>
        </w:rPr>
        <w:t>3</w:t>
      </w:r>
      <w:r>
        <w:rPr>
          <w:rFonts w:ascii="Times New Roman" w:hAnsi="Times New Roman" w:eastAsia="Times New Roman"/>
          <w:spacing w:val="-18"/>
          <w:position w:val="1"/>
          <w:vertAlign w:val="baseline"/>
        </w:rPr>
        <w:t xml:space="preserve"> </w:t>
      </w:r>
      <w:r>
        <w:rPr>
          <w:vertAlign w:val="baseline"/>
        </w:rPr>
        <w:t>的由大到小的顺序为</w:t>
      </w:r>
      <w:r>
        <w:rPr>
          <w:rFonts w:ascii="Times New Roman" w:hAnsi="Times New Roman" w:eastAsia="Times New Roman"/>
          <w:position w:val="1"/>
          <w:u w:val="single"/>
          <w:vertAlign w:val="baseline"/>
        </w:rPr>
        <w:tab/>
      </w:r>
      <w:r>
        <w:rPr>
          <w:rFonts w:ascii="Times New Roman" w:hAnsi="Times New Roman" w:eastAsia="Times New Roman"/>
          <w:position w:val="1"/>
          <w:vertAlign w:val="baseline"/>
        </w:rPr>
        <w:t>,</w:t>
      </w:r>
      <w:r>
        <w:rPr>
          <w:rFonts w:ascii="Times New Roman" w:hAnsi="Times New Roman" w:eastAsia="Times New Roman"/>
          <w:spacing w:val="51"/>
          <w:position w:val="1"/>
          <w:vertAlign w:val="baseline"/>
        </w:rPr>
        <w:t xml:space="preserve"> </w:t>
      </w:r>
      <w:r>
        <w:rPr>
          <w:vertAlign w:val="baseline"/>
        </w:rPr>
        <w:t>理由是</w:t>
      </w:r>
      <w:r>
        <w:rPr>
          <w:rFonts w:ascii="Times New Roman" w:hAnsi="Times New Roman" w:eastAsia="Times New Roman"/>
          <w:u w:val="single"/>
          <w:vertAlign w:val="baseline"/>
        </w:rPr>
        <w:tab/>
      </w:r>
      <w:r>
        <w:rPr>
          <w:vertAlign w:val="baseline"/>
        </w:rPr>
        <w:t>。</w:t>
      </w:r>
    </w:p>
    <w:p>
      <w:pPr>
        <w:pStyle w:val="6"/>
        <w:tabs>
          <w:tab w:val="left" w:pos="6266"/>
        </w:tabs>
        <w:spacing w:before="122" w:line="348" w:lineRule="auto"/>
        <w:ind w:right="284"/>
        <w:rPr>
          <w:rFonts w:ascii="Times New Roman" w:hAnsi="Times New Roman" w:eastAsia="Times New Roman"/>
        </w:rPr>
      </w:pPr>
      <w:r>
        <w:t>②计算</w:t>
      </w:r>
      <w:r>
        <w:rPr>
          <w:spacing w:val="-2"/>
        </w:rPr>
        <w:t xml:space="preserve"> </w:t>
      </w:r>
      <w:r>
        <w:t>温度</w:t>
      </w:r>
      <w:r>
        <w:rPr>
          <w:spacing w:val="-46"/>
        </w:rPr>
        <w:t xml:space="preserve"> </w:t>
      </w:r>
      <w:r>
        <w:rPr>
          <w:rFonts w:ascii="Times New Roman" w:hAnsi="Times New Roman" w:eastAsia="Times New Roman"/>
          <w:position w:val="1"/>
        </w:rPr>
        <w:t>T</w:t>
      </w:r>
      <w:r>
        <w:rPr>
          <w:rFonts w:ascii="Times New Roman" w:hAnsi="Times New Roman" w:eastAsia="Times New Roman"/>
          <w:position w:val="1"/>
          <w:vertAlign w:val="subscript"/>
        </w:rPr>
        <w:t>1</w:t>
      </w:r>
      <w:r>
        <w:rPr>
          <w:vertAlign w:val="baseline"/>
        </w:rPr>
        <w:t>、压强</w:t>
      </w:r>
      <w:r>
        <w:rPr>
          <w:spacing w:val="-43"/>
          <w:vertAlign w:val="baseline"/>
        </w:rPr>
        <w:t xml:space="preserve"> </w:t>
      </w:r>
      <w:r>
        <w:rPr>
          <w:rFonts w:ascii="Times New Roman" w:hAnsi="Times New Roman" w:eastAsia="Times New Roman"/>
          <w:position w:val="1"/>
          <w:vertAlign w:val="baseline"/>
        </w:rPr>
        <w:t>p</w:t>
      </w:r>
      <w:r>
        <w:rPr>
          <w:rFonts w:ascii="Times New Roman" w:hAnsi="Times New Roman" w:eastAsia="Times New Roman"/>
          <w:position w:val="1"/>
          <w:vertAlign w:val="subscript"/>
        </w:rPr>
        <w:t>1</w:t>
      </w:r>
      <w:r>
        <w:rPr>
          <w:rFonts w:ascii="Times New Roman" w:hAnsi="Times New Roman" w:eastAsia="Times New Roman"/>
          <w:spacing w:val="-19"/>
          <w:position w:val="1"/>
          <w:vertAlign w:val="baseline"/>
        </w:rPr>
        <w:t xml:space="preserve"> </w:t>
      </w:r>
      <w:r>
        <w:rPr>
          <w:vertAlign w:val="baseline"/>
        </w:rPr>
        <w:t>下</w:t>
      </w:r>
      <w:r>
        <w:rPr>
          <w:rFonts w:ascii="Times New Roman" w:hAnsi="Times New Roman" w:eastAsia="Times New Roman"/>
          <w:position w:val="1"/>
          <w:vertAlign w:val="baseline"/>
        </w:rPr>
        <w:t>(N</w:t>
      </w:r>
      <w:r>
        <w:rPr>
          <w:rFonts w:ascii="Times New Roman" w:hAnsi="Times New Roman" w:eastAsia="Times New Roman"/>
          <w:spacing w:val="11"/>
          <w:position w:val="1"/>
          <w:vertAlign w:val="baseline"/>
        </w:rPr>
        <w:t xml:space="preserve"> </w:t>
      </w:r>
      <w:r>
        <w:rPr>
          <w:vertAlign w:val="baseline"/>
        </w:rPr>
        <w:t>点</w:t>
      </w:r>
      <w:r>
        <w:rPr>
          <w:rFonts w:ascii="Times New Roman" w:hAnsi="Times New Roman" w:eastAsia="Times New Roman"/>
          <w:position w:val="1"/>
          <w:vertAlign w:val="baseline"/>
        </w:rPr>
        <w:t>)</w:t>
      </w:r>
      <w:r>
        <w:rPr>
          <w:vertAlign w:val="baseline"/>
        </w:rPr>
        <w:t>平衡常数</w:t>
      </w:r>
      <w:r>
        <w:rPr>
          <w:spacing w:val="-42"/>
          <w:vertAlign w:val="baseline"/>
        </w:rPr>
        <w:t xml:space="preserve"> </w:t>
      </w:r>
      <w:r>
        <w:rPr>
          <w:rFonts w:ascii="Times New Roman" w:hAnsi="Times New Roman" w:eastAsia="Times New Roman"/>
          <w:position w:val="1"/>
          <w:vertAlign w:val="baseline"/>
        </w:rPr>
        <w:t>K</w:t>
      </w:r>
      <w:r>
        <w:rPr>
          <w:rFonts w:ascii="Times New Roman" w:hAnsi="Times New Roman" w:eastAsia="Times New Roman"/>
          <w:position w:val="1"/>
          <w:vertAlign w:val="subscript"/>
        </w:rPr>
        <w:t>p</w:t>
      </w:r>
      <w:r>
        <w:rPr>
          <w:vertAlign w:val="baseline"/>
        </w:rPr>
        <w:t>＝</w:t>
      </w:r>
      <w:r>
        <w:rPr>
          <w:rFonts w:ascii="Times New Roman" w:hAnsi="Times New Roman" w:eastAsia="Times New Roman"/>
          <w:u w:val="single"/>
          <w:vertAlign w:val="baseline"/>
        </w:rPr>
        <w:tab/>
      </w:r>
      <w:r>
        <w:rPr>
          <w:rFonts w:ascii="Times New Roman" w:hAnsi="Times New Roman" w:eastAsia="Times New Roman"/>
          <w:spacing w:val="-1"/>
          <w:position w:val="1"/>
          <w:vertAlign w:val="baseline"/>
        </w:rPr>
        <w:t>(K</w:t>
      </w:r>
      <w:r>
        <w:rPr>
          <w:rFonts w:ascii="Times New Roman" w:hAnsi="Times New Roman" w:eastAsia="Times New Roman"/>
          <w:spacing w:val="-1"/>
          <w:position w:val="1"/>
          <w:vertAlign w:val="subscript"/>
        </w:rPr>
        <w:t>p</w:t>
      </w:r>
      <w:r>
        <w:rPr>
          <w:rFonts w:ascii="Times New Roman" w:hAnsi="Times New Roman" w:eastAsia="Times New Roman"/>
          <w:spacing w:val="-28"/>
          <w:position w:val="1"/>
          <w:vertAlign w:val="baseline"/>
        </w:rPr>
        <w:t xml:space="preserve"> </w:t>
      </w:r>
      <w:r>
        <w:rPr>
          <w:spacing w:val="-1"/>
          <w:vertAlign w:val="baseline"/>
        </w:rPr>
        <w:t>为以分</w:t>
      </w:r>
      <w:r>
        <w:rPr>
          <w:vertAlign w:val="baseline"/>
        </w:rPr>
        <w:t>压表示的平衡常数，分压＝总压</w:t>
      </w:r>
      <w:r>
        <w:rPr>
          <w:rFonts w:ascii="Times New Roman" w:hAnsi="Times New Roman" w:eastAsia="Times New Roman"/>
          <w:position w:val="1"/>
          <w:vertAlign w:val="baseline"/>
        </w:rPr>
        <w:t>×</w:t>
      </w:r>
      <w:r>
        <w:rPr>
          <w:vertAlign w:val="baseline"/>
        </w:rPr>
        <w:t>物质的量分数</w:t>
      </w:r>
      <w:r>
        <w:rPr>
          <w:rFonts w:ascii="Times New Roman" w:hAnsi="Times New Roman" w:eastAsia="Times New Roman"/>
          <w:position w:val="1"/>
          <w:vertAlign w:val="baseline"/>
        </w:rPr>
        <w:t>)</w:t>
      </w:r>
    </w:p>
    <w:p>
      <w:pPr>
        <w:pStyle w:val="11"/>
        <w:numPr>
          <w:ilvl w:val="0"/>
          <w:numId w:val="15"/>
        </w:numPr>
        <w:tabs>
          <w:tab w:val="left" w:pos="460"/>
          <w:tab w:val="left" w:pos="6636"/>
          <w:tab w:val="left" w:pos="7533"/>
        </w:tabs>
        <w:spacing w:before="0" w:after="0" w:line="269" w:lineRule="exact"/>
        <w:ind w:left="459" w:right="0" w:hanging="248"/>
        <w:jc w:val="left"/>
        <w:rPr>
          <w:rFonts w:ascii="Times New Roman" w:hAnsi="Times New Roman" w:eastAsia="Times New Roman"/>
          <w:sz w:val="21"/>
        </w:rPr>
      </w:pPr>
      <w:r>
        <w:drawing>
          <wp:anchor distT="0" distB="0" distL="0" distR="0" simplePos="0" relativeHeight="487043072" behindDoc="1" locked="0" layoutInCell="1" allowOverlap="1">
            <wp:simplePos x="0" y="0"/>
            <wp:positionH relativeFrom="page">
              <wp:posOffset>4483100</wp:posOffset>
            </wp:positionH>
            <wp:positionV relativeFrom="paragraph">
              <wp:posOffset>36195</wp:posOffset>
            </wp:positionV>
            <wp:extent cx="313690" cy="93980"/>
            <wp:effectExtent l="0" t="0" r="0" b="0"/>
            <wp:wrapNone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27.png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89" cy="9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在一定条件下，二氧化硫和氧气发生如下反应：</w:t>
      </w:r>
      <w:r>
        <w:rPr>
          <w:rFonts w:ascii="Times New Roman" w:hAnsi="Times New Roman" w:eastAsia="Times New Roman"/>
          <w:position w:val="1"/>
          <w:sz w:val="21"/>
        </w:rPr>
        <w:t>2SO</w:t>
      </w:r>
      <w:r>
        <w:rPr>
          <w:rFonts w:ascii="Times New Roman" w:hAnsi="Times New Roman" w:eastAsia="Times New Roman"/>
          <w:position w:val="1"/>
          <w:sz w:val="21"/>
          <w:vertAlign w:val="subscript"/>
        </w:rPr>
        <w:t>2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(g)+O</w:t>
      </w:r>
      <w:r>
        <w:rPr>
          <w:rFonts w:ascii="Times New Roman" w:hAnsi="Times New Roman" w:eastAsia="Times New Roman"/>
          <w:position w:val="1"/>
          <w:sz w:val="21"/>
          <w:vertAlign w:val="subscript"/>
        </w:rPr>
        <w:t>2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(g)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ab/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2SO</w:t>
      </w:r>
      <w:r>
        <w:rPr>
          <w:rFonts w:ascii="Times New Roman" w:hAnsi="Times New Roman" w:eastAsia="Times New Roman"/>
          <w:position w:val="1"/>
          <w:sz w:val="21"/>
          <w:vertAlign w:val="subscript"/>
        </w:rPr>
        <w:t>3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(g)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ab/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ΔH</w:t>
      </w:r>
      <w:r>
        <w:rPr>
          <w:sz w:val="21"/>
          <w:vertAlign w:val="baseline"/>
        </w:rPr>
        <w:t>＜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0</w:t>
      </w:r>
    </w:p>
    <w:p>
      <w:pPr>
        <w:pStyle w:val="6"/>
        <w:tabs>
          <w:tab w:val="left" w:pos="3892"/>
        </w:tabs>
        <w:spacing w:before="120" w:line="348" w:lineRule="auto"/>
        <w:ind w:right="203" w:firstLine="211"/>
        <w:rPr>
          <w:rFonts w:ascii="Times New Roman" w:hAnsi="Times New Roman" w:eastAsia="Times New Roman"/>
        </w:rPr>
      </w:pPr>
      <w:r>
        <w:t>①</w:t>
      </w:r>
      <w:r>
        <w:rPr>
          <w:rFonts w:ascii="Times New Roman" w:hAnsi="Times New Roman" w:eastAsia="Times New Roman"/>
          <w:position w:val="1"/>
        </w:rPr>
        <w:t>600℃</w:t>
      </w:r>
      <w:r>
        <w:t>时，在一密闭容器中，将二氧化硫和氧气混合，反应过程中</w:t>
      </w:r>
      <w:r>
        <w:rPr>
          <w:spacing w:val="-59"/>
        </w:rPr>
        <w:t xml:space="preserve"> </w:t>
      </w:r>
      <w:r>
        <w:rPr>
          <w:rFonts w:ascii="Times New Roman" w:hAnsi="Times New Roman" w:eastAsia="Times New Roman"/>
          <w:position w:val="1"/>
        </w:rPr>
        <w:t>SO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vertAlign w:val="baseline"/>
        </w:rPr>
        <w:t>、</w:t>
      </w:r>
      <w:r>
        <w:rPr>
          <w:rFonts w:ascii="Times New Roman" w:hAnsi="Times New Roman" w:eastAsia="Times New Roman"/>
          <w:position w:val="1"/>
          <w:vertAlign w:val="baseline"/>
        </w:rPr>
        <w:t>O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vertAlign w:val="baseline"/>
        </w:rPr>
        <w:t>、</w:t>
      </w:r>
      <w:r>
        <w:rPr>
          <w:rFonts w:ascii="Times New Roman" w:hAnsi="Times New Roman" w:eastAsia="Times New Roman"/>
          <w:position w:val="1"/>
          <w:vertAlign w:val="baseline"/>
        </w:rPr>
        <w:t>SO</w:t>
      </w:r>
      <w:r>
        <w:rPr>
          <w:rFonts w:ascii="Times New Roman" w:hAnsi="Times New Roman" w:eastAsia="Times New Roman"/>
          <w:position w:val="1"/>
          <w:vertAlign w:val="subscript"/>
        </w:rPr>
        <w:t>3</w:t>
      </w:r>
      <w:r>
        <w:rPr>
          <w:rFonts w:ascii="Times New Roman" w:hAnsi="Times New Roman" w:eastAsia="Times New Roman"/>
          <w:spacing w:val="-19"/>
          <w:position w:val="1"/>
          <w:vertAlign w:val="baseline"/>
        </w:rPr>
        <w:t xml:space="preserve"> </w:t>
      </w:r>
      <w:r>
        <w:rPr>
          <w:vertAlign w:val="baseline"/>
        </w:rPr>
        <w:t>物质的量变化如图</w:t>
      </w:r>
      <w:r>
        <w:rPr>
          <w:spacing w:val="-58"/>
          <w:vertAlign w:val="baseline"/>
        </w:rPr>
        <w:t xml:space="preserve"> </w:t>
      </w:r>
      <w:r>
        <w:rPr>
          <w:rFonts w:ascii="Times New Roman" w:hAnsi="Times New Roman" w:eastAsia="Times New Roman"/>
          <w:position w:val="1"/>
          <w:vertAlign w:val="baseline"/>
        </w:rPr>
        <w:t>2</w:t>
      </w:r>
      <w:r>
        <w:rPr>
          <w:vertAlign w:val="baseline"/>
        </w:rPr>
        <w:t>， 反应处于平衡状态的时间段是</w:t>
      </w:r>
      <w:r>
        <w:rPr>
          <w:rFonts w:ascii="Times New Roman" w:hAnsi="Times New Roman" w:eastAsia="Times New Roman"/>
          <w:position w:val="1"/>
          <w:u w:val="single"/>
          <w:vertAlign w:val="baseline"/>
        </w:rPr>
        <w:tab/>
      </w:r>
      <w:r>
        <w:rPr>
          <w:rFonts w:ascii="Times New Roman" w:hAnsi="Times New Roman" w:eastAsia="Times New Roman"/>
          <w:position w:val="1"/>
          <w:vertAlign w:val="baseline"/>
        </w:rPr>
        <w:t>(</w:t>
      </w:r>
      <w:r>
        <w:rPr>
          <w:vertAlign w:val="baseline"/>
        </w:rPr>
        <w:t>填写字母</w:t>
      </w:r>
      <w:r>
        <w:rPr>
          <w:rFonts w:ascii="Times New Roman" w:hAnsi="Times New Roman" w:eastAsia="Times New Roman"/>
          <w:position w:val="1"/>
          <w:vertAlign w:val="baseline"/>
        </w:rPr>
        <w:t>)</w:t>
      </w:r>
    </w:p>
    <w:p>
      <w:pPr>
        <w:pStyle w:val="6"/>
        <w:tabs>
          <w:tab w:val="left" w:pos="2441"/>
          <w:tab w:val="left" w:pos="4553"/>
          <w:tab w:val="left" w:pos="6662"/>
        </w:tabs>
        <w:spacing w:before="11"/>
        <w:ind w:left="527"/>
        <w:rPr>
          <w:rFonts w:ascii="Times New Roman"/>
        </w:rPr>
      </w:pPr>
      <w:r>
        <w:rPr>
          <w:rFonts w:ascii="Times New Roman"/>
        </w:rPr>
        <w:t>A.10-15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min</w:t>
      </w:r>
      <w:r>
        <w:rPr>
          <w:rFonts w:ascii="Times New Roman"/>
        </w:rPr>
        <w:tab/>
      </w:r>
      <w:r>
        <w:rPr>
          <w:rFonts w:ascii="Times New Roman"/>
        </w:rPr>
        <w:t>B.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15-20min</w:t>
      </w:r>
      <w:r>
        <w:rPr>
          <w:rFonts w:ascii="Times New Roman"/>
        </w:rPr>
        <w:tab/>
      </w:r>
      <w:r>
        <w:rPr>
          <w:rFonts w:ascii="Times New Roman"/>
        </w:rPr>
        <w:t>C.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20-25min</w:t>
      </w:r>
      <w:r>
        <w:rPr>
          <w:rFonts w:ascii="Times New Roman"/>
        </w:rPr>
        <w:tab/>
      </w:r>
      <w:r>
        <w:rPr>
          <w:rFonts w:ascii="Times New Roman"/>
        </w:rPr>
        <w:t>D.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25-30min</w:t>
      </w:r>
    </w:p>
    <w:p>
      <w:pPr>
        <w:pStyle w:val="6"/>
        <w:tabs>
          <w:tab w:val="left" w:pos="5558"/>
          <w:tab w:val="left" w:pos="9089"/>
        </w:tabs>
        <w:spacing w:before="139" w:line="348" w:lineRule="auto"/>
        <w:ind w:right="289" w:firstLine="211"/>
        <w:rPr>
          <w:rFonts w:ascii="Times New Roman" w:hAnsi="Times New Roman" w:eastAsia="Times New Roman"/>
        </w:rPr>
      </w:pPr>
      <w:r>
        <w:t xml:space="preserve">②据图 </w:t>
      </w:r>
      <w:r>
        <w:rPr>
          <w:rFonts w:ascii="Times New Roman" w:hAnsi="Times New Roman" w:eastAsia="Times New Roman"/>
          <w:position w:val="1"/>
        </w:rPr>
        <w:t xml:space="preserve">2 </w:t>
      </w:r>
      <w:r>
        <w:t>判断，反应进行至</w:t>
      </w:r>
      <w:r>
        <w:rPr>
          <w:spacing w:val="-72"/>
        </w:rPr>
        <w:t xml:space="preserve"> </w:t>
      </w:r>
      <w:r>
        <w:rPr>
          <w:rFonts w:ascii="Times New Roman" w:hAnsi="Times New Roman" w:eastAsia="Times New Roman"/>
          <w:position w:val="1"/>
        </w:rPr>
        <w:t xml:space="preserve">20min </w:t>
      </w:r>
      <w:r>
        <w:t>时，曲线发生变化的原因是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spacing w:val="-3"/>
          <w:position w:val="1"/>
        </w:rPr>
        <w:t>(</w:t>
      </w:r>
      <w:r>
        <w:rPr>
          <w:spacing w:val="-2"/>
        </w:rPr>
        <w:t>用文字表</w:t>
      </w:r>
      <w:r>
        <w:t>达</w:t>
      </w:r>
      <w:r>
        <w:rPr>
          <w:rFonts w:ascii="Times New Roman" w:hAnsi="Times New Roman" w:eastAsia="Times New Roman"/>
          <w:position w:val="1"/>
        </w:rPr>
        <w:t>)</w:t>
      </w:r>
      <w:r>
        <w:t>。</w:t>
      </w:r>
      <w:r>
        <w:rPr>
          <w:rFonts w:ascii="Times New Roman" w:hAnsi="Times New Roman" w:eastAsia="Times New Roman"/>
          <w:position w:val="1"/>
        </w:rPr>
        <w:t xml:space="preserve">10min </w:t>
      </w:r>
      <w:r>
        <w:t>到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/>
          <w:position w:val="1"/>
        </w:rPr>
        <w:t xml:space="preserve">15 min </w:t>
      </w:r>
      <w:r>
        <w:t>的曲线变化的原因可能是</w:t>
      </w:r>
      <w:r>
        <w:rPr>
          <w:rFonts w:ascii="Times New Roman" w:hAnsi="Times New Roman" w:eastAsia="Times New Roman"/>
          <w:position w:val="1"/>
          <w:u w:val="single"/>
        </w:rPr>
        <w:tab/>
      </w:r>
      <w:r>
        <w:rPr>
          <w:rFonts w:ascii="Times New Roman" w:hAnsi="Times New Roman" w:eastAsia="Times New Roman"/>
          <w:position w:val="1"/>
        </w:rPr>
        <w:t>(</w:t>
      </w:r>
      <w:r>
        <w:t>填写字母</w:t>
      </w:r>
      <w:r>
        <w:rPr>
          <w:rFonts w:ascii="Times New Roman" w:hAnsi="Times New Roman" w:eastAsia="Times New Roman"/>
          <w:position w:val="1"/>
        </w:rPr>
        <w:t>)</w:t>
      </w:r>
    </w:p>
    <w:p>
      <w:pPr>
        <w:pStyle w:val="6"/>
        <w:tabs>
          <w:tab w:val="left" w:pos="2255"/>
          <w:tab w:val="left" w:pos="3866"/>
          <w:tab w:val="left" w:pos="5897"/>
        </w:tabs>
        <w:spacing w:line="269" w:lineRule="exact"/>
        <w:ind w:left="527"/>
      </w:pPr>
      <w:r>
        <w:rPr>
          <w:rFonts w:ascii="Times New Roman" w:eastAsia="Times New Roman"/>
          <w:position w:val="1"/>
        </w:rPr>
        <w:t>A</w:t>
      </w:r>
      <w:r>
        <w:t>．加了催化剂</w:t>
      </w:r>
      <w:r>
        <w:tab/>
      </w:r>
      <w:r>
        <w:rPr>
          <w:rFonts w:ascii="Times New Roman" w:eastAsia="Times New Roman"/>
          <w:position w:val="1"/>
        </w:rPr>
        <w:t>B</w:t>
      </w:r>
      <w:r>
        <w:t>．降低温度</w:t>
      </w:r>
      <w:r>
        <w:tab/>
      </w:r>
      <w:r>
        <w:rPr>
          <w:rFonts w:ascii="Times New Roman" w:eastAsia="Times New Roman"/>
          <w:position w:val="1"/>
        </w:rPr>
        <w:t>C</w:t>
      </w:r>
      <w:r>
        <w:t>．缩小容器体积</w:t>
      </w:r>
      <w:r>
        <w:tab/>
      </w:r>
      <w:r>
        <w:rPr>
          <w:rFonts w:ascii="Times New Roman" w:eastAsia="Times New Roman"/>
          <w:position w:val="1"/>
        </w:rPr>
        <w:t>D</w:t>
      </w:r>
      <w:r>
        <w:t>．增加</w:t>
      </w:r>
      <w:r>
        <w:rPr>
          <w:spacing w:val="-71"/>
        </w:rPr>
        <w:t xml:space="preserve"> </w:t>
      </w:r>
      <w:r>
        <w:rPr>
          <w:rFonts w:ascii="Times New Roman" w:eastAsia="Times New Roman"/>
          <w:position w:val="1"/>
        </w:rPr>
        <w:t>SO</w:t>
      </w:r>
      <w:r>
        <w:rPr>
          <w:rFonts w:ascii="Times New Roman" w:eastAsia="Times New Roman"/>
          <w:position w:val="1"/>
          <w:vertAlign w:val="subscript"/>
        </w:rPr>
        <w:t>2</w:t>
      </w:r>
      <w:r>
        <w:rPr>
          <w:rFonts w:ascii="Times New Roman" w:eastAsia="Times New Roman"/>
          <w:position w:val="1"/>
          <w:vertAlign w:val="baseline"/>
        </w:rPr>
        <w:t xml:space="preserve"> </w:t>
      </w:r>
      <w:r>
        <w:rPr>
          <w:vertAlign w:val="baseline"/>
        </w:rPr>
        <w:t>的物质的量</w:t>
      </w:r>
    </w:p>
    <w:p>
      <w:pPr>
        <w:pStyle w:val="6"/>
        <w:spacing w:before="119"/>
      </w:pPr>
      <w:r>
        <w:rPr>
          <w:rFonts w:ascii="Times New Roman" w:eastAsia="Times New Roman"/>
        </w:rPr>
        <w:t xml:space="preserve">29.(10 </w:t>
      </w:r>
      <w:r>
        <w:t>分</w:t>
      </w:r>
      <w:r>
        <w:rPr>
          <w:rFonts w:ascii="Times New Roman" w:eastAsia="Times New Roman"/>
        </w:rPr>
        <w:t>)</w:t>
      </w:r>
      <w:r>
        <w:rPr>
          <w:spacing w:val="-4"/>
        </w:rPr>
        <w:t xml:space="preserve">如图甲为细胞中某一结构的模式图，图乙表示图甲中 </w:t>
      </w:r>
      <w:r>
        <w:rPr>
          <w:rFonts w:ascii="Times New Roman" w:eastAsia="Times New Roman"/>
        </w:rPr>
        <w:t xml:space="preserve">3 </w:t>
      </w:r>
      <w:r>
        <w:t>的成分及其各级结构。据图回答下列问题：</w:t>
      </w:r>
    </w:p>
    <w:p>
      <w:pPr>
        <w:pStyle w:val="11"/>
        <w:numPr>
          <w:ilvl w:val="0"/>
          <w:numId w:val="16"/>
        </w:numPr>
        <w:tabs>
          <w:tab w:val="left" w:pos="602"/>
          <w:tab w:val="left" w:pos="3720"/>
          <w:tab w:val="left" w:pos="4065"/>
        </w:tabs>
        <w:spacing w:before="123" w:after="0" w:line="348" w:lineRule="auto"/>
        <w:ind w:left="354" w:right="4233" w:firstLine="0"/>
        <w:jc w:val="left"/>
        <w:rPr>
          <w:sz w:val="21"/>
        </w:rPr>
      </w:pPr>
      <w: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4538345</wp:posOffset>
            </wp:positionH>
            <wp:positionV relativeFrom="paragraph">
              <wp:posOffset>221615</wp:posOffset>
            </wp:positionV>
            <wp:extent cx="2228850" cy="1047750"/>
            <wp:effectExtent l="0" t="0" r="0" b="0"/>
            <wp:wrapNone/>
            <wp:docPr id="5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28.png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图甲所示结构为细胞核的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sz w:val="21"/>
        </w:rPr>
        <w:t>结构。其中</w:t>
      </w:r>
      <w:r>
        <w:rPr>
          <w:spacing w:val="-53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 xml:space="preserve">2 </w:t>
      </w:r>
      <w:r>
        <w:rPr>
          <w:sz w:val="21"/>
        </w:rPr>
        <w:t>所示结构，其数目与细胞类型和代谢水平有关，人的胰岛</w:t>
      </w:r>
      <w:r>
        <w:rPr>
          <w:rFonts w:ascii="Times New Roman" w:hAnsi="Times New Roman" w:eastAsia="Times New Roman"/>
          <w:sz w:val="21"/>
        </w:rPr>
        <w:t>B</w:t>
      </w:r>
      <w:r>
        <w:rPr>
          <w:rFonts w:ascii="Times New Roman" w:hAnsi="Times New Roman" w:eastAsia="Times New Roman"/>
          <w:spacing w:val="27"/>
          <w:sz w:val="21"/>
        </w:rPr>
        <w:t xml:space="preserve"> </w:t>
      </w:r>
      <w:r>
        <w:rPr>
          <w:sz w:val="21"/>
        </w:rPr>
        <w:t>细胞比口腔上皮细胞中该结构的数目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rFonts w:ascii="Times New Roman" w:hAnsi="Times New Roman" w:eastAsia="Times New Roman"/>
          <w:sz w:val="21"/>
        </w:rPr>
        <w:t>(</w:t>
      </w:r>
      <w:r>
        <w:rPr>
          <w:sz w:val="21"/>
        </w:rPr>
        <w:t>填</w:t>
      </w:r>
      <w:r>
        <w:rPr>
          <w:rFonts w:ascii="Times New Roman" w:hAnsi="Times New Roman" w:eastAsia="Times New Roman"/>
          <w:sz w:val="21"/>
        </w:rPr>
        <w:t>“</w:t>
      </w:r>
      <w:r>
        <w:rPr>
          <w:sz w:val="21"/>
        </w:rPr>
        <w:t>多</w:t>
      </w:r>
      <w:r>
        <w:rPr>
          <w:rFonts w:ascii="Times New Roman" w:hAnsi="Times New Roman" w:eastAsia="Times New Roman"/>
          <w:sz w:val="21"/>
        </w:rPr>
        <w:t>”</w:t>
      </w:r>
      <w:r>
        <w:rPr>
          <w:sz w:val="21"/>
        </w:rPr>
        <w:t>或</w:t>
      </w:r>
      <w:r>
        <w:rPr>
          <w:rFonts w:ascii="Times New Roman" w:hAnsi="Times New Roman" w:eastAsia="Times New Roman"/>
          <w:sz w:val="21"/>
        </w:rPr>
        <w:t>“</w:t>
      </w:r>
      <w:r>
        <w:rPr>
          <w:sz w:val="21"/>
        </w:rPr>
        <w:t>少</w:t>
      </w:r>
      <w:r>
        <w:rPr>
          <w:rFonts w:ascii="Times New Roman" w:hAnsi="Times New Roman" w:eastAsia="Times New Roman"/>
          <w:sz w:val="21"/>
        </w:rPr>
        <w:t>”)</w:t>
      </w:r>
      <w:r>
        <w:rPr>
          <w:sz w:val="21"/>
        </w:rPr>
        <w:t>。</w:t>
      </w:r>
    </w:p>
    <w:p>
      <w:pPr>
        <w:pStyle w:val="11"/>
        <w:numPr>
          <w:ilvl w:val="0"/>
          <w:numId w:val="16"/>
        </w:numPr>
        <w:tabs>
          <w:tab w:val="left" w:pos="602"/>
          <w:tab w:val="left" w:pos="5431"/>
        </w:tabs>
        <w:spacing w:before="0" w:after="0" w:line="267" w:lineRule="exact"/>
        <w:ind w:left="601" w:right="0" w:hanging="248"/>
        <w:jc w:val="left"/>
        <w:rPr>
          <w:sz w:val="21"/>
        </w:rPr>
      </w:pPr>
      <w:r>
        <w:rPr>
          <w:sz w:val="21"/>
        </w:rPr>
        <w:t>图甲中</w:t>
      </w:r>
      <w:r>
        <w:rPr>
          <w:spacing w:val="-54"/>
          <w:sz w:val="21"/>
        </w:rPr>
        <w:t xml:space="preserve"> </w:t>
      </w:r>
      <w:r>
        <w:rPr>
          <w:rFonts w:ascii="Times New Roman" w:eastAsia="Times New Roman"/>
          <w:sz w:val="21"/>
        </w:rPr>
        <w:t xml:space="preserve">4 </w:t>
      </w:r>
      <w:r>
        <w:rPr>
          <w:sz w:val="21"/>
        </w:rPr>
        <w:t>的功能是</w:t>
      </w:r>
      <w:r>
        <w:rPr>
          <w:rFonts w:ascii="Times New Roman" w:eastAsia="Times New Roman"/>
          <w:sz w:val="21"/>
          <w:u w:val="single"/>
        </w:rPr>
        <w:tab/>
      </w:r>
      <w:r>
        <w:rPr>
          <w:sz w:val="21"/>
        </w:rPr>
        <w:t>。</w:t>
      </w:r>
    </w:p>
    <w:p>
      <w:pPr>
        <w:pStyle w:val="11"/>
        <w:numPr>
          <w:ilvl w:val="0"/>
          <w:numId w:val="16"/>
        </w:numPr>
        <w:tabs>
          <w:tab w:val="left" w:pos="602"/>
        </w:tabs>
        <w:spacing w:before="122" w:after="0" w:line="240" w:lineRule="auto"/>
        <w:ind w:left="601" w:right="0" w:hanging="248"/>
        <w:jc w:val="left"/>
        <w:rPr>
          <w:sz w:val="21"/>
        </w:rPr>
      </w:pPr>
      <w:r>
        <w:rPr>
          <w:spacing w:val="-2"/>
          <w:sz w:val="21"/>
        </w:rPr>
        <w:t>图乙中①控制②的合成，①的基本组成单位</w:t>
      </w:r>
    </w:p>
    <w:p>
      <w:pPr>
        <w:pStyle w:val="6"/>
        <w:tabs>
          <w:tab w:val="left" w:pos="2140"/>
          <w:tab w:val="left" w:pos="4872"/>
        </w:tabs>
        <w:spacing w:before="120"/>
        <w:ind w:left="354"/>
      </w:pPr>
      <w:r>
        <w:t>是</w:t>
      </w:r>
      <w:r>
        <w:rPr>
          <w:rFonts w:ascii="Times New Roman" w:hAnsi="Times New Roman" w:eastAsia="Times New Roman"/>
          <w:u w:val="single"/>
        </w:rPr>
        <w:tab/>
      </w:r>
      <w:r>
        <w:t>，检测②用</w:t>
      </w:r>
      <w:r>
        <w:rPr>
          <w:rFonts w:ascii="Times New Roman" w:hAnsi="Times New Roman" w:eastAsia="Times New Roman"/>
          <w:u w:val="single"/>
        </w:rPr>
        <w:tab/>
      </w:r>
      <w:r>
        <w:rPr>
          <w:spacing w:val="-1"/>
        </w:rPr>
        <w:t>试剂。</w:t>
      </w:r>
    </w:p>
    <w:p>
      <w:pPr>
        <w:pStyle w:val="11"/>
        <w:numPr>
          <w:ilvl w:val="0"/>
          <w:numId w:val="16"/>
        </w:numPr>
        <w:tabs>
          <w:tab w:val="left" w:pos="602"/>
          <w:tab w:val="left" w:pos="6588"/>
          <w:tab w:val="left" w:pos="9632"/>
        </w:tabs>
        <w:spacing w:before="122" w:after="0" w:line="348" w:lineRule="auto"/>
        <w:ind w:left="212" w:right="234" w:firstLine="142"/>
        <w:jc w:val="both"/>
        <w:rPr>
          <w:sz w:val="21"/>
        </w:rPr>
      </w:pPr>
      <w:r>
        <w:rPr>
          <w:sz w:val="21"/>
        </w:rPr>
        <w:t>图乙中①在绿色植物细胞中除了在④上外，还分布在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sz w:val="21"/>
        </w:rPr>
        <w:t>中，在醋酸菌中则分布在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spacing w:val="-4"/>
          <w:sz w:val="21"/>
        </w:rPr>
        <w:t>中</w:t>
      </w:r>
      <w:r>
        <w:rPr>
          <w:spacing w:val="-3"/>
          <w:sz w:val="21"/>
        </w:rPr>
        <w:t>。</w:t>
      </w:r>
      <w:r>
        <w:rPr>
          <w:rFonts w:ascii="Times New Roman" w:hAnsi="Times New Roman" w:eastAsia="Times New Roman"/>
          <w:spacing w:val="-2"/>
          <w:sz w:val="21"/>
        </w:rPr>
        <w:t>30.</w:t>
      </w:r>
      <w:r>
        <w:rPr>
          <w:spacing w:val="-2"/>
          <w:sz w:val="21"/>
        </w:rPr>
        <w:t>（</w:t>
      </w:r>
      <w:r>
        <w:rPr>
          <w:rFonts w:ascii="Times New Roman" w:hAnsi="Times New Roman" w:eastAsia="Times New Roman"/>
          <w:spacing w:val="-2"/>
          <w:sz w:val="21"/>
        </w:rPr>
        <w:t>9</w:t>
      </w:r>
      <w:r>
        <w:rPr>
          <w:rFonts w:ascii="Times New Roman" w:hAnsi="Times New Roman" w:eastAsia="Times New Roman"/>
          <w:spacing w:val="-12"/>
          <w:sz w:val="21"/>
        </w:rPr>
        <w:t xml:space="preserve"> </w:t>
      </w:r>
      <w:r>
        <w:rPr>
          <w:spacing w:val="-2"/>
          <w:sz w:val="21"/>
        </w:rPr>
        <w:t>分）在晴朗无云的夏日，某生物兴趣小组</w:t>
      </w:r>
      <w:r>
        <w:rPr>
          <w:spacing w:val="-1"/>
          <w:sz w:val="21"/>
        </w:rPr>
        <w:t>测定了一种蔬菜叶片光合作用强度的日变化，结果如图。回</w:t>
      </w:r>
      <w:r>
        <w:rPr>
          <w:sz w:val="21"/>
        </w:rPr>
        <w:t>答下列问题。</w:t>
      </w:r>
    </w:p>
    <w:p>
      <w:pPr>
        <w:pStyle w:val="6"/>
        <w:ind w:left="3932"/>
        <w:rPr>
          <w:sz w:val="20"/>
        </w:rPr>
      </w:pPr>
      <w:r>
        <w:rPr>
          <w:sz w:val="20"/>
        </w:rPr>
        <w:drawing>
          <wp:inline distT="0" distB="0" distL="0" distR="0">
            <wp:extent cx="1947545" cy="1299210"/>
            <wp:effectExtent l="0" t="0" r="0" b="0"/>
            <wp:docPr id="59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29.jpeg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96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17"/>
        </w:numPr>
        <w:tabs>
          <w:tab w:val="left" w:pos="743"/>
          <w:tab w:val="left" w:pos="9577"/>
        </w:tabs>
        <w:spacing w:before="136" w:after="0" w:line="240" w:lineRule="auto"/>
        <w:ind w:left="742" w:right="0" w:hanging="531"/>
        <w:jc w:val="left"/>
        <w:rPr>
          <w:sz w:val="21"/>
        </w:rPr>
      </w:pPr>
      <w:r>
        <w:rPr>
          <w:sz w:val="21"/>
        </w:rPr>
        <w:t xml:space="preserve">据图分析，与 </w:t>
      </w:r>
      <w:r>
        <w:rPr>
          <w:rFonts w:ascii="Times New Roman" w:eastAsia="Times New Roman"/>
          <w:sz w:val="21"/>
        </w:rPr>
        <w:t xml:space="preserve">10 </w:t>
      </w:r>
      <w:r>
        <w:rPr>
          <w:sz w:val="21"/>
        </w:rPr>
        <w:t>时相比，</w:t>
      </w:r>
      <w:r>
        <w:rPr>
          <w:rFonts w:ascii="Times New Roman" w:eastAsia="Times New Roman"/>
          <w:sz w:val="21"/>
        </w:rPr>
        <w:t>7</w:t>
      </w:r>
      <w:r>
        <w:rPr>
          <w:rFonts w:ascii="Times New Roman" w:eastAsia="Times New Roman"/>
          <w:spacing w:val="8"/>
          <w:sz w:val="21"/>
        </w:rPr>
        <w:t xml:space="preserve"> </w:t>
      </w:r>
      <w:r>
        <w:rPr>
          <w:sz w:val="21"/>
        </w:rPr>
        <w:t>时蔬菜的光合作用强度低，此时，主要的外界限制因素是</w:t>
      </w:r>
      <w:r>
        <w:rPr>
          <w:rFonts w:ascii="Times New Roman" w:eastAsia="Times New Roman"/>
          <w:sz w:val="21"/>
          <w:u w:val="single"/>
        </w:rPr>
        <w:tab/>
      </w:r>
      <w:r>
        <w:rPr>
          <w:sz w:val="21"/>
        </w:rPr>
        <w:t>；从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940" w:right="700" w:bottom="920" w:left="920" w:header="0" w:footer="725" w:gutter="0"/>
        </w:sectPr>
      </w:pPr>
    </w:p>
    <w:p>
      <w:pPr>
        <w:pStyle w:val="6"/>
        <w:tabs>
          <w:tab w:val="left" w:pos="6043"/>
        </w:tabs>
        <w:spacing w:before="56"/>
        <w:ind w:left="738"/>
      </w:pPr>
      <w:r>
        <w:rPr>
          <w:rFonts w:ascii="Times New Roman" w:eastAsia="Times New Roman"/>
        </w:rPr>
        <w:t xml:space="preserve">10 </w:t>
      </w:r>
      <w:r>
        <w:t>时到</w:t>
      </w:r>
      <w:r>
        <w:rPr>
          <w:spacing w:val="-56"/>
        </w:rPr>
        <w:t xml:space="preserve"> </w:t>
      </w:r>
      <w:r>
        <w:rPr>
          <w:rFonts w:ascii="Times New Roman" w:eastAsia="Times New Roman"/>
        </w:rPr>
        <w:t xml:space="preserve">12 </w:t>
      </w:r>
      <w:r>
        <w:t>时，该蔬菜的光合作用强度</w:t>
      </w:r>
      <w:r>
        <w:rPr>
          <w:rFonts w:ascii="Times New Roman" w:eastAsia="Times New Roman"/>
          <w:u w:val="single"/>
        </w:rPr>
        <w:tab/>
      </w:r>
      <w:r>
        <w:t>。</w:t>
      </w:r>
    </w:p>
    <w:p>
      <w:pPr>
        <w:pStyle w:val="11"/>
        <w:numPr>
          <w:ilvl w:val="0"/>
          <w:numId w:val="17"/>
        </w:numPr>
        <w:tabs>
          <w:tab w:val="left" w:pos="743"/>
        </w:tabs>
        <w:spacing w:before="120" w:after="0" w:line="240" w:lineRule="auto"/>
        <w:ind w:left="742" w:right="0" w:hanging="531"/>
        <w:jc w:val="left"/>
        <w:rPr>
          <w:sz w:val="21"/>
        </w:rPr>
      </w:pPr>
      <w:r>
        <w:rPr>
          <w:sz w:val="21"/>
        </w:rPr>
        <w:t>为探究如何提高该蔬菜光合作用强度，小组成员将菜地分成</w:t>
      </w:r>
      <w:r>
        <w:rPr>
          <w:rFonts w:ascii="Times New Roman" w:eastAsia="Times New Roman"/>
          <w:sz w:val="21"/>
        </w:rPr>
        <w:t>A</w:t>
      </w:r>
      <w:r>
        <w:rPr>
          <w:sz w:val="21"/>
        </w:rPr>
        <w:t>、</w:t>
      </w:r>
      <w:r>
        <w:rPr>
          <w:rFonts w:ascii="Times New Roman" w:eastAsia="Times New Roman"/>
          <w:sz w:val="21"/>
        </w:rPr>
        <w:t xml:space="preserve">B </w:t>
      </w:r>
      <w:r>
        <w:rPr>
          <w:sz w:val="21"/>
        </w:rPr>
        <w:t>两块，</w:t>
      </w:r>
      <w:r>
        <w:rPr>
          <w:rFonts w:ascii="Times New Roman" w:eastAsia="Times New Roman"/>
          <w:sz w:val="21"/>
        </w:rPr>
        <w:t xml:space="preserve">10~14 </w:t>
      </w:r>
      <w:r>
        <w:rPr>
          <w:spacing w:val="-21"/>
          <w:sz w:val="21"/>
        </w:rPr>
        <w:t xml:space="preserve">时在 </w:t>
      </w:r>
      <w:r>
        <w:rPr>
          <w:rFonts w:ascii="Times New Roman" w:eastAsia="Times New Roman"/>
          <w:sz w:val="21"/>
        </w:rPr>
        <w:t xml:space="preserve">A </w:t>
      </w:r>
      <w:r>
        <w:rPr>
          <w:sz w:val="21"/>
        </w:rPr>
        <w:t>菜地上方遮阳，</w:t>
      </w:r>
    </w:p>
    <w:p>
      <w:pPr>
        <w:pStyle w:val="6"/>
        <w:spacing w:before="122"/>
        <w:ind w:left="738"/>
      </w:pPr>
      <w:r>
        <w:pict>
          <v:rect id="_x0000_s1036" o:spid="_x0000_s1036" o:spt="1" style="position:absolute;left:0pt;margin-left:537.8pt;margin-top:17.75pt;height:0.45pt;width:7.9pt;mso-position-horizontal-relative:page;z-index:157480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Fonts w:ascii="Times New Roman" w:eastAsia="Times New Roman"/>
        </w:rPr>
        <w:t xml:space="preserve">B  </w:t>
      </w:r>
      <w:r>
        <w:t>菜地不遮阳，其他条件相同。测得该时段</w:t>
      </w:r>
      <w:r>
        <w:rPr>
          <w:rFonts w:ascii="Times New Roman" w:eastAsia="Times New Roman"/>
        </w:rPr>
        <w:t xml:space="preserve">A  </w:t>
      </w:r>
      <w:r>
        <w:t>菜地蔬菜的光合作用强度比</w:t>
      </w:r>
      <w:r>
        <w:rPr>
          <w:rFonts w:ascii="Times New Roman" w:eastAsia="Times New Roman"/>
        </w:rPr>
        <w:t>B</w:t>
      </w:r>
      <w:r>
        <w:rPr>
          <w:rFonts w:ascii="Times New Roman" w:eastAsia="Times New Roman"/>
          <w:spacing w:val="-12"/>
        </w:rPr>
        <w:t xml:space="preserve"> </w:t>
      </w:r>
      <w:r>
        <w:t>菜地的高，主要原因是</w:t>
      </w:r>
    </w:p>
    <w:p>
      <w:pPr>
        <w:pStyle w:val="6"/>
        <w:tabs>
          <w:tab w:val="left" w:pos="6934"/>
        </w:tabs>
        <w:spacing w:before="120"/>
        <w:ind w:left="738"/>
      </w:pP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。</w:t>
      </w:r>
    </w:p>
    <w:p>
      <w:pPr>
        <w:pStyle w:val="11"/>
        <w:numPr>
          <w:ilvl w:val="0"/>
          <w:numId w:val="17"/>
        </w:numPr>
        <w:tabs>
          <w:tab w:val="left" w:pos="743"/>
          <w:tab w:val="left" w:pos="9874"/>
        </w:tabs>
        <w:spacing w:before="122" w:after="0" w:line="348" w:lineRule="auto"/>
        <w:ind w:left="738" w:right="198" w:hanging="527"/>
        <w:jc w:val="both"/>
        <w:rPr>
          <w:sz w:val="21"/>
        </w:rPr>
      </w:pPr>
      <w:r>
        <w:rPr>
          <w:sz w:val="21"/>
        </w:rPr>
        <w:t>小组成员又将相同条件的</w:t>
      </w:r>
      <w:r>
        <w:rPr>
          <w:rFonts w:ascii="Times New Roman" w:eastAsia="Times New Roman"/>
          <w:sz w:val="21"/>
        </w:rPr>
        <w:t xml:space="preserve">C </w:t>
      </w:r>
      <w:r>
        <w:rPr>
          <w:sz w:val="21"/>
        </w:rPr>
        <w:t>菜地的上方和四周用遮阳网全部覆盖，测得棚内温度比</w:t>
      </w:r>
      <w:r>
        <w:rPr>
          <w:spacing w:val="-51"/>
          <w:sz w:val="21"/>
        </w:rPr>
        <w:t xml:space="preserve"> </w:t>
      </w:r>
      <w:r>
        <w:rPr>
          <w:rFonts w:ascii="Times New Roman" w:eastAsia="Times New Roman"/>
          <w:sz w:val="21"/>
        </w:rPr>
        <w:t xml:space="preserve">B </w:t>
      </w:r>
      <w:r>
        <w:rPr>
          <w:sz w:val="21"/>
        </w:rPr>
        <w:t xml:space="preserve">菜地高，一段时间后比较 </w:t>
      </w:r>
      <w:r>
        <w:rPr>
          <w:rFonts w:ascii="Times New Roman" w:eastAsia="Times New Roman"/>
          <w:sz w:val="21"/>
        </w:rPr>
        <w:t>B</w:t>
      </w:r>
      <w:r>
        <w:rPr>
          <w:sz w:val="21"/>
        </w:rPr>
        <w:t>、</w:t>
      </w:r>
      <w:r>
        <w:rPr>
          <w:rFonts w:ascii="Times New Roman" w:eastAsia="Times New Roman"/>
          <w:sz w:val="21"/>
        </w:rPr>
        <w:t xml:space="preserve">C </w:t>
      </w:r>
      <w:r>
        <w:rPr>
          <w:sz w:val="21"/>
        </w:rPr>
        <w:t>两块菜地的蔬菜产量。与</w:t>
      </w:r>
      <w:r>
        <w:rPr>
          <w:spacing w:val="-82"/>
          <w:sz w:val="21"/>
        </w:rPr>
        <w:t xml:space="preserve"> </w:t>
      </w:r>
      <w:r>
        <w:rPr>
          <w:rFonts w:ascii="Times New Roman" w:eastAsia="Times New Roman"/>
          <w:sz w:val="21"/>
        </w:rPr>
        <w:t xml:space="preserve">B </w:t>
      </w:r>
      <w:r>
        <w:rPr>
          <w:sz w:val="21"/>
        </w:rPr>
        <w:t>菜地相比，</w:t>
      </w:r>
      <w:r>
        <w:rPr>
          <w:rFonts w:ascii="Times New Roman" w:eastAsia="Times New Roman"/>
          <w:sz w:val="21"/>
        </w:rPr>
        <w:t xml:space="preserve">C </w:t>
      </w:r>
      <w:r>
        <w:rPr>
          <w:sz w:val="21"/>
        </w:rPr>
        <w:t>菜地蔬菜产量低，从光合作用和呼吸作用的原理分析，原因是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2"/>
          <w:sz w:val="21"/>
        </w:rPr>
        <w:t>。</w:t>
      </w:r>
    </w:p>
    <w:p>
      <w:pPr>
        <w:pStyle w:val="11"/>
        <w:numPr>
          <w:ilvl w:val="0"/>
          <w:numId w:val="18"/>
        </w:numPr>
        <w:tabs>
          <w:tab w:val="left" w:pos="583"/>
        </w:tabs>
        <w:spacing w:before="23" w:after="0" w:line="388" w:lineRule="auto"/>
        <w:ind w:left="212" w:right="285" w:firstLine="0"/>
        <w:jc w:val="both"/>
        <w:rPr>
          <w:sz w:val="21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1119505</wp:posOffset>
            </wp:positionH>
            <wp:positionV relativeFrom="paragraph">
              <wp:posOffset>1158240</wp:posOffset>
            </wp:positionV>
            <wp:extent cx="958215" cy="1390015"/>
            <wp:effectExtent l="0" t="0" r="0" b="0"/>
            <wp:wrapTopAndBottom/>
            <wp:docPr id="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30.png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224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2491105</wp:posOffset>
            </wp:positionH>
            <wp:positionV relativeFrom="paragraph">
              <wp:posOffset>1179195</wp:posOffset>
            </wp:positionV>
            <wp:extent cx="1731010" cy="1363980"/>
            <wp:effectExtent l="0" t="0" r="0" b="0"/>
            <wp:wrapTopAndBottom/>
            <wp:docPr id="6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31.png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231" cy="1363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4819650</wp:posOffset>
            </wp:positionH>
            <wp:positionV relativeFrom="paragraph">
              <wp:posOffset>1222375</wp:posOffset>
            </wp:positionV>
            <wp:extent cx="1890395" cy="1248410"/>
            <wp:effectExtent l="0" t="0" r="0" b="0"/>
            <wp:wrapTopAndBottom/>
            <wp:docPr id="6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32.png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482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（</w:t>
      </w:r>
      <w:r>
        <w:rPr>
          <w:rFonts w:ascii="Times New Roman" w:eastAsia="Times New Roman"/>
          <w:position w:val="1"/>
          <w:sz w:val="21"/>
        </w:rPr>
        <w:t xml:space="preserve">10 </w:t>
      </w:r>
      <w:r>
        <w:rPr>
          <w:sz w:val="21"/>
        </w:rPr>
        <w:t xml:space="preserve">分） </w:t>
      </w:r>
      <w:r>
        <w:rPr>
          <w:rFonts w:ascii="Times New Roman" w:eastAsia="Times New Roman"/>
          <w:position w:val="1"/>
          <w:sz w:val="21"/>
        </w:rPr>
        <w:t>Micro RNA(mi RNA)</w:t>
      </w:r>
      <w:r>
        <w:rPr>
          <w:sz w:val="21"/>
        </w:rPr>
        <w:t xml:space="preserve">是存在于动植物体内的大约由 </w:t>
      </w:r>
      <w:r>
        <w:rPr>
          <w:rFonts w:ascii="Times New Roman" w:eastAsia="Times New Roman"/>
          <w:position w:val="1"/>
          <w:sz w:val="21"/>
        </w:rPr>
        <w:t xml:space="preserve">22 </w:t>
      </w:r>
      <w:r>
        <w:rPr>
          <w:sz w:val="21"/>
        </w:rPr>
        <w:t>个核苷酸组成的短</w:t>
      </w:r>
      <w:r>
        <w:rPr>
          <w:rFonts w:ascii="Times New Roman" w:eastAsia="Times New Roman"/>
          <w:position w:val="1"/>
          <w:sz w:val="21"/>
        </w:rPr>
        <w:t>RNA</w:t>
      </w:r>
      <w:r>
        <w:rPr>
          <w:rFonts w:ascii="Times New Roman" w:eastAsia="Times New Roman"/>
          <w:spacing w:val="-8"/>
          <w:position w:val="1"/>
          <w:sz w:val="21"/>
        </w:rPr>
        <w:t xml:space="preserve"> </w:t>
      </w:r>
      <w:r>
        <w:rPr>
          <w:sz w:val="21"/>
        </w:rPr>
        <w:t>分子，其虽然</w:t>
      </w:r>
      <w:r>
        <w:rPr>
          <w:spacing w:val="-9"/>
          <w:sz w:val="21"/>
        </w:rPr>
        <w:t>在细胞内不参与蛋白质的编码，但作为基因调控因子发挥作用，却影响了从发育到生理机能再到应激反应的</w:t>
      </w:r>
      <w:r>
        <w:rPr>
          <w:spacing w:val="-3"/>
          <w:sz w:val="21"/>
        </w:rPr>
        <w:t xml:space="preserve">大部分生物学过程。最近美国加州大学的一个遗传研究小组以拟南芥为研究对象，发现了 </w:t>
      </w:r>
      <w:r>
        <w:rPr>
          <w:rFonts w:ascii="Times New Roman" w:eastAsia="Times New Roman"/>
          <w:position w:val="1"/>
          <w:sz w:val="21"/>
        </w:rPr>
        <w:t xml:space="preserve">miRNA </w:t>
      </w:r>
      <w:r>
        <w:rPr>
          <w:sz w:val="21"/>
        </w:rPr>
        <w:t>对靶基因的抑制位置。如图为发生在拟南芥植株体内的相应变化，请据图回答下列问题：</w:t>
      </w:r>
    </w:p>
    <w:p>
      <w:pPr>
        <w:pStyle w:val="6"/>
        <w:spacing w:before="7"/>
        <w:ind w:left="0"/>
        <w:rPr>
          <w:sz w:val="17"/>
        </w:rPr>
      </w:pPr>
    </w:p>
    <w:p>
      <w:pPr>
        <w:pStyle w:val="11"/>
        <w:numPr>
          <w:ilvl w:val="0"/>
          <w:numId w:val="19"/>
        </w:numPr>
        <w:tabs>
          <w:tab w:val="left" w:pos="460"/>
          <w:tab w:val="left" w:pos="4872"/>
        </w:tabs>
        <w:spacing w:before="0" w:after="0" w:line="240" w:lineRule="auto"/>
        <w:ind w:left="459" w:right="0" w:hanging="248"/>
        <w:jc w:val="left"/>
        <w:rPr>
          <w:sz w:val="21"/>
        </w:rPr>
      </w:pPr>
      <w:r>
        <w:rPr>
          <w:sz w:val="21"/>
        </w:rPr>
        <w:t>图甲中主要在细胞核中进行的过程是</w:t>
      </w:r>
      <w:r>
        <w:rPr>
          <w:rFonts w:ascii="Times New Roman" w:eastAsia="Times New Roman"/>
          <w:position w:val="1"/>
          <w:sz w:val="21"/>
          <w:u w:val="single"/>
        </w:rPr>
        <w:tab/>
      </w:r>
      <w:r>
        <w:rPr>
          <w:rFonts w:ascii="Times New Roman" w:eastAsia="Times New Roman"/>
          <w:spacing w:val="-2"/>
          <w:position w:val="1"/>
          <w:sz w:val="21"/>
        </w:rPr>
        <w:t>(</w:t>
      </w:r>
      <w:r>
        <w:rPr>
          <w:spacing w:val="-2"/>
          <w:sz w:val="21"/>
        </w:rPr>
        <w:t>填</w:t>
      </w:r>
      <w:r>
        <w:rPr>
          <w:spacing w:val="-1"/>
          <w:sz w:val="21"/>
        </w:rPr>
        <w:t>序号</w:t>
      </w:r>
      <w:r>
        <w:rPr>
          <w:rFonts w:ascii="Times New Roman" w:eastAsia="Times New Roman"/>
          <w:spacing w:val="-1"/>
          <w:position w:val="1"/>
          <w:sz w:val="21"/>
        </w:rPr>
        <w:t>)</w:t>
      </w:r>
      <w:r>
        <w:rPr>
          <w:spacing w:val="-1"/>
          <w:sz w:val="21"/>
        </w:rPr>
        <w:t>。</w:t>
      </w:r>
    </w:p>
    <w:p>
      <w:pPr>
        <w:pStyle w:val="11"/>
        <w:numPr>
          <w:ilvl w:val="0"/>
          <w:numId w:val="19"/>
        </w:numPr>
        <w:tabs>
          <w:tab w:val="left" w:pos="460"/>
          <w:tab w:val="left" w:pos="4368"/>
          <w:tab w:val="left" w:pos="9173"/>
        </w:tabs>
        <w:spacing w:before="168" w:after="0" w:line="388" w:lineRule="auto"/>
        <w:ind w:left="212" w:right="284" w:firstLine="0"/>
        <w:jc w:val="left"/>
        <w:rPr>
          <w:sz w:val="21"/>
        </w:rPr>
      </w:pPr>
      <w:r>
        <w:rPr>
          <w:sz w:val="21"/>
        </w:rPr>
        <w:t>参与图乙过程</w:t>
      </w:r>
      <w:r>
        <w:rPr>
          <w:spacing w:val="52"/>
          <w:sz w:val="21"/>
        </w:rPr>
        <w:t>的</w:t>
      </w:r>
      <w:r>
        <w:rPr>
          <w:rFonts w:ascii="Times New Roman" w:eastAsia="Times New Roman"/>
          <w:position w:val="1"/>
          <w:sz w:val="21"/>
        </w:rPr>
        <w:t>RNA</w:t>
      </w:r>
      <w:r>
        <w:rPr>
          <w:rFonts w:ascii="Times New Roman" w:eastAsia="Times New Roman"/>
          <w:spacing w:val="-2"/>
          <w:position w:val="1"/>
          <w:sz w:val="21"/>
        </w:rPr>
        <w:t xml:space="preserve"> </w:t>
      </w:r>
      <w:r>
        <w:rPr>
          <w:sz w:val="21"/>
        </w:rPr>
        <w:t>分子主要是</w:t>
      </w:r>
      <w:r>
        <w:rPr>
          <w:rFonts w:ascii="Times New Roman" w:eastAsia="Times New Roman"/>
          <w:sz w:val="21"/>
          <w:u w:val="single"/>
        </w:rPr>
        <w:tab/>
      </w:r>
      <w:r>
        <w:rPr>
          <w:sz w:val="21"/>
        </w:rPr>
        <w:t>。</w:t>
      </w:r>
      <w:r>
        <w:rPr>
          <w:rFonts w:ascii="Times New Roman" w:eastAsia="Times New Roman"/>
          <w:position w:val="1"/>
          <w:sz w:val="21"/>
        </w:rPr>
        <w:t xml:space="preserve">RNA </w:t>
      </w:r>
      <w:r>
        <w:rPr>
          <w:sz w:val="21"/>
        </w:rPr>
        <w:t>适于用作</w:t>
      </w:r>
      <w:r>
        <w:rPr>
          <w:spacing w:val="-73"/>
          <w:sz w:val="21"/>
        </w:rPr>
        <w:t xml:space="preserve"> </w:t>
      </w:r>
      <w:r>
        <w:rPr>
          <w:rFonts w:ascii="Times New Roman" w:eastAsia="Times New Roman"/>
          <w:position w:val="1"/>
          <w:sz w:val="21"/>
        </w:rPr>
        <w:t xml:space="preserve">DNA </w:t>
      </w:r>
      <w:r>
        <w:rPr>
          <w:sz w:val="21"/>
        </w:rPr>
        <w:t>的信使，原因是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5"/>
          <w:sz w:val="21"/>
        </w:rPr>
        <w:t>，而且能</w:t>
      </w:r>
      <w:r>
        <w:rPr>
          <w:sz w:val="21"/>
        </w:rPr>
        <w:t>穿过核孔进入细胞质。</w:t>
      </w:r>
    </w:p>
    <w:p>
      <w:pPr>
        <w:pStyle w:val="11"/>
        <w:numPr>
          <w:ilvl w:val="0"/>
          <w:numId w:val="19"/>
        </w:numPr>
        <w:tabs>
          <w:tab w:val="left" w:pos="460"/>
          <w:tab w:val="left" w:pos="8737"/>
        </w:tabs>
        <w:spacing w:before="2" w:after="0" w:line="388" w:lineRule="auto"/>
        <w:ind w:left="212" w:right="284" w:firstLine="0"/>
        <w:jc w:val="left"/>
        <w:rPr>
          <w:sz w:val="21"/>
        </w:rPr>
      </w:pPr>
      <w:r>
        <w:rPr>
          <w:sz w:val="21"/>
        </w:rPr>
        <w:t xml:space="preserve">由 </w:t>
      </w:r>
      <w:r>
        <w:rPr>
          <w:rFonts w:ascii="Times New Roman" w:eastAsia="Times New Roman"/>
          <w:position w:val="1"/>
          <w:sz w:val="21"/>
        </w:rPr>
        <w:t xml:space="preserve">miRNA </w:t>
      </w:r>
      <w:r>
        <w:rPr>
          <w:sz w:val="21"/>
        </w:rPr>
        <w:t>的功能可推测，其调控基因表达的方式可能是使</w:t>
      </w:r>
      <w:r>
        <w:rPr>
          <w:spacing w:val="-39"/>
          <w:sz w:val="21"/>
        </w:rPr>
        <w:t xml:space="preserve"> </w:t>
      </w:r>
      <w:r>
        <w:rPr>
          <w:rFonts w:ascii="Times New Roman" w:eastAsia="Times New Roman"/>
          <w:position w:val="1"/>
          <w:sz w:val="21"/>
        </w:rPr>
        <w:t xml:space="preserve">mRNA </w:t>
      </w:r>
      <w:r>
        <w:rPr>
          <w:sz w:val="21"/>
        </w:rPr>
        <w:t>水解，导致其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2"/>
          <w:sz w:val="21"/>
        </w:rPr>
        <w:t>；</w:t>
      </w:r>
      <w:r>
        <w:rPr>
          <w:spacing w:val="-1"/>
          <w:sz w:val="21"/>
        </w:rPr>
        <w:t>或者不影响</w:t>
      </w:r>
      <w:r>
        <w:rPr>
          <w:sz w:val="21"/>
        </w:rPr>
        <w:t>靶</w:t>
      </w:r>
      <w:r>
        <w:rPr>
          <w:spacing w:val="-52"/>
          <w:sz w:val="21"/>
        </w:rPr>
        <w:t xml:space="preserve"> </w:t>
      </w:r>
      <w:r>
        <w:rPr>
          <w:rFonts w:ascii="Times New Roman" w:eastAsia="Times New Roman"/>
          <w:position w:val="1"/>
          <w:sz w:val="21"/>
        </w:rPr>
        <w:t xml:space="preserve">RNA </w:t>
      </w:r>
      <w:r>
        <w:rPr>
          <w:sz w:val="21"/>
        </w:rPr>
        <w:t>的稳定性，但可阻止它们翻译成蛋白质，即发挥翻译抑制作用。</w:t>
      </w:r>
    </w:p>
    <w:p>
      <w:pPr>
        <w:pStyle w:val="11"/>
        <w:numPr>
          <w:ilvl w:val="0"/>
          <w:numId w:val="19"/>
        </w:numPr>
        <w:tabs>
          <w:tab w:val="left" w:pos="460"/>
          <w:tab w:val="left" w:pos="9785"/>
        </w:tabs>
        <w:spacing w:before="2" w:after="0" w:line="240" w:lineRule="auto"/>
        <w:ind w:left="459" w:right="0" w:hanging="248"/>
        <w:jc w:val="left"/>
        <w:rPr>
          <w:rFonts w:ascii="Times New Roman" w:eastAsia="Times New Roman"/>
          <w:sz w:val="21"/>
        </w:rPr>
      </w:pPr>
      <w:r>
        <w:rPr>
          <w:sz w:val="21"/>
        </w:rPr>
        <w:t>图丙所示的</w:t>
      </w:r>
      <w:r>
        <w:rPr>
          <w:spacing w:val="-58"/>
          <w:sz w:val="21"/>
        </w:rPr>
        <w:t xml:space="preserve"> </w:t>
      </w:r>
      <w:r>
        <w:rPr>
          <w:rFonts w:ascii="Times New Roman" w:eastAsia="Times New Roman"/>
          <w:position w:val="1"/>
          <w:sz w:val="21"/>
        </w:rPr>
        <w:t xml:space="preserve">DNA </w:t>
      </w:r>
      <w:r>
        <w:rPr>
          <w:sz w:val="21"/>
        </w:rPr>
        <w:t>若部分碱基发生了变化，但其编码的氨基酸可能不变，其原因是</w:t>
      </w:r>
      <w:r>
        <w:rPr>
          <w:rFonts w:ascii="Times New Roman" w:eastAsia="Times New Roman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</w:p>
    <w:p>
      <w:pPr>
        <w:pStyle w:val="6"/>
        <w:tabs>
          <w:tab w:val="left" w:pos="3470"/>
        </w:tabs>
        <w:spacing w:before="167"/>
      </w:pP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。</w:t>
      </w:r>
    </w:p>
    <w:p>
      <w:pPr>
        <w:pStyle w:val="11"/>
        <w:numPr>
          <w:ilvl w:val="0"/>
          <w:numId w:val="19"/>
        </w:numPr>
        <w:tabs>
          <w:tab w:val="left" w:pos="460"/>
          <w:tab w:val="left" w:pos="7819"/>
        </w:tabs>
        <w:spacing w:before="168" w:after="0" w:line="391" w:lineRule="auto"/>
        <w:ind w:left="212" w:right="286" w:firstLine="0"/>
        <w:jc w:val="left"/>
        <w:rPr>
          <w:sz w:val="21"/>
        </w:rPr>
      </w:pPr>
      <w:r>
        <w:rPr>
          <w:sz w:val="21"/>
        </w:rPr>
        <w:t>若在体外研</w:t>
      </w:r>
      <w:r>
        <w:rPr>
          <w:spacing w:val="52"/>
          <w:sz w:val="21"/>
        </w:rPr>
        <w:t>究</w:t>
      </w:r>
      <w:r>
        <w:rPr>
          <w:rFonts w:ascii="Times New Roman" w:eastAsia="Times New Roman"/>
          <w:position w:val="1"/>
          <w:sz w:val="21"/>
        </w:rPr>
        <w:t>miRNA</w:t>
      </w:r>
      <w:r>
        <w:rPr>
          <w:rFonts w:ascii="Times New Roman" w:eastAsia="Times New Roman"/>
          <w:spacing w:val="-11"/>
          <w:position w:val="1"/>
          <w:sz w:val="21"/>
        </w:rPr>
        <w:t xml:space="preserve"> </w:t>
      </w:r>
      <w:r>
        <w:rPr>
          <w:sz w:val="21"/>
        </w:rPr>
        <w:t>的功能，需先提取拟南芥的</w:t>
      </w:r>
      <w:r>
        <w:rPr>
          <w:spacing w:val="-61"/>
          <w:sz w:val="21"/>
        </w:rPr>
        <w:t xml:space="preserve"> </w:t>
      </w:r>
      <w:r>
        <w:rPr>
          <w:rFonts w:ascii="Times New Roman" w:eastAsia="Times New Roman"/>
          <w:position w:val="1"/>
          <w:sz w:val="21"/>
        </w:rPr>
        <w:t>DNA</w:t>
      </w:r>
      <w:r>
        <w:rPr>
          <w:sz w:val="21"/>
        </w:rPr>
        <w:t>，图丙所示为拟南芥的部分</w:t>
      </w:r>
      <w:r>
        <w:rPr>
          <w:spacing w:val="-64"/>
          <w:sz w:val="21"/>
        </w:rPr>
        <w:t xml:space="preserve"> </w:t>
      </w:r>
      <w:r>
        <w:rPr>
          <w:rFonts w:ascii="Times New Roman" w:eastAsia="Times New Roman"/>
          <w:position w:val="1"/>
          <w:sz w:val="21"/>
        </w:rPr>
        <w:t>DNA</w:t>
      </w:r>
      <w:r>
        <w:rPr>
          <w:sz w:val="21"/>
        </w:rPr>
        <w:t>，若对其进行体外扩增技术</w:t>
      </w:r>
      <w:r>
        <w:rPr>
          <w:rFonts w:ascii="Times New Roman" w:eastAsia="Times New Roman"/>
          <w:position w:val="1"/>
          <w:sz w:val="21"/>
        </w:rPr>
        <w:t>(PCR)</w:t>
      </w:r>
      <w:r>
        <w:rPr>
          <w:sz w:val="21"/>
        </w:rPr>
        <w:t xml:space="preserve">共得到 </w:t>
      </w:r>
      <w:r>
        <w:rPr>
          <w:rFonts w:ascii="Times New Roman" w:eastAsia="Times New Roman"/>
          <w:position w:val="1"/>
          <w:sz w:val="21"/>
        </w:rPr>
        <w:t xml:space="preserve">128 </w:t>
      </w:r>
      <w:r>
        <w:rPr>
          <w:sz w:val="21"/>
        </w:rPr>
        <w:t>个相同的</w:t>
      </w:r>
      <w:r>
        <w:rPr>
          <w:rFonts w:ascii="Times New Roman" w:eastAsia="Times New Roman"/>
          <w:position w:val="1"/>
          <w:sz w:val="21"/>
        </w:rPr>
        <w:t>DNA</w:t>
      </w:r>
      <w:r>
        <w:rPr>
          <w:rFonts w:ascii="Times New Roman" w:eastAsia="Times New Roman"/>
          <w:spacing w:val="-14"/>
          <w:position w:val="1"/>
          <w:sz w:val="21"/>
        </w:rPr>
        <w:t xml:space="preserve"> </w:t>
      </w:r>
      <w:r>
        <w:rPr>
          <w:sz w:val="21"/>
        </w:rPr>
        <w:t>片段，则至少要向试管中加入</w:t>
      </w:r>
      <w:r>
        <w:rPr>
          <w:rFonts w:ascii="Times New Roman" w:eastAsia="Times New Roman"/>
          <w:sz w:val="21"/>
          <w:u w:val="single"/>
        </w:rPr>
        <w:tab/>
      </w:r>
      <w:r>
        <w:rPr>
          <w:sz w:val="21"/>
        </w:rPr>
        <w:t>个鸟嘌呤脱氧核苷酸。</w:t>
      </w:r>
    </w:p>
    <w:p>
      <w:pPr>
        <w:pStyle w:val="11"/>
        <w:numPr>
          <w:ilvl w:val="0"/>
          <w:numId w:val="18"/>
        </w:numPr>
        <w:tabs>
          <w:tab w:val="left" w:pos="598"/>
        </w:tabs>
        <w:spacing w:before="0" w:after="0" w:line="284" w:lineRule="exact"/>
        <w:ind w:left="597" w:right="0" w:hanging="386"/>
        <w:jc w:val="left"/>
        <w:rPr>
          <w:sz w:val="21"/>
        </w:rPr>
      </w:pPr>
      <w:r>
        <w:rPr>
          <w:sz w:val="24"/>
        </w:rPr>
        <w:t>（</w:t>
      </w:r>
      <w:r>
        <w:rPr>
          <w:rFonts w:ascii="Times New Roman" w:eastAsia="Times New Roman"/>
          <w:sz w:val="24"/>
        </w:rPr>
        <w:t xml:space="preserve">10  </w:t>
      </w:r>
      <w:r>
        <w:rPr>
          <w:sz w:val="24"/>
        </w:rPr>
        <w:t>分）</w:t>
      </w:r>
      <w:r>
        <w:rPr>
          <w:sz w:val="21"/>
        </w:rPr>
        <w:t>某动物有灰身和黑身、红眼和白眼、长翅和残翅三对相对性状，分别由</w:t>
      </w:r>
      <w:r>
        <w:rPr>
          <w:rFonts w:ascii="Times New Roman" w:eastAsia="Times New Roman"/>
          <w:sz w:val="21"/>
        </w:rPr>
        <w:t>A/a</w:t>
      </w:r>
      <w:r>
        <w:rPr>
          <w:sz w:val="21"/>
        </w:rPr>
        <w:t>、</w:t>
      </w:r>
      <w:r>
        <w:rPr>
          <w:rFonts w:ascii="Times New Roman" w:eastAsia="Times New Roman"/>
          <w:sz w:val="21"/>
        </w:rPr>
        <w:t>B/b</w:t>
      </w:r>
      <w:r>
        <w:rPr>
          <w:sz w:val="21"/>
        </w:rPr>
        <w:t>、</w:t>
      </w:r>
      <w:r>
        <w:rPr>
          <w:rFonts w:ascii="Times New Roman" w:eastAsia="Times New Roman"/>
          <w:sz w:val="21"/>
        </w:rPr>
        <w:t>D/d</w:t>
      </w:r>
      <w:r>
        <w:rPr>
          <w:rFonts w:ascii="Times New Roman" w:eastAsia="Times New Roman"/>
          <w:spacing w:val="-20"/>
          <w:sz w:val="21"/>
        </w:rPr>
        <w:t xml:space="preserve"> </w:t>
      </w:r>
      <w:r>
        <w:rPr>
          <w:sz w:val="21"/>
        </w:rPr>
        <w:t>三对</w:t>
      </w:r>
    </w:p>
    <w:p>
      <w:pPr>
        <w:pStyle w:val="6"/>
        <w:spacing w:before="150" w:line="388" w:lineRule="auto"/>
        <w:ind w:right="285"/>
      </w:pPr>
      <w:r>
        <w:rPr>
          <w:spacing w:val="-10"/>
        </w:rPr>
        <w:t>等位基因控制。欲探究基因的显隐性关系及三对基因的位置关系，现选用纯合的灰身白眼长翅和纯合的黑身</w:t>
      </w:r>
      <w:r>
        <w:t>红眼残翅的个体进行杂交实验</w:t>
      </w:r>
      <w:r>
        <w:rPr>
          <w:rFonts w:ascii="Times New Roman" w:eastAsia="Times New Roman"/>
        </w:rPr>
        <w:t>(</w:t>
      </w:r>
      <w:r>
        <w:t>假定实验过程不发生交叉互换</w:t>
      </w:r>
      <w:r>
        <w:rPr>
          <w:rFonts w:ascii="Times New Roman" w:eastAsia="Times New Roman"/>
        </w:rPr>
        <w:t xml:space="preserve">) </w:t>
      </w:r>
      <w:r>
        <w:t>，</w:t>
      </w:r>
      <w:r>
        <w:rPr>
          <w:rFonts w:ascii="Times New Roman" w:eastAsia="Times New Roman"/>
        </w:rPr>
        <w:t>F</w:t>
      </w:r>
      <w:r>
        <w:rPr>
          <w:rFonts w:ascii="Times New Roman" w:eastAsia="Times New Roman"/>
          <w:vertAlign w:val="subscript"/>
        </w:rPr>
        <w:t>1</w:t>
      </w:r>
      <w:r>
        <w:rPr>
          <w:rFonts w:ascii="Times New Roman" w:eastAsia="Times New Roman"/>
          <w:spacing w:val="-23"/>
          <w:vertAlign w:val="baseline"/>
        </w:rPr>
        <w:t xml:space="preserve"> </w:t>
      </w:r>
      <w:r>
        <w:rPr>
          <w:vertAlign w:val="baseline"/>
        </w:rPr>
        <w:t>的表现型全为灰身红眼长翅。请回答下列问题。</w:t>
      </w:r>
    </w:p>
    <w:p>
      <w:pPr>
        <w:pStyle w:val="11"/>
        <w:numPr>
          <w:ilvl w:val="0"/>
          <w:numId w:val="20"/>
        </w:numPr>
        <w:tabs>
          <w:tab w:val="left" w:pos="460"/>
          <w:tab w:val="left" w:pos="5356"/>
          <w:tab w:val="left" w:pos="9017"/>
        </w:tabs>
        <w:spacing w:before="7" w:after="0" w:line="240" w:lineRule="auto"/>
        <w:ind w:left="459" w:right="0" w:hanging="248"/>
        <w:jc w:val="left"/>
        <w:rPr>
          <w:rFonts w:ascii="Times New Roman" w:hAnsi="Times New Roman" w:eastAsia="Times New Roman"/>
          <w:sz w:val="21"/>
        </w:rPr>
      </w:pPr>
      <w:r>
        <w:rPr>
          <w:sz w:val="21"/>
        </w:rPr>
        <w:t>让</w:t>
      </w:r>
      <w:r>
        <w:rPr>
          <w:spacing w:val="-55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F</w:t>
      </w:r>
      <w:r>
        <w:rPr>
          <w:rFonts w:ascii="Times New Roman" w:hAnsi="Times New Roman" w:eastAsia="Times New Roman"/>
          <w:sz w:val="21"/>
          <w:vertAlign w:val="subscript"/>
        </w:rPr>
        <w:t>1</w:t>
      </w:r>
      <w:r>
        <w:rPr>
          <w:rFonts w:ascii="Times New Roman" w:hAnsi="Times New Roman" w:eastAsia="Times New Roman"/>
          <w:spacing w:val="-18"/>
          <w:sz w:val="21"/>
          <w:vertAlign w:val="baseline"/>
        </w:rPr>
        <w:t xml:space="preserve"> </w:t>
      </w:r>
      <w:r>
        <w:rPr>
          <w:sz w:val="21"/>
          <w:vertAlign w:val="baseline"/>
        </w:rPr>
        <w:t>雌雄互交，</w:t>
      </w:r>
      <w:r>
        <w:rPr>
          <w:rFonts w:ascii="Times New Roman" w:hAnsi="Times New Roman" w:eastAsia="Times New Roman"/>
          <w:sz w:val="21"/>
          <w:vertAlign w:val="baseline"/>
        </w:rPr>
        <w:t>F</w:t>
      </w:r>
      <w:r>
        <w:rPr>
          <w:rFonts w:ascii="Times New Roman" w:hAnsi="Times New Roman" w:eastAsia="Times New Roman"/>
          <w:sz w:val="21"/>
          <w:vertAlign w:val="subscript"/>
        </w:rPr>
        <w:t>2</w:t>
      </w:r>
      <w:r>
        <w:rPr>
          <w:rFonts w:ascii="Times New Roman" w:hAnsi="Times New Roman" w:eastAsia="Times New Roman"/>
          <w:spacing w:val="-18"/>
          <w:sz w:val="21"/>
          <w:vertAlign w:val="baseline"/>
        </w:rPr>
        <w:t xml:space="preserve"> </w:t>
      </w:r>
      <w:r>
        <w:rPr>
          <w:sz w:val="21"/>
          <w:vertAlign w:val="baseline"/>
        </w:rPr>
        <w:t>中可能全为灰身红眼吗</w:t>
      </w:r>
      <w:r>
        <w:rPr>
          <w:rFonts w:ascii="Times New Roman" w:hAnsi="Times New Roman" w:eastAsia="Times New Roman"/>
          <w:sz w:val="21"/>
          <w:vertAlign w:val="baseline"/>
        </w:rPr>
        <w:t>?</w:t>
      </w:r>
      <w:r>
        <w:rPr>
          <w:rFonts w:ascii="Times New Roman" w:hAnsi="Times New Roman" w:eastAsia="Times New Roman"/>
          <w:sz w:val="21"/>
          <w:u w:val="single"/>
          <w:vertAlign w:val="baseline"/>
        </w:rPr>
        <w:tab/>
      </w:r>
      <w:r>
        <w:rPr>
          <w:rFonts w:ascii="Times New Roman" w:hAnsi="Times New Roman" w:eastAsia="Times New Roman"/>
          <w:spacing w:val="-2"/>
          <w:sz w:val="21"/>
          <w:vertAlign w:val="baseline"/>
        </w:rPr>
        <w:t>(</w:t>
      </w:r>
      <w:r>
        <w:rPr>
          <w:spacing w:val="-2"/>
          <w:sz w:val="21"/>
          <w:vertAlign w:val="baseline"/>
        </w:rPr>
        <w:t>填</w:t>
      </w:r>
      <w:r>
        <w:rPr>
          <w:rFonts w:ascii="Times New Roman" w:hAnsi="Times New Roman" w:eastAsia="Times New Roman"/>
          <w:spacing w:val="-2"/>
          <w:sz w:val="21"/>
          <w:vertAlign w:val="baseline"/>
        </w:rPr>
        <w:t>“</w:t>
      </w:r>
      <w:r>
        <w:rPr>
          <w:spacing w:val="-2"/>
          <w:sz w:val="21"/>
          <w:vertAlign w:val="baseline"/>
        </w:rPr>
        <w:t>可能</w:t>
      </w:r>
      <w:r>
        <w:rPr>
          <w:rFonts w:ascii="Times New Roman" w:hAnsi="Times New Roman" w:eastAsia="Times New Roman"/>
          <w:spacing w:val="-2"/>
          <w:sz w:val="21"/>
          <w:vertAlign w:val="baseline"/>
        </w:rPr>
        <w:t>”</w:t>
      </w:r>
      <w:r>
        <w:rPr>
          <w:spacing w:val="-1"/>
          <w:sz w:val="21"/>
          <w:vertAlign w:val="baseline"/>
        </w:rPr>
        <w:t>或</w:t>
      </w:r>
      <w:r>
        <w:rPr>
          <w:rFonts w:ascii="Times New Roman" w:hAnsi="Times New Roman" w:eastAsia="Times New Roman"/>
          <w:spacing w:val="-1"/>
          <w:sz w:val="21"/>
          <w:vertAlign w:val="baseline"/>
        </w:rPr>
        <w:t>“</w:t>
      </w:r>
      <w:r>
        <w:rPr>
          <w:spacing w:val="-1"/>
          <w:sz w:val="21"/>
          <w:vertAlign w:val="baseline"/>
        </w:rPr>
        <w:t>不可能</w:t>
      </w:r>
      <w:r>
        <w:rPr>
          <w:rFonts w:ascii="Times New Roman" w:hAnsi="Times New Roman" w:eastAsia="Times New Roman"/>
          <w:spacing w:val="-1"/>
          <w:sz w:val="21"/>
          <w:vertAlign w:val="baseline"/>
        </w:rPr>
        <w:t>”)</w:t>
      </w:r>
      <w:r>
        <w:rPr>
          <w:spacing w:val="-1"/>
          <w:sz w:val="21"/>
          <w:vertAlign w:val="baseline"/>
        </w:rPr>
        <w:t>为什么</w:t>
      </w:r>
      <w:r>
        <w:rPr>
          <w:rFonts w:ascii="Times New Roman" w:hAnsi="Times New Roman" w:eastAsia="Times New Roman"/>
          <w:spacing w:val="-1"/>
          <w:sz w:val="21"/>
          <w:vertAlign w:val="baseline"/>
        </w:rPr>
        <w:t>?</w:t>
      </w:r>
      <w:r>
        <w:rPr>
          <w:rFonts w:ascii="Times New Roman" w:hAnsi="Times New Roman" w:eastAsia="Times New Roman"/>
          <w:spacing w:val="9"/>
          <w:sz w:val="21"/>
          <w:vertAlign w:val="baseline"/>
        </w:rPr>
        <w:t xml:space="preserve"> </w:t>
      </w:r>
      <w:r>
        <w:rPr>
          <w:rFonts w:ascii="Times New Roman" w:hAnsi="Times New Roman" w:eastAsia="Times New Roman"/>
          <w:w w:val="100"/>
          <w:sz w:val="21"/>
          <w:u w:val="single"/>
          <w:vertAlign w:val="baseline"/>
        </w:rPr>
        <w:t xml:space="preserve"> </w:t>
      </w:r>
      <w:r>
        <w:rPr>
          <w:rFonts w:ascii="Times New Roman" w:hAnsi="Times New Roman" w:eastAsia="Times New Roman"/>
          <w:sz w:val="21"/>
          <w:u w:val="single"/>
          <w:vertAlign w:val="baseline"/>
        </w:rPr>
        <w:tab/>
      </w:r>
    </w:p>
    <w:p>
      <w:pPr>
        <w:pStyle w:val="11"/>
        <w:numPr>
          <w:ilvl w:val="0"/>
          <w:numId w:val="20"/>
        </w:numPr>
        <w:tabs>
          <w:tab w:val="left" w:pos="460"/>
          <w:tab w:val="left" w:pos="9877"/>
        </w:tabs>
        <w:spacing w:before="143" w:after="0" w:line="240" w:lineRule="auto"/>
        <w:ind w:left="459" w:right="0" w:hanging="248"/>
        <w:jc w:val="left"/>
        <w:rPr>
          <w:sz w:val="24"/>
        </w:rPr>
      </w:pPr>
      <w:r>
        <w:rPr>
          <w:sz w:val="21"/>
        </w:rPr>
        <w:t>现已知</w:t>
      </w:r>
      <w:r>
        <w:rPr>
          <w:spacing w:val="-75"/>
          <w:sz w:val="21"/>
        </w:rPr>
        <w:t xml:space="preserve"> </w:t>
      </w:r>
      <w:r>
        <w:rPr>
          <w:rFonts w:ascii="Times New Roman" w:eastAsia="Times New Roman"/>
          <w:sz w:val="21"/>
        </w:rPr>
        <w:t>A/a</w:t>
      </w:r>
      <w:r>
        <w:rPr>
          <w:sz w:val="21"/>
        </w:rPr>
        <w:t>、</w:t>
      </w:r>
      <w:r>
        <w:rPr>
          <w:rFonts w:ascii="Times New Roman" w:eastAsia="Times New Roman"/>
          <w:sz w:val="21"/>
        </w:rPr>
        <w:t>B/b</w:t>
      </w:r>
      <w:r>
        <w:rPr>
          <w:rFonts w:ascii="Times New Roman" w:eastAsia="Times New Roman"/>
          <w:spacing w:val="14"/>
          <w:sz w:val="21"/>
        </w:rPr>
        <w:t xml:space="preserve"> </w:t>
      </w:r>
      <w:r>
        <w:rPr>
          <w:sz w:val="21"/>
        </w:rPr>
        <w:t>这两对等位基因都位于</w:t>
      </w:r>
      <w:r>
        <w:rPr>
          <w:spacing w:val="-74"/>
          <w:sz w:val="21"/>
        </w:rPr>
        <w:t xml:space="preserve"> </w:t>
      </w:r>
      <w:r>
        <w:rPr>
          <w:rFonts w:ascii="Times New Roman" w:eastAsia="Times New Roman"/>
          <w:sz w:val="21"/>
        </w:rPr>
        <w:t>2</w:t>
      </w:r>
      <w:r>
        <w:rPr>
          <w:rFonts w:ascii="Times New Roman" w:eastAsia="Times New Roman"/>
          <w:spacing w:val="-20"/>
          <w:sz w:val="21"/>
        </w:rPr>
        <w:t xml:space="preserve"> </w:t>
      </w:r>
      <w:r>
        <w:rPr>
          <w:sz w:val="21"/>
        </w:rPr>
        <w:t>号常染色体上。</w:t>
      </w:r>
      <w:r>
        <w:rPr>
          <w:rFonts w:ascii="Times New Roman" w:eastAsia="Times New Roman"/>
          <w:sz w:val="21"/>
        </w:rPr>
        <w:t>F</w:t>
      </w:r>
      <w:r>
        <w:rPr>
          <w:rFonts w:ascii="Times New Roman" w:eastAsia="Times New Roman"/>
          <w:sz w:val="21"/>
          <w:vertAlign w:val="subscript"/>
        </w:rPr>
        <w:t>1</w:t>
      </w:r>
      <w:r>
        <w:rPr>
          <w:rFonts w:ascii="Times New Roman" w:eastAsia="Times New Roman"/>
          <w:spacing w:val="-32"/>
          <w:sz w:val="21"/>
          <w:vertAlign w:val="baseline"/>
        </w:rPr>
        <w:t xml:space="preserve"> </w:t>
      </w:r>
      <w:r>
        <w:rPr>
          <w:sz w:val="21"/>
          <w:vertAlign w:val="baseline"/>
        </w:rPr>
        <w:t>雌雄互交，</w:t>
      </w:r>
      <w:r>
        <w:rPr>
          <w:rFonts w:ascii="Times New Roman" w:eastAsia="Times New Roman"/>
          <w:sz w:val="21"/>
          <w:vertAlign w:val="baseline"/>
        </w:rPr>
        <w:t>F</w:t>
      </w:r>
      <w:r>
        <w:rPr>
          <w:rFonts w:ascii="Times New Roman" w:eastAsia="Times New Roman"/>
          <w:sz w:val="21"/>
          <w:vertAlign w:val="subscript"/>
        </w:rPr>
        <w:t>2</w:t>
      </w:r>
      <w:r>
        <w:rPr>
          <w:rFonts w:ascii="Times New Roman" w:eastAsia="Times New Roman"/>
          <w:spacing w:val="15"/>
          <w:sz w:val="21"/>
          <w:vertAlign w:val="baseline"/>
        </w:rPr>
        <w:t xml:space="preserve"> </w:t>
      </w:r>
      <w:r>
        <w:rPr>
          <w:sz w:val="21"/>
          <w:vertAlign w:val="baseline"/>
        </w:rPr>
        <w:t>中黑身白眼所占的比例为</w:t>
      </w:r>
      <w:r>
        <w:rPr>
          <w:rFonts w:ascii="Times New Roman" w:eastAsia="Times New Roman"/>
          <w:sz w:val="21"/>
          <w:u w:val="single"/>
          <w:vertAlign w:val="baseline"/>
        </w:rPr>
        <w:tab/>
      </w:r>
      <w:r>
        <w:rPr>
          <w:sz w:val="24"/>
          <w:vertAlign w:val="baseline"/>
        </w:rPr>
        <w:t>。</w:t>
      </w:r>
    </w:p>
    <w:p>
      <w:pPr>
        <w:pStyle w:val="11"/>
        <w:numPr>
          <w:ilvl w:val="0"/>
          <w:numId w:val="20"/>
        </w:numPr>
        <w:tabs>
          <w:tab w:val="left" w:pos="460"/>
        </w:tabs>
        <w:spacing w:before="150" w:after="0" w:line="240" w:lineRule="auto"/>
        <w:ind w:left="459" w:right="0" w:hanging="248"/>
        <w:jc w:val="left"/>
        <w:rPr>
          <w:sz w:val="21"/>
        </w:rPr>
      </w:pPr>
      <w:r>
        <w:rPr>
          <w:spacing w:val="10"/>
          <w:sz w:val="21"/>
        </w:rPr>
        <w:t>进一步探究</w:t>
      </w:r>
      <w:r>
        <w:rPr>
          <w:rFonts w:ascii="Times New Roman" w:eastAsia="Times New Roman"/>
          <w:sz w:val="21"/>
        </w:rPr>
        <w:t>D/d</w:t>
      </w:r>
      <w:r>
        <w:rPr>
          <w:rFonts w:ascii="Times New Roman" w:eastAsia="Times New Roman"/>
          <w:spacing w:val="-4"/>
          <w:sz w:val="21"/>
        </w:rPr>
        <w:t xml:space="preserve"> </w:t>
      </w:r>
      <w:r>
        <w:rPr>
          <w:spacing w:val="-10"/>
          <w:sz w:val="21"/>
        </w:rPr>
        <w:t xml:space="preserve">是否也位于 </w:t>
      </w:r>
      <w:r>
        <w:rPr>
          <w:rFonts w:ascii="Times New Roman" w:eastAsia="Times New Roman"/>
          <w:sz w:val="21"/>
        </w:rPr>
        <w:t>2</w:t>
      </w:r>
      <w:r>
        <w:rPr>
          <w:rFonts w:ascii="Times New Roman" w:eastAsia="Times New Roman"/>
          <w:spacing w:val="-5"/>
          <w:sz w:val="21"/>
        </w:rPr>
        <w:t xml:space="preserve"> </w:t>
      </w:r>
      <w:r>
        <w:rPr>
          <w:spacing w:val="7"/>
          <w:sz w:val="21"/>
        </w:rPr>
        <w:t>号染色体上，用</w:t>
      </w:r>
      <w:r>
        <w:rPr>
          <w:rFonts w:ascii="Times New Roman" w:eastAsia="Times New Roman"/>
          <w:sz w:val="21"/>
        </w:rPr>
        <w:t>F</w:t>
      </w:r>
      <w:r>
        <w:rPr>
          <w:rFonts w:ascii="Times New Roman" w:eastAsia="Times New Roman"/>
          <w:sz w:val="21"/>
          <w:vertAlign w:val="subscript"/>
        </w:rPr>
        <w:t>1</w:t>
      </w:r>
      <w:r>
        <w:rPr>
          <w:rFonts w:ascii="Times New Roman" w:eastAsia="Times New Roman"/>
          <w:spacing w:val="-18"/>
          <w:sz w:val="21"/>
          <w:vertAlign w:val="baseline"/>
        </w:rPr>
        <w:t xml:space="preserve"> </w:t>
      </w:r>
      <w:r>
        <w:rPr>
          <w:sz w:val="21"/>
          <w:vertAlign w:val="baseline"/>
        </w:rPr>
        <w:t>雌雄交配</w:t>
      </w:r>
      <w:r>
        <w:rPr>
          <w:rFonts w:ascii="Times New Roman" w:eastAsia="Times New Roman"/>
          <w:sz w:val="21"/>
          <w:vertAlign w:val="baseline"/>
        </w:rPr>
        <w:t>(</w:t>
      </w:r>
      <w:r>
        <w:rPr>
          <w:sz w:val="21"/>
          <w:vertAlign w:val="baseline"/>
        </w:rPr>
        <w:t>产生的后代足够多</w:t>
      </w:r>
      <w:r>
        <w:rPr>
          <w:rFonts w:ascii="Times New Roman" w:eastAsia="Times New Roman"/>
          <w:sz w:val="21"/>
          <w:vertAlign w:val="baseline"/>
        </w:rPr>
        <w:t>)</w:t>
      </w:r>
      <w:r>
        <w:rPr>
          <w:spacing w:val="-14"/>
          <w:sz w:val="21"/>
          <w:vertAlign w:val="baseline"/>
        </w:rPr>
        <w:t xml:space="preserve">，观察 </w:t>
      </w:r>
      <w:r>
        <w:rPr>
          <w:rFonts w:ascii="Times New Roman" w:eastAsia="Times New Roman"/>
          <w:sz w:val="21"/>
          <w:vertAlign w:val="baseline"/>
        </w:rPr>
        <w:t>F</w:t>
      </w:r>
      <w:r>
        <w:rPr>
          <w:rFonts w:ascii="Times New Roman" w:eastAsia="Times New Roman"/>
          <w:sz w:val="21"/>
          <w:vertAlign w:val="subscript"/>
        </w:rPr>
        <w:t>2</w:t>
      </w:r>
      <w:r>
        <w:rPr>
          <w:rFonts w:ascii="Times New Roman" w:eastAsia="Times New Roman"/>
          <w:spacing w:val="-19"/>
          <w:sz w:val="21"/>
          <w:vertAlign w:val="baseline"/>
        </w:rPr>
        <w:t xml:space="preserve"> </w:t>
      </w:r>
      <w:r>
        <w:rPr>
          <w:sz w:val="21"/>
          <w:vertAlign w:val="baseline"/>
        </w:rPr>
        <w:t>表现型。</w:t>
      </w:r>
    </w:p>
    <w:p>
      <w:pPr>
        <w:pStyle w:val="6"/>
        <w:tabs>
          <w:tab w:val="left" w:pos="3213"/>
        </w:tabs>
        <w:spacing w:before="147"/>
        <w:rPr>
          <w:rFonts w:ascii="Times New Roman" w:hAnsi="Times New Roman" w:eastAsia="Times New Roman"/>
        </w:rPr>
      </w:pPr>
      <w:r>
        <w:rPr>
          <w:sz w:val="24"/>
        </w:rPr>
        <w:t>①若</w:t>
      </w:r>
      <w:r>
        <w:rPr>
          <w:rFonts w:ascii="Times New Roman" w:hAnsi="Times New Roman" w:eastAsia="Times New Roman"/>
          <w:sz w:val="24"/>
          <w:u w:val="single"/>
        </w:rPr>
        <w:tab/>
      </w:r>
      <w:r>
        <w:t>，则</w:t>
      </w:r>
      <w:r>
        <w:rPr>
          <w:rFonts w:ascii="Times New Roman" w:hAnsi="Times New Roman" w:eastAsia="Times New Roman"/>
        </w:rPr>
        <w:t xml:space="preserve">D/d </w:t>
      </w:r>
      <w:r>
        <w:t xml:space="preserve">也位于 </w:t>
      </w:r>
      <w:r>
        <w:rPr>
          <w:rFonts w:ascii="Times New Roman" w:hAnsi="Times New Roman" w:eastAsia="Times New Roman"/>
        </w:rPr>
        <w:t>2</w:t>
      </w:r>
      <w:r>
        <w:rPr>
          <w:rFonts w:ascii="Times New Roman" w:hAnsi="Times New Roman" w:eastAsia="Times New Roman"/>
          <w:spacing w:val="-3"/>
        </w:rPr>
        <w:t xml:space="preserve"> </w:t>
      </w:r>
      <w:r>
        <w:t>号染色体上</w:t>
      </w:r>
      <w:r>
        <w:rPr>
          <w:rFonts w:ascii="Times New Roman" w:hAnsi="Times New Roman" w:eastAsia="Times New Roman"/>
        </w:rPr>
        <w:t>;</w:t>
      </w:r>
    </w:p>
    <w:p>
      <w:pPr>
        <w:pStyle w:val="6"/>
        <w:tabs>
          <w:tab w:val="left" w:pos="3153"/>
        </w:tabs>
        <w:spacing w:before="130"/>
      </w:pPr>
      <w:r>
        <w:t>②若</w:t>
      </w:r>
      <w:r>
        <w:rPr>
          <w:rFonts w:ascii="Times New Roman" w:hAnsi="Times New Roman" w:eastAsia="Times New Roman"/>
          <w:u w:val="single"/>
        </w:rPr>
        <w:tab/>
      </w:r>
      <w:r>
        <w:rPr>
          <w:sz w:val="24"/>
        </w:rPr>
        <w:t>，</w:t>
      </w:r>
      <w:r>
        <w:t>则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/>
        </w:rPr>
        <w:t>D/d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t>不在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/>
        </w:rPr>
        <w:t>2</w:t>
      </w:r>
      <w:r>
        <w:rPr>
          <w:rFonts w:ascii="Times New Roman" w:hAnsi="Times New Roman" w:eastAsia="Times New Roman"/>
          <w:spacing w:val="1"/>
        </w:rPr>
        <w:t xml:space="preserve"> </w:t>
      </w:r>
      <w:r>
        <w:t>号染色体上。</w:t>
      </w:r>
    </w:p>
    <w:p>
      <w:pPr>
        <w:spacing w:after="0"/>
        <w:sectPr>
          <w:pgSz w:w="11910" w:h="16840"/>
          <w:pgMar w:top="980" w:right="700" w:bottom="920" w:left="920" w:header="0" w:footer="725" w:gutter="0"/>
        </w:sectPr>
      </w:pPr>
    </w:p>
    <w:p>
      <w:pPr>
        <w:pStyle w:val="5"/>
        <w:spacing w:before="60" w:line="388" w:lineRule="auto"/>
        <w:ind w:right="287"/>
        <w:jc w:val="both"/>
      </w:pPr>
      <w:r>
        <w:t xml:space="preserve">（二）选考题：共 </w:t>
      </w:r>
      <w:r>
        <w:rPr>
          <w:rFonts w:ascii="Times New Roman" w:eastAsia="Times New Roman"/>
        </w:rPr>
        <w:t xml:space="preserve">45 </w:t>
      </w:r>
      <w:r>
        <w:rPr>
          <w:spacing w:val="-4"/>
        </w:rPr>
        <w:t xml:space="preserve">分。请考生从给出的 </w:t>
      </w:r>
      <w:r>
        <w:rPr>
          <w:rFonts w:ascii="Times New Roman" w:eastAsia="Times New Roman"/>
        </w:rPr>
        <w:t xml:space="preserve">2 </w:t>
      </w:r>
      <w:r>
        <w:t>道物理题、</w:t>
      </w:r>
      <w:r>
        <w:rPr>
          <w:rFonts w:ascii="Times New Roman" w:eastAsia="Times New Roman"/>
        </w:rPr>
        <w:t xml:space="preserve">2 </w:t>
      </w:r>
      <w:r>
        <w:t>道化学题、</w:t>
      </w:r>
      <w:r>
        <w:rPr>
          <w:rFonts w:ascii="Times New Roman" w:eastAsia="Times New Roman"/>
        </w:rPr>
        <w:t xml:space="preserve">2 </w:t>
      </w:r>
      <w:r>
        <w:t>道生物题中每科任选一题作答，并</w:t>
      </w:r>
      <w:r>
        <w:rPr>
          <w:spacing w:val="-40"/>
        </w:rPr>
        <w:t xml:space="preserve">用 </w:t>
      </w:r>
      <w:r>
        <w:rPr>
          <w:rFonts w:ascii="Times New Roman" w:eastAsia="Times New Roman"/>
        </w:rPr>
        <w:t>2B</w:t>
      </w:r>
      <w:r>
        <w:rPr>
          <w:rFonts w:ascii="Times New Roman" w:eastAsia="Times New Roman"/>
          <w:spacing w:val="-28"/>
        </w:rPr>
        <w:t xml:space="preserve"> </w:t>
      </w:r>
      <w:r>
        <w:t>铅笔在答题卡上把所选题目题号后的小方框涂黑。注意：所做题目的题号必须与所涂黑题目的题号一致，在答题卡选答区域指定位置答题，如果多做，则每学科按所做的第一个题目计分。</w:t>
      </w:r>
    </w:p>
    <w:p>
      <w:pPr>
        <w:spacing w:before="0" w:line="290" w:lineRule="exact"/>
        <w:ind w:left="212" w:right="0" w:firstLine="0"/>
        <w:jc w:val="both"/>
        <w:rPr>
          <w:b/>
          <w:sz w:val="21"/>
        </w:rPr>
      </w:pPr>
      <w:r>
        <w:rPr>
          <w:rFonts w:ascii="Times New Roman" w:hAnsi="Times New Roman" w:eastAsia="Times New Roman"/>
          <w:w w:val="100"/>
          <w:sz w:val="21"/>
        </w:rPr>
        <w:t>33</w:t>
      </w:r>
      <w:r>
        <w:rPr>
          <w:spacing w:val="-123"/>
          <w:sz w:val="24"/>
        </w:rPr>
        <w:t>．</w:t>
      </w:r>
      <w:r>
        <w:rPr>
          <w:b/>
          <w:spacing w:val="2"/>
          <w:w w:val="100"/>
          <w:sz w:val="21"/>
        </w:rPr>
        <w:t>【</w:t>
      </w:r>
      <w:r>
        <w:rPr>
          <w:spacing w:val="-2"/>
          <w:w w:val="100"/>
          <w:sz w:val="21"/>
        </w:rPr>
        <w:t>物理</w:t>
      </w:r>
      <w:r>
        <w:rPr>
          <w:rFonts w:ascii="Times New Roman" w:hAnsi="Times New Roman" w:eastAsia="Times New Roman"/>
          <w:spacing w:val="-1"/>
          <w:w w:val="100"/>
          <w:sz w:val="21"/>
        </w:rPr>
        <w:t>──</w:t>
      </w:r>
      <w:r>
        <w:rPr>
          <w:rFonts w:ascii="Times New Roman" w:hAnsi="Times New Roman" w:eastAsia="Times New Roman"/>
          <w:spacing w:val="16"/>
          <w:sz w:val="21"/>
        </w:rPr>
        <w:t xml:space="preserve"> </w:t>
      </w:r>
      <w:r>
        <w:rPr>
          <w:spacing w:val="-2"/>
          <w:w w:val="100"/>
          <w:sz w:val="21"/>
        </w:rPr>
        <w:t>选修</w:t>
      </w:r>
      <w:r>
        <w:rPr>
          <w:spacing w:val="-53"/>
          <w:sz w:val="21"/>
        </w:rPr>
        <w:t xml:space="preserve"> </w:t>
      </w:r>
      <w:r>
        <w:rPr>
          <w:rFonts w:ascii="Times New Roman" w:hAnsi="Times New Roman" w:eastAsia="Times New Roman"/>
          <w:w w:val="100"/>
          <w:sz w:val="21"/>
        </w:rPr>
        <w:t>3</w:t>
      </w:r>
      <w:r>
        <w:rPr>
          <w:rFonts w:ascii="Times New Roman" w:hAnsi="Times New Roman" w:eastAsia="Times New Roman"/>
          <w:spacing w:val="-4"/>
          <w:w w:val="100"/>
          <w:sz w:val="21"/>
        </w:rPr>
        <w:t>-</w:t>
      </w:r>
      <w:r>
        <w:rPr>
          <w:rFonts w:ascii="Times New Roman" w:hAnsi="Times New Roman" w:eastAsia="Times New Roman"/>
          <w:w w:val="100"/>
          <w:sz w:val="21"/>
        </w:rPr>
        <w:t>3</w:t>
      </w:r>
      <w:r>
        <w:rPr>
          <w:b/>
          <w:spacing w:val="-106"/>
          <w:w w:val="100"/>
          <w:sz w:val="21"/>
        </w:rPr>
        <w:t>】</w:t>
      </w:r>
      <w:r>
        <w:rPr>
          <w:b/>
          <w:w w:val="100"/>
          <w:sz w:val="21"/>
        </w:rPr>
        <w:t>（</w:t>
      </w:r>
      <w:r>
        <w:rPr>
          <w:rFonts w:ascii="Times New Roman" w:hAnsi="Times New Roman" w:eastAsia="Times New Roman"/>
          <w:b/>
          <w:w w:val="100"/>
          <w:sz w:val="21"/>
        </w:rPr>
        <w:t>15</w:t>
      </w:r>
      <w:r>
        <w:rPr>
          <w:rFonts w:ascii="Times New Roman" w:hAnsi="Times New Roman" w:eastAsia="Times New Roman"/>
          <w:b/>
          <w:spacing w:val="-3"/>
          <w:sz w:val="21"/>
        </w:rPr>
        <w:t xml:space="preserve"> </w:t>
      </w:r>
      <w:r>
        <w:rPr>
          <w:b/>
          <w:w w:val="100"/>
          <w:sz w:val="21"/>
        </w:rPr>
        <w:t>分</w:t>
      </w:r>
      <w:r>
        <w:rPr>
          <w:b/>
          <w:spacing w:val="-106"/>
          <w:w w:val="100"/>
          <w:sz w:val="21"/>
        </w:rPr>
        <w:t>）</w:t>
      </w:r>
      <w:r>
        <w:rPr>
          <w:b/>
          <w:w w:val="100"/>
          <w:sz w:val="21"/>
        </w:rPr>
        <w:t>（略）</w:t>
      </w:r>
    </w:p>
    <w:p>
      <w:pPr>
        <w:spacing w:before="129"/>
        <w:ind w:left="212" w:right="0" w:firstLine="0"/>
        <w:jc w:val="both"/>
        <w:rPr>
          <w:b/>
          <w:sz w:val="21"/>
        </w:rPr>
      </w:pPr>
      <w:r>
        <w:rPr>
          <w:rFonts w:ascii="Times New Roman" w:hAnsi="Times New Roman" w:eastAsia="Times New Roman"/>
          <w:w w:val="100"/>
          <w:sz w:val="21"/>
        </w:rPr>
        <w:t>34</w:t>
      </w:r>
      <w:r>
        <w:rPr>
          <w:spacing w:val="-123"/>
          <w:sz w:val="24"/>
        </w:rPr>
        <w:t>．</w:t>
      </w:r>
      <w:r>
        <w:rPr>
          <w:b/>
          <w:spacing w:val="2"/>
          <w:w w:val="100"/>
          <w:sz w:val="21"/>
        </w:rPr>
        <w:t>【</w:t>
      </w:r>
      <w:r>
        <w:rPr>
          <w:spacing w:val="-2"/>
          <w:w w:val="100"/>
          <w:sz w:val="21"/>
        </w:rPr>
        <w:t>物理</w:t>
      </w:r>
      <w:r>
        <w:rPr>
          <w:rFonts w:ascii="Times New Roman" w:hAnsi="Times New Roman" w:eastAsia="Times New Roman"/>
          <w:spacing w:val="-1"/>
          <w:w w:val="100"/>
          <w:sz w:val="21"/>
        </w:rPr>
        <w:t>──</w:t>
      </w:r>
      <w:r>
        <w:rPr>
          <w:rFonts w:ascii="Times New Roman" w:hAnsi="Times New Roman" w:eastAsia="Times New Roman"/>
          <w:spacing w:val="16"/>
          <w:sz w:val="21"/>
        </w:rPr>
        <w:t xml:space="preserve"> </w:t>
      </w:r>
      <w:r>
        <w:rPr>
          <w:spacing w:val="-2"/>
          <w:w w:val="100"/>
          <w:sz w:val="21"/>
        </w:rPr>
        <w:t>选修</w:t>
      </w:r>
      <w:r>
        <w:rPr>
          <w:spacing w:val="-53"/>
          <w:sz w:val="21"/>
        </w:rPr>
        <w:t xml:space="preserve"> </w:t>
      </w:r>
      <w:r>
        <w:rPr>
          <w:rFonts w:ascii="Times New Roman" w:hAnsi="Times New Roman" w:eastAsia="Times New Roman"/>
          <w:w w:val="100"/>
          <w:sz w:val="21"/>
        </w:rPr>
        <w:t>3</w:t>
      </w:r>
      <w:r>
        <w:rPr>
          <w:rFonts w:ascii="Times New Roman" w:hAnsi="Times New Roman" w:eastAsia="Times New Roman"/>
          <w:spacing w:val="-4"/>
          <w:w w:val="100"/>
          <w:sz w:val="21"/>
        </w:rPr>
        <w:t>-</w:t>
      </w:r>
      <w:r>
        <w:rPr>
          <w:rFonts w:ascii="Times New Roman" w:hAnsi="Times New Roman" w:eastAsia="Times New Roman"/>
          <w:w w:val="100"/>
          <w:sz w:val="21"/>
        </w:rPr>
        <w:t>4</w:t>
      </w:r>
      <w:r>
        <w:rPr>
          <w:b/>
          <w:spacing w:val="-106"/>
          <w:w w:val="100"/>
          <w:sz w:val="21"/>
        </w:rPr>
        <w:t>】</w:t>
      </w:r>
      <w:r>
        <w:rPr>
          <w:b/>
          <w:w w:val="100"/>
          <w:sz w:val="21"/>
        </w:rPr>
        <w:t>（</w:t>
      </w:r>
      <w:r>
        <w:rPr>
          <w:rFonts w:ascii="Times New Roman" w:hAnsi="Times New Roman" w:eastAsia="Times New Roman"/>
          <w:b/>
          <w:w w:val="100"/>
          <w:sz w:val="21"/>
        </w:rPr>
        <w:t>15</w:t>
      </w:r>
      <w:r>
        <w:rPr>
          <w:rFonts w:ascii="Times New Roman" w:hAnsi="Times New Roman" w:eastAsia="Times New Roman"/>
          <w:b/>
          <w:spacing w:val="-3"/>
          <w:sz w:val="21"/>
        </w:rPr>
        <w:t xml:space="preserve"> </w:t>
      </w:r>
      <w:r>
        <w:rPr>
          <w:b/>
          <w:w w:val="100"/>
          <w:sz w:val="21"/>
        </w:rPr>
        <w:t>分）</w:t>
      </w:r>
    </w:p>
    <w:p>
      <w:pPr>
        <w:pStyle w:val="6"/>
        <w:spacing w:before="126" w:line="348" w:lineRule="auto"/>
        <w:ind w:left="354" w:right="196" w:hanging="39"/>
        <w:jc w:val="both"/>
      </w:pPr>
      <w:r>
        <w:drawing>
          <wp:anchor distT="0" distB="0" distL="0" distR="0" simplePos="0" relativeHeight="487047168" behindDoc="1" locked="0" layoutInCell="1" allowOverlap="1">
            <wp:simplePos x="0" y="0"/>
            <wp:positionH relativeFrom="page">
              <wp:posOffset>5328285</wp:posOffset>
            </wp:positionH>
            <wp:positionV relativeFrom="paragraph">
              <wp:posOffset>827405</wp:posOffset>
            </wp:positionV>
            <wp:extent cx="1644015" cy="984250"/>
            <wp:effectExtent l="0" t="0" r="0" b="0"/>
            <wp:wrapNone/>
            <wp:docPr id="6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33.png"/>
                    <pic:cNvPicPr>
                      <a:picLocks noChangeAspect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840" cy="984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 xml:space="preserve">(1)(5 </w:t>
      </w:r>
      <w:r>
        <w:t>分</w:t>
      </w:r>
      <w:r>
        <w:rPr>
          <w:rFonts w:ascii="Times New Roman" w:eastAsia="Times New Roman"/>
        </w:rPr>
        <w:t>)</w:t>
      </w:r>
      <w:r>
        <w:t>一列周期为</w:t>
      </w:r>
      <w:r>
        <w:rPr>
          <w:rFonts w:ascii="Times New Roman" w:eastAsia="Times New Roman"/>
        </w:rPr>
        <w:t xml:space="preserve">0.8 s </w:t>
      </w:r>
      <w:r>
        <w:t>的简谐波在均匀介质中沿</w:t>
      </w:r>
      <w:r>
        <w:rPr>
          <w:rFonts w:ascii="Times New Roman" w:eastAsia="Times New Roman"/>
          <w:i/>
        </w:rPr>
        <w:t xml:space="preserve">x </w:t>
      </w:r>
      <w:r>
        <w:t>轴传播，该波在某一时刻的波形如图所示；</w:t>
      </w:r>
      <w:r>
        <w:rPr>
          <w:rFonts w:ascii="Times New Roman" w:eastAsia="Times New Roman"/>
          <w:i/>
        </w:rPr>
        <w:t>A</w:t>
      </w:r>
      <w:r>
        <w:t>、</w:t>
      </w:r>
      <w:r>
        <w:rPr>
          <w:rFonts w:ascii="Times New Roman" w:eastAsia="Times New Roman"/>
          <w:i/>
        </w:rPr>
        <w:t>B</w:t>
      </w:r>
      <w:r>
        <w:t>、</w:t>
      </w:r>
      <w:r>
        <w:rPr>
          <w:rFonts w:ascii="Times New Roman" w:eastAsia="Times New Roman"/>
          <w:i/>
        </w:rPr>
        <w:t>C</w:t>
      </w:r>
      <w:r>
        <w:rPr>
          <w:rFonts w:ascii="Times New Roman" w:eastAsia="Times New Roman"/>
          <w:i/>
          <w:spacing w:val="-13"/>
        </w:rPr>
        <w:t xml:space="preserve"> </w:t>
      </w:r>
      <w:r>
        <w:t>是介质中的三个质点，平衡位置分别位于</w:t>
      </w:r>
      <w:r>
        <w:rPr>
          <w:rFonts w:ascii="Times New Roman" w:eastAsia="Times New Roman"/>
        </w:rPr>
        <w:t>2 m</w:t>
      </w:r>
      <w:r>
        <w:t>、</w:t>
      </w:r>
      <w:r>
        <w:rPr>
          <w:rFonts w:ascii="Times New Roman" w:eastAsia="Times New Roman"/>
        </w:rPr>
        <w:t>3 m</w:t>
      </w:r>
      <w:r>
        <w:t>、</w:t>
      </w:r>
      <w:r>
        <w:rPr>
          <w:rFonts w:ascii="Times New Roman" w:eastAsia="Times New Roman"/>
        </w:rPr>
        <w:t xml:space="preserve">6 m </w:t>
      </w:r>
      <w:r>
        <w:t>处．此时</w:t>
      </w:r>
      <w:r>
        <w:rPr>
          <w:rFonts w:ascii="Times New Roman" w:eastAsia="Times New Roman"/>
          <w:i/>
        </w:rPr>
        <w:t xml:space="preserve">B </w:t>
      </w:r>
      <w:r>
        <w:t>质点的速度方向为－</w:t>
      </w:r>
      <w:r>
        <w:rPr>
          <w:rFonts w:ascii="Times New Roman" w:eastAsia="Times New Roman"/>
          <w:i/>
        </w:rPr>
        <w:t>y</w:t>
      </w:r>
      <w:r>
        <w:rPr>
          <w:rFonts w:ascii="Times New Roman" w:eastAsia="Times New Roman"/>
          <w:i/>
          <w:spacing w:val="26"/>
        </w:rPr>
        <w:t xml:space="preserve"> </w:t>
      </w:r>
      <w:r>
        <w:t>方向，则下列说</w:t>
      </w:r>
      <w:r>
        <w:rPr>
          <w:spacing w:val="-5"/>
          <w:w w:val="100"/>
        </w:rPr>
        <w:t>法正确的是</w:t>
      </w: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spacing w:val="2"/>
          <w:u w:val="single"/>
        </w:rPr>
        <w:t xml:space="preserve">        </w:t>
      </w:r>
      <w:r>
        <w:rPr>
          <w:spacing w:val="-200"/>
          <w:w w:val="100"/>
        </w:rPr>
        <w:t>（</w:t>
      </w:r>
      <w:r>
        <w:rPr>
          <w:spacing w:val="-8"/>
          <w:w w:val="100"/>
        </w:rPr>
        <w:t>．填正确答案标号，选对</w:t>
      </w:r>
      <w:r>
        <w:rPr>
          <w:rFonts w:ascii="Times New Roman" w:eastAsia="Times New Roman"/>
          <w:w w:val="100"/>
        </w:rPr>
        <w:t>1</w:t>
      </w:r>
      <w:r>
        <w:rPr>
          <w:rFonts w:ascii="Times New Roman" w:eastAsia="Times New Roman"/>
        </w:rPr>
        <w:t xml:space="preserve">  </w:t>
      </w:r>
      <w:r>
        <w:rPr>
          <w:spacing w:val="-2"/>
          <w:w w:val="100"/>
        </w:rPr>
        <w:t>个得</w:t>
      </w:r>
      <w:r>
        <w:rPr>
          <w:rFonts w:ascii="Times New Roman" w:eastAsia="Times New Roman"/>
          <w:w w:val="100"/>
        </w:rPr>
        <w:t>2</w:t>
      </w:r>
      <w:r>
        <w:rPr>
          <w:rFonts w:ascii="Times New Roman" w:eastAsia="Times New Roman"/>
        </w:rPr>
        <w:t xml:space="preserve">  </w:t>
      </w:r>
      <w:r>
        <w:rPr>
          <w:spacing w:val="-8"/>
          <w:w w:val="100"/>
        </w:rPr>
        <w:t>分，选对</w:t>
      </w:r>
      <w:r>
        <w:rPr>
          <w:rFonts w:ascii="Times New Roman" w:eastAsia="Times New Roman"/>
          <w:w w:val="100"/>
        </w:rPr>
        <w:t>2</w:t>
      </w:r>
      <w:r>
        <w:rPr>
          <w:rFonts w:ascii="Times New Roman" w:eastAsia="Times New Roman"/>
          <w:spacing w:val="-3"/>
        </w:rPr>
        <w:t xml:space="preserve">  </w:t>
      </w:r>
      <w:r>
        <w:rPr>
          <w:spacing w:val="-2"/>
          <w:w w:val="100"/>
        </w:rPr>
        <w:t>个得</w:t>
      </w:r>
      <w:r>
        <w:rPr>
          <w:rFonts w:ascii="Times New Roman" w:eastAsia="Times New Roman"/>
          <w:w w:val="100"/>
        </w:rPr>
        <w:t>4</w:t>
      </w:r>
      <w:r>
        <w:rPr>
          <w:rFonts w:ascii="Times New Roman" w:eastAsia="Times New Roman"/>
        </w:rPr>
        <w:t xml:space="preserve">  </w:t>
      </w:r>
      <w:r>
        <w:rPr>
          <w:spacing w:val="-6"/>
          <w:w w:val="100"/>
        </w:rPr>
        <w:t>分，选对</w:t>
      </w:r>
      <w:r>
        <w:rPr>
          <w:rFonts w:ascii="Times New Roman" w:eastAsia="Times New Roman"/>
          <w:w w:val="100"/>
        </w:rPr>
        <w:t>3</w:t>
      </w:r>
      <w:r>
        <w:rPr>
          <w:rFonts w:ascii="Times New Roman" w:eastAsia="Times New Roman"/>
        </w:rPr>
        <w:t xml:space="preserve">  </w:t>
      </w:r>
      <w:r>
        <w:rPr>
          <w:spacing w:val="-3"/>
          <w:w w:val="100"/>
        </w:rPr>
        <w:t>个得</w:t>
      </w:r>
      <w:r>
        <w:rPr>
          <w:rFonts w:ascii="Times New Roman" w:eastAsia="Times New Roman"/>
          <w:w w:val="100"/>
        </w:rPr>
        <w:t>5</w:t>
      </w:r>
      <w:r>
        <w:rPr>
          <w:rFonts w:ascii="Times New Roman" w:eastAsia="Times New Roman"/>
          <w:spacing w:val="-3"/>
        </w:rPr>
        <w:t xml:space="preserve">  </w:t>
      </w:r>
      <w:r>
        <w:rPr>
          <w:spacing w:val="-6"/>
          <w:w w:val="100"/>
        </w:rPr>
        <w:t>分，每选错</w:t>
      </w:r>
      <w:r>
        <w:rPr>
          <w:rFonts w:ascii="Times New Roman" w:eastAsia="Times New Roman"/>
          <w:w w:val="100"/>
        </w:rPr>
        <w:t>1</w:t>
      </w:r>
      <w:r>
        <w:rPr>
          <w:rFonts w:ascii="Times New Roman" w:eastAsia="Times New Roman"/>
          <w:spacing w:val="-3"/>
        </w:rPr>
        <w:t xml:space="preserve">  </w:t>
      </w:r>
      <w:r>
        <w:rPr>
          <w:spacing w:val="-3"/>
          <w:w w:val="100"/>
        </w:rPr>
        <w:t>个扣</w:t>
      </w:r>
      <w:r>
        <w:rPr>
          <w:rFonts w:ascii="Times New Roman" w:eastAsia="Times New Roman"/>
          <w:w w:val="100"/>
        </w:rPr>
        <w:t>3</w:t>
      </w:r>
      <w:r>
        <w:t>分，最低得分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52"/>
        </w:rPr>
        <w:t xml:space="preserve"> </w:t>
      </w:r>
      <w:r>
        <w:t>分）</w:t>
      </w:r>
    </w:p>
    <w:p>
      <w:pPr>
        <w:pStyle w:val="6"/>
        <w:ind w:left="354"/>
        <w:jc w:val="both"/>
        <w:rPr>
          <w:rFonts w:ascii="Times New Roman" w:eastAsia="Times New Roman"/>
        </w:rPr>
      </w:pPr>
      <w:r>
        <w:rPr>
          <w:rFonts w:ascii="Times New Roman" w:eastAsia="Times New Roman"/>
          <w:position w:val="1"/>
        </w:rPr>
        <w:t>A</w:t>
      </w:r>
      <w:r>
        <w:t>．该波沿</w:t>
      </w:r>
      <w:r>
        <w:rPr>
          <w:rFonts w:ascii="Times New Roman" w:eastAsia="Times New Roman"/>
          <w:i/>
          <w:position w:val="1"/>
        </w:rPr>
        <w:t xml:space="preserve">x  </w:t>
      </w:r>
      <w:r>
        <w:t>轴正方向传播，波速为</w:t>
      </w:r>
      <w:r>
        <w:rPr>
          <w:rFonts w:ascii="Times New Roman" w:eastAsia="Times New Roman"/>
          <w:position w:val="1"/>
        </w:rPr>
        <w:t>10</w:t>
      </w:r>
      <w:r>
        <w:rPr>
          <w:rFonts w:ascii="Times New Roman" w:eastAsia="Times New Roman"/>
          <w:spacing w:val="-39"/>
          <w:position w:val="1"/>
        </w:rPr>
        <w:t xml:space="preserve"> </w:t>
      </w:r>
      <w:r>
        <w:rPr>
          <w:rFonts w:ascii="Times New Roman" w:eastAsia="Times New Roman"/>
          <w:position w:val="1"/>
        </w:rPr>
        <w:t>m/s</w:t>
      </w:r>
    </w:p>
    <w:p>
      <w:pPr>
        <w:spacing w:before="120"/>
        <w:ind w:left="354" w:right="0" w:firstLine="0"/>
        <w:jc w:val="both"/>
        <w:rPr>
          <w:rFonts w:ascii="Times New Roman" w:eastAsia="Times New Roman"/>
          <w:sz w:val="21"/>
        </w:rPr>
      </w:pPr>
      <w:r>
        <w:rPr>
          <w:rFonts w:ascii="Times New Roman" w:eastAsia="Times New Roman"/>
          <w:position w:val="1"/>
          <w:sz w:val="21"/>
        </w:rPr>
        <w:t>B</w:t>
      </w:r>
      <w:r>
        <w:rPr>
          <w:sz w:val="21"/>
        </w:rPr>
        <w:t>．</w:t>
      </w:r>
      <w:r>
        <w:rPr>
          <w:rFonts w:ascii="Times New Roman" w:eastAsia="Times New Roman"/>
          <w:i/>
          <w:position w:val="1"/>
          <w:sz w:val="21"/>
        </w:rPr>
        <w:t xml:space="preserve">A  </w:t>
      </w:r>
      <w:r>
        <w:rPr>
          <w:sz w:val="21"/>
        </w:rPr>
        <w:t>质点比</w:t>
      </w:r>
      <w:r>
        <w:rPr>
          <w:rFonts w:ascii="Times New Roman" w:eastAsia="Times New Roman"/>
          <w:i/>
          <w:position w:val="1"/>
          <w:sz w:val="21"/>
        </w:rPr>
        <w:t xml:space="preserve">B  </w:t>
      </w:r>
      <w:r>
        <w:rPr>
          <w:sz w:val="21"/>
        </w:rPr>
        <w:t>质点晚振动</w:t>
      </w:r>
      <w:r>
        <w:rPr>
          <w:rFonts w:ascii="Times New Roman" w:eastAsia="Times New Roman"/>
          <w:position w:val="1"/>
          <w:sz w:val="21"/>
        </w:rPr>
        <w:t>0.1</w:t>
      </w:r>
      <w:r>
        <w:rPr>
          <w:rFonts w:ascii="Times New Roman" w:eastAsia="Times New Roman"/>
          <w:spacing w:val="-23"/>
          <w:position w:val="1"/>
          <w:sz w:val="21"/>
        </w:rPr>
        <w:t xml:space="preserve"> </w:t>
      </w:r>
      <w:r>
        <w:rPr>
          <w:rFonts w:ascii="Times New Roman" w:eastAsia="Times New Roman"/>
          <w:position w:val="1"/>
          <w:sz w:val="21"/>
        </w:rPr>
        <w:t>s</w:t>
      </w:r>
    </w:p>
    <w:p>
      <w:pPr>
        <w:pStyle w:val="6"/>
        <w:spacing w:before="122"/>
        <w:ind w:left="354"/>
        <w:jc w:val="both"/>
        <w:rPr>
          <w:rFonts w:ascii="Times New Roman" w:eastAsia="Times New Roman"/>
        </w:rPr>
      </w:pPr>
      <w:r>
        <w:rPr>
          <w:rFonts w:ascii="Times New Roman" w:eastAsia="Times New Roman"/>
        </w:rPr>
        <w:t>C</w:t>
      </w:r>
      <w:r>
        <w:t>．</w:t>
      </w:r>
      <w:r>
        <w:rPr>
          <w:rFonts w:ascii="Times New Roman" w:eastAsia="Times New Roman"/>
          <w:i/>
        </w:rPr>
        <w:t xml:space="preserve">B  </w:t>
      </w:r>
      <w:r>
        <w:t>质点此时的位移为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-24"/>
        </w:rPr>
        <w:t xml:space="preserve"> </w:t>
      </w:r>
      <w:r>
        <w:rPr>
          <w:rFonts w:ascii="Times New Roman" w:eastAsia="Times New Roman"/>
        </w:rPr>
        <w:t>cm</w:t>
      </w:r>
    </w:p>
    <w:p>
      <w:pPr>
        <w:pStyle w:val="6"/>
        <w:spacing w:before="120"/>
        <w:ind w:left="354"/>
        <w:jc w:val="both"/>
        <w:rPr>
          <w:rFonts w:ascii="Times New Roman" w:eastAsia="Times New Roman"/>
        </w:rPr>
      </w:pPr>
      <w:r>
        <w:rPr>
          <w:rFonts w:ascii="Times New Roman" w:eastAsia="Times New Roman"/>
          <w:position w:val="1"/>
        </w:rPr>
        <w:t>D</w:t>
      </w:r>
      <w:r>
        <w:t>．由图示时刻经</w:t>
      </w:r>
      <w:r>
        <w:rPr>
          <w:rFonts w:ascii="Times New Roman" w:eastAsia="Times New Roman"/>
          <w:position w:val="1"/>
        </w:rPr>
        <w:t>0.2 s</w:t>
      </w:r>
      <w:r>
        <w:t>，</w:t>
      </w:r>
      <w:r>
        <w:rPr>
          <w:rFonts w:ascii="Times New Roman" w:eastAsia="Times New Roman"/>
          <w:i/>
          <w:position w:val="1"/>
        </w:rPr>
        <w:t xml:space="preserve">B  </w:t>
      </w:r>
      <w:r>
        <w:t>质点的运动路程为</w:t>
      </w:r>
      <w:r>
        <w:rPr>
          <w:rFonts w:ascii="Times New Roman" w:eastAsia="Times New Roman"/>
          <w:position w:val="1"/>
        </w:rPr>
        <w:t>2</w:t>
      </w:r>
      <w:r>
        <w:rPr>
          <w:rFonts w:ascii="Times New Roman" w:eastAsia="Times New Roman"/>
          <w:spacing w:val="-38"/>
          <w:position w:val="1"/>
        </w:rPr>
        <w:t xml:space="preserve"> </w:t>
      </w:r>
      <w:r>
        <w:rPr>
          <w:rFonts w:ascii="Times New Roman" w:eastAsia="Times New Roman"/>
          <w:position w:val="1"/>
        </w:rPr>
        <w:t>cm</w:t>
      </w:r>
    </w:p>
    <w:p>
      <w:pPr>
        <w:pStyle w:val="6"/>
        <w:spacing w:before="122"/>
        <w:ind w:left="354"/>
        <w:jc w:val="both"/>
      </w:pPr>
      <w:r>
        <w:rPr>
          <w:rFonts w:ascii="Times New Roman" w:eastAsia="Times New Roman"/>
          <w:spacing w:val="-1"/>
          <w:position w:val="1"/>
        </w:rPr>
        <w:t>E</w:t>
      </w:r>
      <w:r>
        <w:rPr>
          <w:spacing w:val="-1"/>
        </w:rPr>
        <w:t>．该列波在传播过程中遇到宽度为</w:t>
      </w:r>
      <w:r>
        <w:rPr>
          <w:rFonts w:ascii="Times New Roman" w:eastAsia="Times New Roman"/>
          <w:i/>
          <w:position w:val="1"/>
        </w:rPr>
        <w:t>d</w:t>
      </w:r>
      <w:r>
        <w:t>＝</w:t>
      </w:r>
      <w:r>
        <w:rPr>
          <w:rFonts w:ascii="Times New Roman" w:eastAsia="Times New Roman"/>
          <w:position w:val="1"/>
        </w:rPr>
        <w:t>4 m</w:t>
      </w:r>
      <w:r>
        <w:rPr>
          <w:rFonts w:ascii="Times New Roman" w:eastAsia="Times New Roman"/>
          <w:spacing w:val="-14"/>
          <w:position w:val="1"/>
        </w:rPr>
        <w:t xml:space="preserve"> </w:t>
      </w:r>
      <w:r>
        <w:t>的障碍物时不会发生明显的衍射现象</w:t>
      </w:r>
    </w:p>
    <w:p>
      <w:pPr>
        <w:pStyle w:val="6"/>
        <w:spacing w:before="120"/>
        <w:jc w:val="both"/>
        <w:rPr>
          <w:rFonts w:ascii="Times New Roman" w:eastAsia="Times New Roman"/>
          <w:i/>
        </w:rPr>
      </w:pPr>
      <w:r>
        <w:rPr>
          <w:rFonts w:ascii="Times New Roman" w:eastAsia="Times New Roman"/>
          <w:position w:val="1"/>
        </w:rPr>
        <w:t>(2)</w:t>
      </w:r>
      <w:r>
        <w:t>（</w:t>
      </w:r>
      <w:r>
        <w:rPr>
          <w:rFonts w:ascii="Times New Roman" w:eastAsia="Times New Roman"/>
          <w:position w:val="1"/>
        </w:rPr>
        <w:t>10</w:t>
      </w:r>
      <w:r>
        <w:rPr>
          <w:rFonts w:ascii="Times New Roman" w:eastAsia="Times New Roman"/>
          <w:spacing w:val="-6"/>
          <w:position w:val="1"/>
        </w:rPr>
        <w:t xml:space="preserve"> </w:t>
      </w:r>
      <w:r>
        <w:t>分）</w:t>
      </w:r>
      <w:r>
        <w:rPr>
          <w:spacing w:val="-4"/>
        </w:rPr>
        <w:t xml:space="preserve">有一截面为正方形的玻璃柱体，边长为 </w:t>
      </w:r>
      <w:r>
        <w:rPr>
          <w:rFonts w:ascii="Times New Roman" w:eastAsia="Times New Roman"/>
          <w:i/>
          <w:position w:val="1"/>
        </w:rPr>
        <w:t>d</w:t>
      </w:r>
      <w:r>
        <w:rPr>
          <w:spacing w:val="-6"/>
        </w:rPr>
        <w:t xml:space="preserve">，其截面如图所示，在 </w:t>
      </w:r>
      <w:r>
        <w:rPr>
          <w:rFonts w:ascii="Times New Roman" w:eastAsia="Times New Roman"/>
          <w:i/>
          <w:position w:val="1"/>
        </w:rPr>
        <w:t>AB</w:t>
      </w:r>
      <w:r>
        <w:rPr>
          <w:rFonts w:ascii="Times New Roman" w:eastAsia="Times New Roman"/>
          <w:i/>
          <w:spacing w:val="-3"/>
          <w:position w:val="1"/>
        </w:rPr>
        <w:t xml:space="preserve"> </w:t>
      </w:r>
      <w:r>
        <w:rPr>
          <w:spacing w:val="-7"/>
        </w:rPr>
        <w:t xml:space="preserve">面上方有一点光源 </w:t>
      </w:r>
      <w:r>
        <w:rPr>
          <w:rFonts w:ascii="Times New Roman" w:eastAsia="Times New Roman"/>
          <w:i/>
          <w:position w:val="1"/>
        </w:rPr>
        <w:t>S</w:t>
      </w:r>
      <w:r>
        <w:rPr>
          <w:spacing w:val="-19"/>
        </w:rPr>
        <w:t xml:space="preserve">，从 </w:t>
      </w:r>
      <w:r>
        <w:rPr>
          <w:rFonts w:ascii="Times New Roman" w:eastAsia="Times New Roman"/>
          <w:i/>
          <w:position w:val="1"/>
        </w:rPr>
        <w:t>S</w:t>
      </w:r>
    </w:p>
    <w:p>
      <w:pPr>
        <w:pStyle w:val="6"/>
        <w:spacing w:before="10"/>
        <w:ind w:left="0"/>
        <w:rPr>
          <w:rFonts w:ascii="Times New Roman"/>
          <w:i/>
          <w:sz w:val="10"/>
        </w:rPr>
      </w:pPr>
    </w:p>
    <w:p>
      <w:pPr>
        <w:spacing w:after="0"/>
        <w:rPr>
          <w:rFonts w:ascii="Times New Roman"/>
          <w:sz w:val="10"/>
        </w:rPr>
        <w:sectPr>
          <w:pgSz w:w="11910" w:h="16840"/>
          <w:pgMar w:top="1000" w:right="700" w:bottom="920" w:left="920" w:header="0" w:footer="725" w:gutter="0"/>
        </w:sectPr>
      </w:pPr>
    </w:p>
    <w:p>
      <w:pPr>
        <w:spacing w:before="104"/>
        <w:ind w:left="212" w:right="0" w:firstLine="0"/>
        <w:jc w:val="left"/>
        <w:rPr>
          <w:rFonts w:ascii="Times New Roman" w:hAnsi="Times New Roman" w:eastAsia="Times New Roman"/>
          <w:sz w:val="21"/>
        </w:rPr>
      </w:pPr>
      <w:r>
        <w:pict>
          <v:group id="_x0000_s1037" o:spid="_x0000_s1037" o:spt="203" style="position:absolute;left:0pt;margin-left:453.7pt;margin-top:6.4pt;height:13.55pt;width:15.7pt;mso-position-horizontal-relative:page;z-index:15750144;mso-width-relative:page;mso-height-relative:page;" coordorigin="9075,129" coordsize="314,271">
            <o:lock v:ext="edit"/>
            <v:shape id="_x0000_s1038" o:spid="_x0000_s1038" o:spt="75" type="#_x0000_t75" style="position:absolute;left:9074;top:128;height:248;width:314;" filled="f" stroked="f" coordsize="21600,21600">
              <v:path/>
              <v:fill on="f" focussize="0,0"/>
              <v:stroke on="f"/>
              <v:imagedata r:id="rId38" o:title=""/>
              <o:lock v:ext="edit" aspectratio="t"/>
            </v:shape>
            <v:shape id="_x0000_s1039" o:spid="_x0000_s1039" o:spt="202" type="#_x0000_t202" style="position:absolute;left:9074;top:128;height:271;width:31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6"/>
                      <w:ind w:left="169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w w:val="111"/>
                        <w:sz w:val="22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spacing w:val="-9"/>
          <w:sz w:val="21"/>
        </w:rPr>
        <w:t xml:space="preserve">发出的光线 </w:t>
      </w:r>
      <w:r>
        <w:rPr>
          <w:rFonts w:ascii="Times New Roman" w:hAnsi="Times New Roman" w:eastAsia="Times New Roman"/>
          <w:i/>
          <w:position w:val="1"/>
          <w:sz w:val="21"/>
        </w:rPr>
        <w:t xml:space="preserve">SP </w:t>
      </w:r>
      <w:r>
        <w:rPr>
          <w:spacing w:val="-27"/>
          <w:sz w:val="21"/>
        </w:rPr>
        <w:t xml:space="preserve">以 </w:t>
      </w:r>
      <w:r>
        <w:rPr>
          <w:rFonts w:ascii="Times New Roman" w:hAnsi="Times New Roman" w:eastAsia="Times New Roman"/>
          <w:i/>
          <w:position w:val="1"/>
          <w:sz w:val="21"/>
        </w:rPr>
        <w:t>i</w:t>
      </w:r>
      <w:r>
        <w:rPr>
          <w:rFonts w:ascii="Times New Roman" w:hAnsi="Times New Roman" w:eastAsia="Times New Roman"/>
          <w:spacing w:val="-9"/>
          <w:position w:val="1"/>
          <w:sz w:val="21"/>
        </w:rPr>
        <w:t xml:space="preserve">= </w:t>
      </w:r>
      <w:r>
        <w:rPr>
          <w:rFonts w:ascii="Times New Roman" w:hAnsi="Times New Roman" w:eastAsia="Times New Roman"/>
          <w:position w:val="-1"/>
          <w:sz w:val="24"/>
        </w:rPr>
        <w:t>45</w:t>
      </w:r>
      <w:r>
        <w:rPr>
          <w:rFonts w:ascii="Symbol" w:hAnsi="Symbol" w:eastAsia="Symbol"/>
          <w:position w:val="8"/>
          <w:sz w:val="14"/>
        </w:rPr>
        <w:t></w:t>
      </w:r>
      <w:r>
        <w:rPr>
          <w:rFonts w:ascii="Times New Roman" w:hAnsi="Times New Roman" w:eastAsia="Times New Roman"/>
          <w:spacing w:val="11"/>
          <w:position w:val="8"/>
          <w:sz w:val="14"/>
        </w:rPr>
        <w:t xml:space="preserve"> </w:t>
      </w:r>
      <w:r>
        <w:rPr>
          <w:spacing w:val="-9"/>
          <w:sz w:val="21"/>
        </w:rPr>
        <w:t xml:space="preserve">的入射角从 </w:t>
      </w:r>
      <w:r>
        <w:rPr>
          <w:rFonts w:ascii="Times New Roman" w:hAnsi="Times New Roman" w:eastAsia="Times New Roman"/>
          <w:i/>
          <w:position w:val="1"/>
          <w:sz w:val="21"/>
        </w:rPr>
        <w:t>AB</w:t>
      </w:r>
      <w:r>
        <w:rPr>
          <w:rFonts w:ascii="Times New Roman" w:hAnsi="Times New Roman" w:eastAsia="Times New Roman"/>
          <w:i/>
          <w:spacing w:val="-1"/>
          <w:position w:val="1"/>
          <w:sz w:val="21"/>
        </w:rPr>
        <w:t xml:space="preserve"> </w:t>
      </w:r>
      <w:r>
        <w:rPr>
          <w:spacing w:val="-3"/>
          <w:sz w:val="21"/>
        </w:rPr>
        <w:t xml:space="preserve">面的中点射入，已知玻璃砖对该光的折射率 </w:t>
      </w:r>
      <w:r>
        <w:rPr>
          <w:rFonts w:ascii="Times New Roman" w:hAnsi="Times New Roman" w:eastAsia="Times New Roman"/>
          <w:i/>
          <w:sz w:val="22"/>
        </w:rPr>
        <w:t>n</w:t>
      </w:r>
      <w:r>
        <w:rPr>
          <w:rFonts w:ascii="Times New Roman" w:hAnsi="Times New Roman" w:eastAsia="Times New Roman"/>
          <w:position w:val="1"/>
          <w:sz w:val="21"/>
        </w:rPr>
        <w:t>=</w:t>
      </w:r>
    </w:p>
    <w:p>
      <w:pPr>
        <w:pStyle w:val="6"/>
        <w:spacing w:before="224"/>
      </w:pPr>
      <w: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5524500</wp:posOffset>
            </wp:positionH>
            <wp:positionV relativeFrom="paragraph">
              <wp:posOffset>128270</wp:posOffset>
            </wp:positionV>
            <wp:extent cx="1051560" cy="1158875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35.png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677" cy="1159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6"/>
        </w:rPr>
        <w:t xml:space="preserve">为 </w:t>
      </w:r>
      <w:r>
        <w:rPr>
          <w:rFonts w:ascii="Times New Roman" w:eastAsia="Times New Roman"/>
          <w:i/>
          <w:position w:val="1"/>
        </w:rPr>
        <w:t>c</w:t>
      </w:r>
      <w:r>
        <w:t>，求：</w:t>
      </w:r>
    </w:p>
    <w:p>
      <w:pPr>
        <w:pStyle w:val="11"/>
        <w:numPr>
          <w:ilvl w:val="0"/>
          <w:numId w:val="21"/>
        </w:numPr>
        <w:tabs>
          <w:tab w:val="left" w:pos="695"/>
        </w:tabs>
        <w:spacing w:before="120" w:after="0" w:line="240" w:lineRule="auto"/>
        <w:ind w:left="694" w:right="0" w:hanging="483"/>
        <w:jc w:val="left"/>
        <w:rPr>
          <w:sz w:val="21"/>
        </w:rPr>
      </w:pPr>
      <w:r>
        <w:rPr>
          <w:spacing w:val="-2"/>
          <w:sz w:val="21"/>
        </w:rPr>
        <w:t>该光进入玻璃砖中的折射角；</w:t>
      </w:r>
    </w:p>
    <w:p>
      <w:pPr>
        <w:pStyle w:val="11"/>
        <w:numPr>
          <w:ilvl w:val="0"/>
          <w:numId w:val="21"/>
        </w:numPr>
        <w:tabs>
          <w:tab w:val="left" w:pos="752"/>
        </w:tabs>
        <w:spacing w:before="122" w:after="0" w:line="240" w:lineRule="auto"/>
        <w:ind w:left="751" w:right="0" w:hanging="540"/>
        <w:jc w:val="left"/>
        <w:rPr>
          <w:sz w:val="21"/>
        </w:rPr>
      </w:pPr>
      <w:r>
        <w:rPr>
          <w:spacing w:val="-2"/>
          <w:sz w:val="21"/>
        </w:rPr>
        <w:t>光从射入玻璃砖到第一次射出经过的时间。</w:t>
      </w:r>
    </w:p>
    <w:p>
      <w:pPr>
        <w:pStyle w:val="6"/>
        <w:spacing w:before="114"/>
      </w:pPr>
      <w:r>
        <w:br w:type="column"/>
      </w:r>
      <w:r>
        <w:rPr>
          <w:spacing w:val="-1"/>
        </w:rPr>
        <w:t>，真空中的光速</w:t>
      </w:r>
    </w:p>
    <w:p>
      <w:pPr>
        <w:spacing w:after="0"/>
        <w:sectPr>
          <w:type w:val="continuous"/>
          <w:pgSz w:w="11910" w:h="16840"/>
          <w:pgMar w:top="1020" w:right="700" w:bottom="920" w:left="920" w:header="720" w:footer="720" w:gutter="0"/>
          <w:cols w:equalWidth="0" w:num="2">
            <w:col w:w="8155" w:space="144"/>
            <w:col w:w="1991"/>
          </w:cols>
        </w:sectPr>
      </w:pPr>
    </w:p>
    <w:p>
      <w:pPr>
        <w:pStyle w:val="6"/>
        <w:ind w:left="0"/>
        <w:rPr>
          <w:sz w:val="20"/>
        </w:rPr>
      </w:pPr>
    </w:p>
    <w:p>
      <w:pPr>
        <w:pStyle w:val="6"/>
        <w:ind w:left="0"/>
        <w:rPr>
          <w:sz w:val="20"/>
        </w:rPr>
      </w:pPr>
    </w:p>
    <w:p>
      <w:pPr>
        <w:pStyle w:val="6"/>
        <w:spacing w:before="7"/>
        <w:ind w:left="0"/>
        <w:rPr>
          <w:sz w:val="23"/>
        </w:rPr>
      </w:pPr>
    </w:p>
    <w:p>
      <w:pPr>
        <w:pStyle w:val="11"/>
        <w:numPr>
          <w:ilvl w:val="0"/>
          <w:numId w:val="22"/>
        </w:numPr>
        <w:tabs>
          <w:tab w:val="left" w:pos="637"/>
        </w:tabs>
        <w:spacing w:before="86" w:after="0" w:line="240" w:lineRule="auto"/>
        <w:ind w:left="636" w:right="0" w:hanging="425"/>
        <w:jc w:val="left"/>
        <w:rPr>
          <w:rFonts w:ascii="Times New Roman" w:hAnsi="Times New Roman" w:eastAsia="Times New Roman"/>
          <w:sz w:val="19"/>
        </w:rPr>
      </w:pPr>
      <w:r>
        <w:rPr>
          <w:sz w:val="21"/>
        </w:rPr>
        <w:t>【化学</w:t>
      </w:r>
      <w:r>
        <w:rPr>
          <w:rFonts w:ascii="Times New Roman" w:hAnsi="Times New Roman" w:eastAsia="Times New Roman"/>
          <w:position w:val="1"/>
          <w:sz w:val="21"/>
        </w:rPr>
        <w:t>——</w:t>
      </w:r>
      <w:r>
        <w:rPr>
          <w:spacing w:val="-20"/>
          <w:sz w:val="21"/>
        </w:rPr>
        <w:t xml:space="preserve">选修 </w:t>
      </w:r>
      <w:r>
        <w:rPr>
          <w:rFonts w:ascii="Times New Roman" w:hAnsi="Times New Roman" w:eastAsia="Times New Roman"/>
          <w:position w:val="1"/>
          <w:sz w:val="21"/>
        </w:rPr>
        <w:t>3</w:t>
      </w:r>
      <w:r>
        <w:rPr>
          <w:sz w:val="21"/>
        </w:rPr>
        <w:t>：物质结构与性质】</w:t>
      </w:r>
      <w:r>
        <w:rPr>
          <w:rFonts w:ascii="Times New Roman" w:hAnsi="Times New Roman" w:eastAsia="Times New Roman"/>
          <w:position w:val="1"/>
          <w:sz w:val="21"/>
        </w:rPr>
        <w:t xml:space="preserve">(15 </w:t>
      </w:r>
      <w:r>
        <w:rPr>
          <w:sz w:val="21"/>
        </w:rPr>
        <w:t>分</w:t>
      </w:r>
      <w:r>
        <w:rPr>
          <w:rFonts w:ascii="Times New Roman" w:hAnsi="Times New Roman" w:eastAsia="Times New Roman"/>
          <w:position w:val="1"/>
          <w:sz w:val="21"/>
        </w:rPr>
        <w:t>)</w:t>
      </w:r>
    </w:p>
    <w:p>
      <w:pPr>
        <w:pStyle w:val="6"/>
        <w:spacing w:before="160"/>
      </w:pPr>
      <w:r>
        <w:rPr>
          <w:spacing w:val="-1"/>
        </w:rPr>
        <w:t>（</w:t>
      </w:r>
      <w:r>
        <w:rPr>
          <w:rFonts w:ascii="Times New Roman" w:eastAsia="Times New Roman"/>
          <w:spacing w:val="-1"/>
          <w:position w:val="1"/>
        </w:rPr>
        <w:t>15</w:t>
      </w:r>
      <w:r>
        <w:rPr>
          <w:rFonts w:ascii="Times New Roman" w:eastAsia="Times New Roman"/>
          <w:spacing w:val="4"/>
          <w:position w:val="1"/>
        </w:rPr>
        <w:t xml:space="preserve"> </w:t>
      </w:r>
      <w:r>
        <w:rPr>
          <w:spacing w:val="-1"/>
        </w:rPr>
        <w:t>分）以铁、硫酸、柠檬酸、双氧水、氨水等为原料可制备柠檬酸铁铵</w:t>
      </w:r>
      <w:r>
        <w:rPr>
          <w:rFonts w:ascii="Times New Roman" w:eastAsia="Times New Roman"/>
          <w:position w:val="1"/>
        </w:rPr>
        <w:t>[(NH</w:t>
      </w:r>
      <w:r>
        <w:rPr>
          <w:rFonts w:ascii="Times New Roman" w:eastAsia="Times New Roman"/>
          <w:position w:val="1"/>
          <w:vertAlign w:val="subscript"/>
        </w:rPr>
        <w:t>4</w:t>
      </w:r>
      <w:r>
        <w:rPr>
          <w:rFonts w:ascii="Times New Roman" w:eastAsia="Times New Roman"/>
          <w:position w:val="1"/>
          <w:vertAlign w:val="baseline"/>
        </w:rPr>
        <w:t>)</w:t>
      </w:r>
      <w:r>
        <w:rPr>
          <w:rFonts w:ascii="Times New Roman" w:eastAsia="Times New Roman"/>
          <w:position w:val="1"/>
          <w:vertAlign w:val="subscript"/>
        </w:rPr>
        <w:t>3</w:t>
      </w:r>
      <w:r>
        <w:rPr>
          <w:rFonts w:ascii="Times New Roman" w:eastAsia="Times New Roman"/>
          <w:position w:val="1"/>
          <w:vertAlign w:val="baseline"/>
        </w:rPr>
        <w:t>Fe(C</w:t>
      </w:r>
      <w:r>
        <w:rPr>
          <w:rFonts w:ascii="Times New Roman" w:eastAsia="Times New Roman"/>
          <w:position w:val="1"/>
          <w:vertAlign w:val="subscript"/>
        </w:rPr>
        <w:t>6</w:t>
      </w:r>
      <w:r>
        <w:rPr>
          <w:rFonts w:ascii="Times New Roman" w:eastAsia="Times New Roman"/>
          <w:position w:val="1"/>
          <w:vertAlign w:val="baseline"/>
        </w:rPr>
        <w:t>H</w:t>
      </w:r>
      <w:r>
        <w:rPr>
          <w:rFonts w:ascii="Times New Roman" w:eastAsia="Times New Roman"/>
          <w:position w:val="1"/>
          <w:vertAlign w:val="subscript"/>
        </w:rPr>
        <w:t>5</w:t>
      </w:r>
      <w:r>
        <w:rPr>
          <w:rFonts w:ascii="Times New Roman" w:eastAsia="Times New Roman"/>
          <w:position w:val="1"/>
          <w:vertAlign w:val="baseline"/>
        </w:rPr>
        <w:t>O</w:t>
      </w:r>
      <w:r>
        <w:rPr>
          <w:rFonts w:ascii="Times New Roman" w:eastAsia="Times New Roman"/>
          <w:position w:val="1"/>
          <w:vertAlign w:val="subscript"/>
        </w:rPr>
        <w:t>7</w:t>
      </w:r>
      <w:r>
        <w:rPr>
          <w:rFonts w:ascii="Times New Roman" w:eastAsia="Times New Roman"/>
          <w:position w:val="1"/>
          <w:vertAlign w:val="baseline"/>
        </w:rPr>
        <w:t>)</w:t>
      </w:r>
      <w:r>
        <w:rPr>
          <w:rFonts w:ascii="Times New Roman" w:eastAsia="Times New Roman"/>
          <w:position w:val="1"/>
          <w:vertAlign w:val="subscript"/>
        </w:rPr>
        <w:t>2</w:t>
      </w:r>
      <w:r>
        <w:rPr>
          <w:rFonts w:ascii="Times New Roman" w:eastAsia="Times New Roman"/>
          <w:position w:val="1"/>
          <w:vertAlign w:val="baseline"/>
        </w:rPr>
        <w:t>]</w:t>
      </w:r>
      <w:r>
        <w:rPr>
          <w:vertAlign w:val="baseline"/>
        </w:rPr>
        <w:t>。</w:t>
      </w:r>
    </w:p>
    <w:p>
      <w:pPr>
        <w:pStyle w:val="11"/>
        <w:numPr>
          <w:ilvl w:val="0"/>
          <w:numId w:val="23"/>
        </w:numPr>
        <w:tabs>
          <w:tab w:val="left" w:pos="460"/>
          <w:tab w:val="left" w:pos="5258"/>
          <w:tab w:val="left" w:pos="9507"/>
        </w:tabs>
        <w:spacing w:before="199" w:after="0" w:line="417" w:lineRule="auto"/>
        <w:ind w:left="212" w:right="289" w:firstLine="0"/>
        <w:jc w:val="left"/>
        <w:rPr>
          <w:sz w:val="21"/>
        </w:rPr>
      </w:pPr>
      <w:r>
        <w:rPr>
          <w:rFonts w:ascii="Times New Roman" w:eastAsia="Times New Roman"/>
          <w:position w:val="1"/>
          <w:sz w:val="21"/>
        </w:rPr>
        <w:t>Fe</w:t>
      </w:r>
      <w:r>
        <w:rPr>
          <w:rFonts w:ascii="Times New Roman" w:eastAsia="Times New Roman"/>
          <w:spacing w:val="20"/>
          <w:position w:val="1"/>
          <w:sz w:val="21"/>
        </w:rPr>
        <w:t xml:space="preserve"> </w:t>
      </w:r>
      <w:r>
        <w:rPr>
          <w:sz w:val="21"/>
        </w:rPr>
        <w:t>基态核外电子排布式为</w:t>
      </w:r>
      <w:r>
        <w:rPr>
          <w:rFonts w:ascii="Times New Roman" w:eastAsia="Times New Roman"/>
          <w:sz w:val="21"/>
          <w:u w:val="single"/>
        </w:rPr>
        <w:tab/>
      </w:r>
      <w:r>
        <w:rPr>
          <w:sz w:val="21"/>
        </w:rPr>
        <w:t>；</w:t>
      </w:r>
      <w:r>
        <w:rPr>
          <w:rFonts w:ascii="Times New Roman" w:eastAsia="Times New Roman"/>
          <w:position w:val="1"/>
          <w:sz w:val="21"/>
        </w:rPr>
        <w:t>[Fe(H</w:t>
      </w:r>
      <w:r>
        <w:rPr>
          <w:rFonts w:ascii="Times New Roman" w:eastAsia="Times New Roman"/>
          <w:position w:val="1"/>
          <w:sz w:val="21"/>
          <w:vertAlign w:val="subscript"/>
        </w:rPr>
        <w:t>2</w:t>
      </w:r>
      <w:r>
        <w:rPr>
          <w:rFonts w:ascii="Times New Roman" w:eastAsia="Times New Roman"/>
          <w:position w:val="1"/>
          <w:sz w:val="21"/>
          <w:vertAlign w:val="baseline"/>
        </w:rPr>
        <w:t>O)</w:t>
      </w:r>
      <w:r>
        <w:rPr>
          <w:rFonts w:ascii="Times New Roman" w:eastAsia="Times New Roman"/>
          <w:position w:val="1"/>
          <w:sz w:val="21"/>
          <w:vertAlign w:val="subscript"/>
        </w:rPr>
        <w:t>6</w:t>
      </w:r>
      <w:r>
        <w:rPr>
          <w:rFonts w:ascii="Times New Roman" w:eastAsia="Times New Roman"/>
          <w:position w:val="1"/>
          <w:sz w:val="21"/>
          <w:vertAlign w:val="baseline"/>
        </w:rPr>
        <w:t>]</w:t>
      </w:r>
      <w:r>
        <w:rPr>
          <w:rFonts w:ascii="Times New Roman" w:eastAsia="Times New Roman"/>
          <w:position w:val="1"/>
          <w:sz w:val="21"/>
          <w:vertAlign w:val="superscript"/>
        </w:rPr>
        <w:t>2+</w:t>
      </w:r>
      <w:r>
        <w:rPr>
          <w:sz w:val="21"/>
          <w:vertAlign w:val="baseline"/>
        </w:rPr>
        <w:t>中与</w:t>
      </w:r>
      <w:r>
        <w:rPr>
          <w:spacing w:val="-33"/>
          <w:sz w:val="21"/>
          <w:vertAlign w:val="baseline"/>
        </w:rPr>
        <w:t xml:space="preserve"> </w:t>
      </w:r>
      <w:r>
        <w:rPr>
          <w:rFonts w:ascii="Times New Roman" w:eastAsia="Times New Roman"/>
          <w:position w:val="1"/>
          <w:sz w:val="21"/>
          <w:vertAlign w:val="baseline"/>
        </w:rPr>
        <w:t>Fe</w:t>
      </w:r>
      <w:r>
        <w:rPr>
          <w:rFonts w:ascii="Times New Roman" w:eastAsia="Times New Roman"/>
          <w:position w:val="1"/>
          <w:sz w:val="21"/>
          <w:vertAlign w:val="superscript"/>
        </w:rPr>
        <w:t>2+</w:t>
      </w:r>
      <w:r>
        <w:rPr>
          <w:sz w:val="21"/>
          <w:vertAlign w:val="baseline"/>
        </w:rPr>
        <w:t>配位的原子是</w:t>
      </w:r>
      <w:r>
        <w:rPr>
          <w:rFonts w:ascii="Times New Roman" w:eastAsia="Times New Roman"/>
          <w:position w:val="1"/>
          <w:sz w:val="21"/>
          <w:u w:val="single"/>
          <w:vertAlign w:val="baseline"/>
        </w:rPr>
        <w:tab/>
      </w:r>
      <w:r>
        <w:rPr>
          <w:rFonts w:ascii="Times New Roman" w:eastAsia="Times New Roman"/>
          <w:spacing w:val="-3"/>
          <w:position w:val="1"/>
          <w:sz w:val="21"/>
          <w:vertAlign w:val="baseline"/>
        </w:rPr>
        <w:t>(</w:t>
      </w:r>
      <w:r>
        <w:rPr>
          <w:spacing w:val="-2"/>
          <w:sz w:val="21"/>
          <w:vertAlign w:val="baseline"/>
        </w:rPr>
        <w:t>填元</w:t>
      </w:r>
      <w:r>
        <w:rPr>
          <w:sz w:val="21"/>
          <w:vertAlign w:val="baseline"/>
        </w:rPr>
        <w:t>素符号</w:t>
      </w:r>
      <w:r>
        <w:rPr>
          <w:rFonts w:ascii="Times New Roman" w:eastAsia="Times New Roman"/>
          <w:position w:val="1"/>
          <w:sz w:val="21"/>
          <w:vertAlign w:val="baseline"/>
        </w:rPr>
        <w:t>)</w:t>
      </w:r>
      <w:r>
        <w:rPr>
          <w:sz w:val="21"/>
          <w:vertAlign w:val="baseline"/>
        </w:rPr>
        <w:t>。</w:t>
      </w:r>
    </w:p>
    <w:p>
      <w:pPr>
        <w:pStyle w:val="11"/>
        <w:numPr>
          <w:ilvl w:val="0"/>
          <w:numId w:val="23"/>
        </w:numPr>
        <w:tabs>
          <w:tab w:val="left" w:pos="460"/>
          <w:tab w:val="left" w:pos="4646"/>
          <w:tab w:val="left" w:pos="9891"/>
        </w:tabs>
        <w:spacing w:before="1" w:after="0" w:line="240" w:lineRule="auto"/>
        <w:ind w:left="459" w:right="0" w:hanging="248"/>
        <w:jc w:val="left"/>
        <w:rPr>
          <w:sz w:val="21"/>
        </w:rPr>
      </w:pPr>
      <w:r>
        <w:rPr>
          <w:rFonts w:ascii="Times New Roman" w:eastAsia="Times New Roman"/>
          <w:position w:val="1"/>
          <w:sz w:val="21"/>
        </w:rPr>
        <w:t>NH</w:t>
      </w:r>
      <w:r>
        <w:rPr>
          <w:rFonts w:ascii="Times New Roman" w:eastAsia="Times New Roman"/>
          <w:position w:val="1"/>
          <w:sz w:val="21"/>
          <w:vertAlign w:val="subscript"/>
        </w:rPr>
        <w:t>3</w:t>
      </w:r>
      <w:r>
        <w:rPr>
          <w:rFonts w:ascii="Times New Roman" w:eastAsia="Times New Roman"/>
          <w:spacing w:val="-19"/>
          <w:position w:val="1"/>
          <w:sz w:val="21"/>
          <w:vertAlign w:val="baseline"/>
        </w:rPr>
        <w:t xml:space="preserve"> </w:t>
      </w:r>
      <w:r>
        <w:rPr>
          <w:sz w:val="21"/>
          <w:vertAlign w:val="baseline"/>
        </w:rPr>
        <w:t>分子中氮原子的轨道杂化类型是</w:t>
      </w:r>
      <w:r>
        <w:rPr>
          <w:rFonts w:ascii="Times New Roman" w:eastAsia="Times New Roman"/>
          <w:sz w:val="21"/>
          <w:u w:val="single"/>
          <w:vertAlign w:val="baseline"/>
        </w:rPr>
        <w:tab/>
      </w:r>
      <w:r>
        <w:rPr>
          <w:sz w:val="21"/>
          <w:vertAlign w:val="baseline"/>
        </w:rPr>
        <w:t>；</w:t>
      </w:r>
      <w:r>
        <w:rPr>
          <w:rFonts w:ascii="Times New Roman" w:eastAsia="Times New Roman"/>
          <w:position w:val="1"/>
          <w:sz w:val="21"/>
          <w:vertAlign w:val="baseline"/>
        </w:rPr>
        <w:t>C</w:t>
      </w:r>
      <w:r>
        <w:rPr>
          <w:spacing w:val="-63"/>
          <w:sz w:val="21"/>
          <w:vertAlign w:val="baseline"/>
        </w:rPr>
        <w:t>、</w:t>
      </w:r>
      <w:r>
        <w:rPr>
          <w:rFonts w:ascii="Times New Roman" w:eastAsia="Times New Roman"/>
          <w:position w:val="1"/>
          <w:sz w:val="21"/>
          <w:vertAlign w:val="baseline"/>
        </w:rPr>
        <w:t>N</w:t>
      </w:r>
      <w:r>
        <w:rPr>
          <w:spacing w:val="-65"/>
          <w:sz w:val="21"/>
          <w:vertAlign w:val="baseline"/>
        </w:rPr>
        <w:t>、</w:t>
      </w:r>
      <w:r>
        <w:rPr>
          <w:rFonts w:ascii="Times New Roman" w:eastAsia="Times New Roman"/>
          <w:position w:val="1"/>
          <w:sz w:val="21"/>
          <w:vertAlign w:val="baseline"/>
        </w:rPr>
        <w:t>O</w:t>
      </w:r>
      <w:r>
        <w:rPr>
          <w:rFonts w:ascii="Times New Roman" w:eastAsia="Times New Roman"/>
          <w:spacing w:val="-17"/>
          <w:position w:val="1"/>
          <w:sz w:val="21"/>
          <w:vertAlign w:val="baseline"/>
        </w:rPr>
        <w:t xml:space="preserve"> </w:t>
      </w:r>
      <w:r>
        <w:rPr>
          <w:sz w:val="21"/>
          <w:vertAlign w:val="baseline"/>
        </w:rPr>
        <w:t>元素的第一电离能由大到小的顺序为</w:t>
      </w:r>
      <w:r>
        <w:rPr>
          <w:rFonts w:ascii="Times New Roman" w:eastAsia="Times New Roman"/>
          <w:sz w:val="21"/>
          <w:u w:val="single"/>
          <w:vertAlign w:val="baseline"/>
        </w:rPr>
        <w:tab/>
      </w:r>
      <w:r>
        <w:rPr>
          <w:sz w:val="21"/>
          <w:vertAlign w:val="baseline"/>
        </w:rPr>
        <w:t>。</w:t>
      </w:r>
    </w:p>
    <w:p>
      <w:pPr>
        <w:pStyle w:val="11"/>
        <w:numPr>
          <w:ilvl w:val="0"/>
          <w:numId w:val="23"/>
        </w:numPr>
        <w:tabs>
          <w:tab w:val="left" w:pos="460"/>
          <w:tab w:val="left" w:pos="4675"/>
        </w:tabs>
        <w:spacing w:before="199" w:after="0" w:line="240" w:lineRule="auto"/>
        <w:ind w:left="459" w:right="0" w:hanging="248"/>
        <w:jc w:val="left"/>
        <w:rPr>
          <w:sz w:val="21"/>
        </w:rPr>
      </w:pPr>
      <w:r>
        <w:drawing>
          <wp:anchor distT="0" distB="0" distL="0" distR="0" simplePos="0" relativeHeight="487049216" behindDoc="1" locked="0" layoutInCell="1" allowOverlap="1">
            <wp:simplePos x="0" y="0"/>
            <wp:positionH relativeFrom="page">
              <wp:posOffset>2277745</wp:posOffset>
            </wp:positionH>
            <wp:positionV relativeFrom="paragraph">
              <wp:posOffset>455295</wp:posOffset>
            </wp:positionV>
            <wp:extent cx="831850" cy="599440"/>
            <wp:effectExtent l="0" t="0" r="0" b="0"/>
            <wp:wrapNone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36.png"/>
                    <pic:cNvPicPr>
                      <a:picLocks noChangeAspect="1"/>
                    </pic:cNvPicPr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56" cy="599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0" o:spid="_x0000_s1040" o:spt="202" type="#_x0000_t202" style="position:absolute;left:0pt;margin-left:97.2pt;margin-top:15.3pt;height:7.75pt;width:3.5pt;mso-position-horizontal-relative:page;z-index:-16267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54" w:lineRule="exact"/>
                    <w:ind w:left="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99"/>
                      <w:sz w:val="14"/>
                    </w:rPr>
                    <w:t>4</w:t>
                  </w:r>
                </w:p>
              </w:txbxContent>
            </v:textbox>
          </v:shape>
        </w:pict>
      </w:r>
      <w:r>
        <w:rPr>
          <w:sz w:val="21"/>
        </w:rPr>
        <w:t>与</w:t>
      </w:r>
      <w:r>
        <w:rPr>
          <w:spacing w:val="-55"/>
          <w:sz w:val="21"/>
        </w:rPr>
        <w:t xml:space="preserve"> </w:t>
      </w:r>
      <w:r>
        <w:rPr>
          <w:rFonts w:ascii="Times New Roman" w:eastAsia="Times New Roman"/>
          <w:position w:val="1"/>
          <w:sz w:val="21"/>
        </w:rPr>
        <w:t>NH</w:t>
      </w:r>
      <w:r>
        <w:rPr>
          <w:rFonts w:ascii="Times New Roman" w:eastAsia="Times New Roman"/>
          <w:position w:val="1"/>
          <w:sz w:val="21"/>
          <w:vertAlign w:val="superscript"/>
        </w:rPr>
        <w:t>+</w:t>
      </w:r>
      <w:r>
        <w:rPr>
          <w:sz w:val="21"/>
          <w:vertAlign w:val="baseline"/>
        </w:rPr>
        <w:t>互为等电子体的一种分子为</w:t>
      </w:r>
      <w:r>
        <w:rPr>
          <w:rFonts w:ascii="Times New Roman" w:eastAsia="Times New Roman"/>
          <w:position w:val="1"/>
          <w:sz w:val="21"/>
          <w:u w:val="single"/>
          <w:vertAlign w:val="baseline"/>
        </w:rPr>
        <w:tab/>
      </w:r>
      <w:r>
        <w:rPr>
          <w:rFonts w:ascii="Times New Roman" w:eastAsia="Times New Roman"/>
          <w:spacing w:val="-2"/>
          <w:position w:val="1"/>
          <w:sz w:val="21"/>
          <w:vertAlign w:val="baseline"/>
        </w:rPr>
        <w:t>(</w:t>
      </w:r>
      <w:r>
        <w:rPr>
          <w:spacing w:val="-1"/>
          <w:sz w:val="21"/>
          <w:vertAlign w:val="baseline"/>
        </w:rPr>
        <w:t>填化学式</w:t>
      </w:r>
      <w:r>
        <w:rPr>
          <w:rFonts w:ascii="Times New Roman" w:eastAsia="Times New Roman"/>
          <w:spacing w:val="-1"/>
          <w:position w:val="1"/>
          <w:sz w:val="21"/>
          <w:vertAlign w:val="baseline"/>
        </w:rPr>
        <w:t>)</w:t>
      </w:r>
      <w:r>
        <w:rPr>
          <w:spacing w:val="-1"/>
          <w:sz w:val="21"/>
          <w:vertAlign w:val="baseline"/>
        </w:rPr>
        <w:t>。</w:t>
      </w:r>
    </w:p>
    <w:p>
      <w:pPr>
        <w:pStyle w:val="6"/>
        <w:ind w:left="0"/>
        <w:rPr>
          <w:sz w:val="26"/>
        </w:rPr>
      </w:pPr>
    </w:p>
    <w:p>
      <w:pPr>
        <w:pStyle w:val="6"/>
        <w:spacing w:before="11"/>
        <w:ind w:left="0"/>
        <w:rPr>
          <w:sz w:val="19"/>
        </w:rPr>
      </w:pPr>
    </w:p>
    <w:p>
      <w:pPr>
        <w:pStyle w:val="11"/>
        <w:numPr>
          <w:ilvl w:val="0"/>
          <w:numId w:val="23"/>
        </w:numPr>
        <w:tabs>
          <w:tab w:val="left" w:pos="460"/>
          <w:tab w:val="left" w:pos="4053"/>
        </w:tabs>
        <w:spacing w:before="0" w:after="0" w:line="240" w:lineRule="auto"/>
        <w:ind w:left="459" w:right="0" w:hanging="248"/>
        <w:jc w:val="left"/>
        <w:rPr>
          <w:sz w:val="21"/>
        </w:rPr>
      </w:pPr>
      <w: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5756275</wp:posOffset>
            </wp:positionH>
            <wp:positionV relativeFrom="paragraph">
              <wp:posOffset>40640</wp:posOffset>
            </wp:positionV>
            <wp:extent cx="1257935" cy="1217930"/>
            <wp:effectExtent l="0" t="0" r="0" b="0"/>
            <wp:wrapNone/>
            <wp:docPr id="73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37.jpeg"/>
                    <pic:cNvPicPr>
                      <a:picLocks noChangeAspect="1"/>
                    </pic:cNvPicPr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934" cy="1217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柠檬酸的结构简式见图</w:t>
      </w:r>
      <w:r>
        <w:rPr>
          <w:rFonts w:ascii="Times New Roman" w:eastAsia="Times New Roman"/>
          <w:position w:val="1"/>
          <w:sz w:val="21"/>
        </w:rPr>
        <w:t>(</w:t>
      </w:r>
      <w:r>
        <w:rPr>
          <w:rFonts w:ascii="Times New Roman" w:eastAsia="Times New Roman"/>
          <w:position w:val="1"/>
          <w:sz w:val="21"/>
        </w:rPr>
        <w:tab/>
      </w:r>
      <w:r>
        <w:rPr>
          <w:rFonts w:ascii="Times New Roman" w:eastAsia="Times New Roman"/>
          <w:spacing w:val="-1"/>
          <w:position w:val="1"/>
          <w:sz w:val="21"/>
        </w:rPr>
        <w:t>)</w:t>
      </w:r>
      <w:r>
        <w:rPr>
          <w:spacing w:val="-1"/>
          <w:sz w:val="21"/>
        </w:rPr>
        <w:t>。</w:t>
      </w:r>
      <w:r>
        <w:rPr>
          <w:rFonts w:ascii="Times New Roman" w:eastAsia="Times New Roman"/>
          <w:spacing w:val="-1"/>
          <w:position w:val="1"/>
          <w:sz w:val="21"/>
        </w:rPr>
        <w:t>1mol</w:t>
      </w:r>
      <w:r>
        <w:rPr>
          <w:rFonts w:ascii="Times New Roman" w:eastAsia="Times New Roman"/>
          <w:spacing w:val="-13"/>
          <w:position w:val="1"/>
          <w:sz w:val="21"/>
        </w:rPr>
        <w:t xml:space="preserve"> </w:t>
      </w:r>
      <w:r>
        <w:rPr>
          <w:spacing w:val="-1"/>
          <w:sz w:val="21"/>
        </w:rPr>
        <w:t>柠檬酸分</w:t>
      </w:r>
      <w:r>
        <w:rPr>
          <w:sz w:val="21"/>
        </w:rPr>
        <w:t>子中碳原子与氧原子形成</w:t>
      </w:r>
    </w:p>
    <w:p>
      <w:pPr>
        <w:pStyle w:val="6"/>
        <w:ind w:left="0"/>
        <w:rPr>
          <w:sz w:val="22"/>
        </w:rPr>
      </w:pPr>
    </w:p>
    <w:p>
      <w:pPr>
        <w:pStyle w:val="6"/>
        <w:ind w:left="0"/>
        <w:rPr>
          <w:sz w:val="24"/>
        </w:rPr>
      </w:pPr>
    </w:p>
    <w:p>
      <w:pPr>
        <w:pStyle w:val="6"/>
        <w:tabs>
          <w:tab w:val="left" w:pos="2425"/>
        </w:tabs>
        <w:spacing w:before="1"/>
      </w:pPr>
      <w:r>
        <w:t>的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/>
          <w:position w:val="1"/>
        </w:rPr>
        <w:t xml:space="preserve">σ </w:t>
      </w:r>
      <w:r>
        <w:t>键的数目为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spacing w:val="-2"/>
          <w:position w:val="1"/>
        </w:rPr>
        <w:t>N</w:t>
      </w:r>
      <w:r>
        <w:rPr>
          <w:rFonts w:ascii="Times New Roman" w:hAnsi="Times New Roman" w:eastAsia="Times New Roman"/>
          <w:spacing w:val="-2"/>
          <w:position w:val="1"/>
          <w:vertAlign w:val="subscript"/>
        </w:rPr>
        <w:t>A</w:t>
      </w:r>
      <w:r>
        <w:rPr>
          <w:spacing w:val="-1"/>
          <w:vertAlign w:val="baseline"/>
        </w:rPr>
        <w:t>。</w:t>
      </w:r>
    </w:p>
    <w:p>
      <w:pPr>
        <w:pStyle w:val="11"/>
        <w:numPr>
          <w:ilvl w:val="0"/>
          <w:numId w:val="23"/>
        </w:numPr>
        <w:tabs>
          <w:tab w:val="left" w:pos="460"/>
          <w:tab w:val="left" w:pos="3153"/>
        </w:tabs>
        <w:spacing w:before="198" w:after="0" w:line="417" w:lineRule="auto"/>
        <w:ind w:left="212" w:right="2332" w:firstLine="0"/>
        <w:jc w:val="left"/>
        <w:rPr>
          <w:sz w:val="21"/>
        </w:rPr>
      </w:pPr>
      <w:r>
        <w:rPr>
          <w:sz w:val="21"/>
        </w:rPr>
        <w:t>经</w:t>
      </w:r>
      <w:r>
        <w:rPr>
          <w:rFonts w:ascii="Times New Roman" w:hAnsi="Times New Roman" w:eastAsia="Times New Roman"/>
          <w:sz w:val="21"/>
        </w:rPr>
        <w:t xml:space="preserve">X </w:t>
      </w:r>
      <w:r>
        <w:rPr>
          <w:sz w:val="21"/>
        </w:rPr>
        <w:t>射线衍射测定发现，晶体铁在</w:t>
      </w:r>
      <w:r>
        <w:rPr>
          <w:spacing w:val="-75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417℃</w:t>
      </w:r>
      <w:r>
        <w:rPr>
          <w:sz w:val="21"/>
        </w:rPr>
        <w:t>以上堆积方式的剖面图如图所示，则该堆积方式属于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spacing w:val="-1"/>
          <w:sz w:val="21"/>
        </w:rPr>
        <w:t>。若该堆积方式下的晶胞参数为</w:t>
      </w:r>
      <w:r>
        <w:rPr>
          <w:spacing w:val="-76"/>
          <w:sz w:val="21"/>
        </w:rPr>
        <w:t xml:space="preserve"> </w:t>
      </w:r>
      <w:r>
        <w:rPr>
          <w:rFonts w:ascii="Times New Roman" w:hAnsi="Times New Roman" w:eastAsia="Times New Roman"/>
          <w:spacing w:val="-1"/>
          <w:sz w:val="21"/>
        </w:rPr>
        <w:t>a</w:t>
      </w:r>
      <w:r>
        <w:rPr>
          <w:rFonts w:ascii="Times New Roman" w:hAnsi="Times New Roman" w:eastAsia="Times New Roman"/>
          <w:spacing w:val="-24"/>
          <w:sz w:val="21"/>
        </w:rPr>
        <w:t xml:space="preserve"> </w:t>
      </w:r>
      <w:r>
        <w:rPr>
          <w:rFonts w:ascii="Times New Roman" w:hAnsi="Times New Roman" w:eastAsia="Times New Roman"/>
          <w:spacing w:val="-1"/>
          <w:sz w:val="21"/>
        </w:rPr>
        <w:t>cm</w:t>
      </w:r>
      <w:r>
        <w:rPr>
          <w:spacing w:val="-1"/>
          <w:sz w:val="21"/>
        </w:rPr>
        <w:t>，则铁原子的</w:t>
      </w:r>
      <w:r>
        <w:rPr>
          <w:sz w:val="21"/>
        </w:rPr>
        <w:t>半</w:t>
      </w:r>
    </w:p>
    <w:p>
      <w:pPr>
        <w:pStyle w:val="6"/>
        <w:tabs>
          <w:tab w:val="left" w:pos="2421"/>
        </w:tabs>
        <w:spacing w:before="1"/>
      </w:pPr>
      <w:r>
        <w:t>径为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spacing w:val="-3"/>
        </w:rPr>
        <w:t>pm</w:t>
      </w:r>
      <w:r>
        <w:rPr>
          <w:spacing w:val="-2"/>
        </w:rPr>
        <w:t>。</w:t>
      </w:r>
    </w:p>
    <w:p>
      <w:pPr>
        <w:pStyle w:val="11"/>
        <w:numPr>
          <w:ilvl w:val="0"/>
          <w:numId w:val="22"/>
        </w:numPr>
        <w:tabs>
          <w:tab w:val="left" w:pos="637"/>
        </w:tabs>
        <w:spacing w:before="160" w:after="0" w:line="240" w:lineRule="auto"/>
        <w:ind w:left="636" w:right="0" w:hanging="425"/>
        <w:jc w:val="left"/>
        <w:rPr>
          <w:rFonts w:ascii="Times New Roman" w:hAnsi="Times New Roman" w:eastAsia="Times New Roman"/>
          <w:sz w:val="19"/>
        </w:rPr>
      </w:pPr>
      <w:r>
        <w:rPr>
          <w:sz w:val="21"/>
        </w:rPr>
        <w:t>【化学</w:t>
      </w:r>
      <w:r>
        <w:rPr>
          <w:rFonts w:ascii="Times New Roman" w:hAnsi="Times New Roman" w:eastAsia="Times New Roman"/>
          <w:sz w:val="21"/>
        </w:rPr>
        <w:t>——</w:t>
      </w:r>
      <w:r>
        <w:rPr>
          <w:spacing w:val="-20"/>
          <w:sz w:val="21"/>
        </w:rPr>
        <w:t xml:space="preserve">选修 </w:t>
      </w:r>
      <w:r>
        <w:rPr>
          <w:rFonts w:ascii="Times New Roman" w:hAnsi="Times New Roman" w:eastAsia="Times New Roman"/>
          <w:sz w:val="21"/>
        </w:rPr>
        <w:t>5</w:t>
      </w:r>
      <w:r>
        <w:rPr>
          <w:sz w:val="21"/>
        </w:rPr>
        <w:t>：有机化学基础】</w:t>
      </w:r>
      <w:r>
        <w:rPr>
          <w:rFonts w:ascii="Times New Roman" w:hAnsi="Times New Roman" w:eastAsia="Times New Roman"/>
          <w:sz w:val="21"/>
        </w:rPr>
        <w:t xml:space="preserve">(15 </w:t>
      </w:r>
      <w:r>
        <w:rPr>
          <w:sz w:val="21"/>
        </w:rPr>
        <w:t>分</w:t>
      </w:r>
      <w:r>
        <w:rPr>
          <w:rFonts w:ascii="Times New Roman" w:hAnsi="Times New Roman" w:eastAsia="Times New Roman"/>
          <w:sz w:val="21"/>
        </w:rPr>
        <w:t>)</w:t>
      </w:r>
    </w:p>
    <w:p>
      <w:pPr>
        <w:spacing w:after="0" w:line="240" w:lineRule="auto"/>
        <w:jc w:val="left"/>
        <w:rPr>
          <w:rFonts w:ascii="Times New Roman" w:hAnsi="Times New Roman" w:eastAsia="Times New Roman"/>
          <w:sz w:val="19"/>
        </w:rPr>
        <w:sectPr>
          <w:type w:val="continuous"/>
          <w:pgSz w:w="11910" w:h="16840"/>
          <w:pgMar w:top="1020" w:right="700" w:bottom="920" w:left="920" w:header="720" w:footer="720" w:gutter="0"/>
        </w:sectPr>
      </w:pPr>
    </w:p>
    <w:p>
      <w:pPr>
        <w:pStyle w:val="6"/>
        <w:spacing w:before="56"/>
        <w:ind w:left="633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1217930</wp:posOffset>
            </wp:positionH>
            <wp:positionV relativeFrom="paragraph">
              <wp:posOffset>294005</wp:posOffset>
            </wp:positionV>
            <wp:extent cx="5202555" cy="2061845"/>
            <wp:effectExtent l="0" t="0" r="0" b="0"/>
            <wp:wrapTopAndBottom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38.png"/>
                    <pic:cNvPicPr>
                      <a:picLocks noChangeAspect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2455" cy="2061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工业上利用甲苯制备一种芳香六元环酯</w:t>
      </w:r>
      <w:r>
        <w:rPr>
          <w:rFonts w:ascii="Times New Roman" w:eastAsia="Times New Roman"/>
          <w:spacing w:val="-1"/>
        </w:rPr>
        <w:t>(</w:t>
      </w:r>
      <w:r>
        <w:rPr>
          <w:spacing w:val="-1"/>
        </w:rPr>
        <w:t>己</w:t>
      </w:r>
      <w:r>
        <w:rPr>
          <w:rFonts w:ascii="Times New Roman" w:eastAsia="Times New Roman"/>
          <w:spacing w:val="-1"/>
        </w:rPr>
        <w:t>)</w:t>
      </w:r>
      <w:r>
        <w:rPr>
          <w:spacing w:val="-1"/>
        </w:rPr>
        <w:t>的方法如下：</w:t>
      </w:r>
    </w:p>
    <w:p>
      <w:pPr>
        <w:pStyle w:val="6"/>
        <w:spacing w:before="100"/>
        <w:ind w:left="633"/>
      </w:pPr>
      <w:r>
        <w:rPr>
          <w:spacing w:val="-1"/>
        </w:rPr>
        <w:t>回答下列问题：</w:t>
      </w:r>
    </w:p>
    <w:p>
      <w:pPr>
        <w:pStyle w:val="11"/>
        <w:numPr>
          <w:ilvl w:val="1"/>
          <w:numId w:val="22"/>
        </w:numPr>
        <w:tabs>
          <w:tab w:val="left" w:pos="880"/>
          <w:tab w:val="left" w:pos="3926"/>
          <w:tab w:val="left" w:pos="8977"/>
        </w:tabs>
        <w:spacing w:before="139" w:after="0" w:line="240" w:lineRule="auto"/>
        <w:ind w:left="879" w:right="0" w:hanging="247"/>
        <w:jc w:val="left"/>
        <w:rPr>
          <w:sz w:val="21"/>
        </w:rPr>
      </w:pPr>
      <w:r>
        <w:rPr>
          <w:sz w:val="21"/>
        </w:rPr>
        <w:t>①写出物质丁的分子式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sz w:val="21"/>
        </w:rPr>
        <w:t>，</w:t>
      </w:r>
      <w:r>
        <w:rPr>
          <w:rFonts w:ascii="Times New Roman" w:hAnsi="Times New Roman" w:eastAsia="Times New Roman"/>
          <w:sz w:val="21"/>
        </w:rPr>
        <w:t>1 mol</w:t>
      </w:r>
      <w:r>
        <w:rPr>
          <w:rFonts w:ascii="Times New Roman" w:hAnsi="Times New Roman" w:eastAsia="Times New Roman"/>
          <w:spacing w:val="-4"/>
          <w:sz w:val="21"/>
        </w:rPr>
        <w:t xml:space="preserve"> </w:t>
      </w:r>
      <w:r>
        <w:rPr>
          <w:sz w:val="21"/>
        </w:rPr>
        <w:t>丁完全燃烧需要氧气的物质的量为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sz w:val="21"/>
        </w:rPr>
        <w:t>。</w:t>
      </w:r>
    </w:p>
    <w:p>
      <w:pPr>
        <w:pStyle w:val="6"/>
        <w:tabs>
          <w:tab w:val="left" w:pos="3996"/>
          <w:tab w:val="left" w:pos="8720"/>
        </w:tabs>
        <w:spacing w:before="141"/>
        <w:ind w:left="844"/>
      </w:pPr>
      <w:r>
        <w:t>②物质甲的官能团名称为</w:t>
      </w:r>
      <w:r>
        <w:rPr>
          <w:rFonts w:ascii="Times New Roman" w:hAnsi="Times New Roman" w:eastAsia="Times New Roman"/>
          <w:u w:val="single"/>
        </w:rPr>
        <w:tab/>
      </w:r>
      <w:r>
        <w:t>。物质丙分子中共面的原子个数最多为</w:t>
      </w:r>
      <w:r>
        <w:rPr>
          <w:rFonts w:ascii="Times New Roman" w:hAnsi="Times New Roman" w:eastAsia="Times New Roman"/>
          <w:u w:val="single"/>
        </w:rPr>
        <w:tab/>
      </w:r>
      <w:r>
        <w:t>。</w:t>
      </w:r>
    </w:p>
    <w:p>
      <w:pPr>
        <w:pStyle w:val="11"/>
        <w:numPr>
          <w:ilvl w:val="1"/>
          <w:numId w:val="22"/>
        </w:numPr>
        <w:tabs>
          <w:tab w:val="left" w:pos="880"/>
          <w:tab w:val="left" w:pos="4485"/>
        </w:tabs>
        <w:spacing w:before="139" w:after="0" w:line="240" w:lineRule="auto"/>
        <w:ind w:left="879" w:right="0" w:hanging="247"/>
        <w:jc w:val="left"/>
        <w:rPr>
          <w:sz w:val="21"/>
        </w:rPr>
      </w:pPr>
      <w:r>
        <w:rPr>
          <w:sz w:val="21"/>
        </w:rPr>
        <w:t>反应</w:t>
      </w:r>
      <w:r>
        <w:rPr>
          <w:rFonts w:ascii="Times New Roman" w:eastAsia="Times New Roman"/>
          <w:sz w:val="21"/>
        </w:rPr>
        <w:t>(3)</w:t>
      </w:r>
      <w:r>
        <w:rPr>
          <w:sz w:val="21"/>
        </w:rPr>
        <w:t>的反应类型是</w:t>
      </w:r>
      <w:r>
        <w:rPr>
          <w:rFonts w:ascii="Times New Roman" w:eastAsia="Times New Roman"/>
          <w:sz w:val="21"/>
          <w:u w:val="single"/>
        </w:rPr>
        <w:tab/>
      </w:r>
      <w:r>
        <w:rPr>
          <w:sz w:val="21"/>
        </w:rPr>
        <w:t>，</w:t>
      </w:r>
    </w:p>
    <w:p>
      <w:pPr>
        <w:pStyle w:val="6"/>
        <w:tabs>
          <w:tab w:val="left" w:pos="8547"/>
        </w:tabs>
        <w:spacing w:before="139"/>
        <w:ind w:left="844"/>
      </w:pPr>
      <w:r>
        <w:t>写出反应</w:t>
      </w:r>
      <w:r>
        <w:rPr>
          <w:rFonts w:ascii="Times New Roman" w:eastAsia="Times New Roman"/>
        </w:rPr>
        <w:t>(1)</w:t>
      </w:r>
      <w:r>
        <w:t>的化学方程式</w:t>
      </w:r>
      <w:r>
        <w:rPr>
          <w:rFonts w:ascii="Times New Roman" w:eastAsia="Times New Roman"/>
          <w:u w:val="single"/>
        </w:rPr>
        <w:tab/>
      </w:r>
      <w:r>
        <w:t>。</w:t>
      </w:r>
    </w:p>
    <w:p>
      <w:pPr>
        <w:pStyle w:val="11"/>
        <w:numPr>
          <w:ilvl w:val="1"/>
          <w:numId w:val="22"/>
        </w:numPr>
        <w:tabs>
          <w:tab w:val="left" w:pos="880"/>
          <w:tab w:val="left" w:pos="3972"/>
        </w:tabs>
        <w:spacing w:before="139" w:after="0" w:line="240" w:lineRule="auto"/>
        <w:ind w:left="879" w:right="0" w:hanging="247"/>
        <w:jc w:val="left"/>
        <w:rPr>
          <w:sz w:val="21"/>
        </w:rPr>
      </w:pPr>
      <w:r>
        <w:rPr>
          <w:sz w:val="21"/>
        </w:rPr>
        <w:t>物质</w:t>
      </w:r>
      <w:r>
        <w:rPr>
          <w:rFonts w:ascii="Times New Roman" w:eastAsia="Times New Roman"/>
          <w:sz w:val="21"/>
        </w:rPr>
        <w:t>X</w:t>
      </w:r>
      <w:r>
        <w:rPr>
          <w:rFonts w:ascii="Times New Roman" w:eastAsia="Times New Roman"/>
          <w:spacing w:val="51"/>
          <w:sz w:val="21"/>
        </w:rPr>
        <w:t xml:space="preserve"> </w:t>
      </w:r>
      <w:r>
        <w:rPr>
          <w:sz w:val="21"/>
        </w:rPr>
        <w:t>的结构简式为</w:t>
      </w:r>
      <w:r>
        <w:rPr>
          <w:rFonts w:ascii="Times New Roman" w:eastAsia="Times New Roman"/>
          <w:sz w:val="21"/>
          <w:u w:val="single"/>
        </w:rPr>
        <w:tab/>
      </w:r>
      <w:r>
        <w:rPr>
          <w:sz w:val="21"/>
        </w:rPr>
        <w:t>。</w:t>
      </w:r>
    </w:p>
    <w:p>
      <w:pPr>
        <w:pStyle w:val="11"/>
        <w:numPr>
          <w:ilvl w:val="1"/>
          <w:numId w:val="22"/>
        </w:numPr>
        <w:tabs>
          <w:tab w:val="left" w:pos="880"/>
          <w:tab w:val="left" w:pos="8441"/>
        </w:tabs>
        <w:spacing w:before="141" w:after="0" w:line="240" w:lineRule="auto"/>
        <w:ind w:left="879" w:right="0" w:hanging="247"/>
        <w:jc w:val="left"/>
        <w:rPr>
          <w:sz w:val="21"/>
        </w:rPr>
      </w:pPr>
      <w:r>
        <w:rPr>
          <w:sz w:val="21"/>
        </w:rPr>
        <w:t>物质丁的同分异构体较多，满足下列条件的物质丁的同分异构体数目是</w:t>
      </w:r>
      <w:r>
        <w:rPr>
          <w:rFonts w:ascii="Times New Roman" w:eastAsia="Times New Roman"/>
          <w:sz w:val="21"/>
          <w:u w:val="single"/>
        </w:rPr>
        <w:tab/>
      </w:r>
      <w:r>
        <w:rPr>
          <w:sz w:val="21"/>
        </w:rPr>
        <w:t>。</w:t>
      </w:r>
    </w:p>
    <w:p>
      <w:pPr>
        <w:pStyle w:val="6"/>
        <w:spacing w:before="139"/>
        <w:ind w:left="921"/>
      </w:pPr>
      <w:r>
        <w:rPr>
          <w:spacing w:val="-2"/>
        </w:rPr>
        <w:t>①能发生银镜反应</w:t>
      </w:r>
    </w:p>
    <w:p>
      <w:pPr>
        <w:pStyle w:val="6"/>
        <w:spacing w:before="139"/>
        <w:ind w:left="921"/>
      </w:pPr>
      <w:r>
        <w:rPr>
          <w:spacing w:val="-2"/>
        </w:rPr>
        <w:t>②苯环上只有两个对位取代基</w:t>
      </w:r>
    </w:p>
    <w:p>
      <w:pPr>
        <w:pStyle w:val="6"/>
        <w:tabs>
          <w:tab w:val="left" w:pos="8429"/>
        </w:tabs>
        <w:spacing w:before="139"/>
        <w:ind w:left="633"/>
      </w:pPr>
      <w:r>
        <w:t>其中核磁共振氢谱有</w:t>
      </w:r>
      <w:r>
        <w:rPr>
          <w:spacing w:val="-55"/>
        </w:rPr>
        <w:t xml:space="preserve"> </w:t>
      </w:r>
      <w:r>
        <w:rPr>
          <w:rFonts w:ascii="Times New Roman" w:eastAsia="Times New Roman"/>
        </w:rPr>
        <w:t>5</w:t>
      </w:r>
      <w:r>
        <w:rPr>
          <w:rFonts w:ascii="Times New Roman" w:eastAsia="Times New Roman"/>
          <w:spacing w:val="-1"/>
        </w:rPr>
        <w:t xml:space="preserve"> </w:t>
      </w:r>
      <w:r>
        <w:t>组吸收峰，且峰面积之比为</w:t>
      </w:r>
      <w:r>
        <w:rPr>
          <w:spacing w:val="-56"/>
        </w:rPr>
        <w:t xml:space="preserve"> </w:t>
      </w:r>
      <w:r>
        <w:rPr>
          <w:rFonts w:ascii="Times New Roman" w:eastAsia="Times New Roman"/>
        </w:rPr>
        <w:t>6:2:2:1:1</w:t>
      </w:r>
      <w:r>
        <w:rPr>
          <w:rFonts w:ascii="Times New Roman" w:eastAsia="Times New Roman"/>
          <w:spacing w:val="-1"/>
        </w:rPr>
        <w:t xml:space="preserve"> </w:t>
      </w:r>
      <w:r>
        <w:t>的结构简式为</w:t>
      </w:r>
      <w:r>
        <w:rPr>
          <w:rFonts w:ascii="Times New Roman" w:eastAsia="Times New Roman"/>
          <w:u w:val="single"/>
        </w:rPr>
        <w:tab/>
      </w:r>
      <w:r>
        <w:t>。</w:t>
      </w:r>
    </w:p>
    <w:p>
      <w:pPr>
        <w:pStyle w:val="11"/>
        <w:numPr>
          <w:ilvl w:val="1"/>
          <w:numId w:val="22"/>
        </w:numPr>
        <w:tabs>
          <w:tab w:val="left" w:pos="880"/>
          <w:tab w:val="left" w:pos="9089"/>
        </w:tabs>
        <w:spacing w:before="134" w:after="0" w:line="276" w:lineRule="auto"/>
        <w:ind w:left="212" w:right="284" w:firstLine="420"/>
        <w:jc w:val="left"/>
        <w:rPr>
          <w:sz w:val="21"/>
        </w:rPr>
      </w:pPr>
      <w:r>
        <w:rPr>
          <w:sz w:val="21"/>
        </w:rPr>
        <w:t>写出以</w:t>
      </w:r>
      <w:r>
        <w:rPr>
          <w:spacing w:val="-49"/>
          <w:sz w:val="21"/>
        </w:rPr>
        <w:t xml:space="preserve"> </w:t>
      </w:r>
      <w:r>
        <w:rPr>
          <w:rFonts w:ascii="Times New Roman" w:eastAsia="Times New Roman"/>
          <w:sz w:val="21"/>
        </w:rPr>
        <w:t>CH</w:t>
      </w:r>
      <w:r>
        <w:rPr>
          <w:rFonts w:ascii="Times New Roman" w:eastAsia="Times New Roman"/>
          <w:sz w:val="21"/>
          <w:vertAlign w:val="subscript"/>
        </w:rPr>
        <w:t>3</w:t>
      </w:r>
      <w:r>
        <w:rPr>
          <w:rFonts w:ascii="Times New Roman" w:eastAsia="Times New Roman"/>
          <w:sz w:val="21"/>
          <w:vertAlign w:val="baseline"/>
        </w:rPr>
        <w:t>CH===CH</w:t>
      </w:r>
      <w:r>
        <w:rPr>
          <w:rFonts w:ascii="Times New Roman" w:eastAsia="Times New Roman"/>
          <w:sz w:val="21"/>
          <w:vertAlign w:val="subscript"/>
        </w:rPr>
        <w:t>2</w:t>
      </w:r>
      <w:r>
        <w:rPr>
          <w:rFonts w:ascii="Times New Roman" w:eastAsia="Times New Roman"/>
          <w:spacing w:val="-22"/>
          <w:sz w:val="21"/>
          <w:vertAlign w:val="baseline"/>
        </w:rPr>
        <w:t xml:space="preserve"> </w:t>
      </w:r>
      <w:r>
        <w:rPr>
          <w:sz w:val="21"/>
          <w:vertAlign w:val="baseline"/>
        </w:rPr>
        <w:t>为原料合成</w:t>
      </w:r>
      <w:r>
        <w:rPr>
          <w:spacing w:val="-46"/>
          <w:sz w:val="21"/>
          <w:vertAlign w:val="baseline"/>
        </w:rPr>
        <w:t xml:space="preserve"> </w:t>
      </w:r>
      <w:r>
        <w:rPr>
          <w:rFonts w:ascii="Times New Roman" w:eastAsia="Times New Roman"/>
          <w:sz w:val="21"/>
          <w:vertAlign w:val="baseline"/>
        </w:rPr>
        <w:t>2</w:t>
      </w:r>
      <w:r>
        <w:rPr>
          <w:sz w:val="21"/>
          <w:vertAlign w:val="baseline"/>
        </w:rPr>
        <w:t>－羟基丙酸</w:t>
      </w:r>
      <w:r>
        <w:rPr>
          <w:rFonts w:ascii="Times New Roman" w:eastAsia="Times New Roman"/>
          <w:sz w:val="21"/>
          <w:vertAlign w:val="baseline"/>
        </w:rPr>
        <w:t>(</w:t>
      </w:r>
      <w:r>
        <w:rPr>
          <w:rFonts w:ascii="Times New Roman" w:eastAsia="Times New Roman"/>
          <w:spacing w:val="-5"/>
          <w:w w:val="100"/>
          <w:sz w:val="21"/>
          <w:vertAlign w:val="baseline"/>
        </w:rPr>
        <w:drawing>
          <wp:inline distT="0" distB="0" distL="0" distR="0">
            <wp:extent cx="952500" cy="553720"/>
            <wp:effectExtent l="0" t="0" r="0" b="0"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39.png"/>
                    <pic:cNvPicPr>
                      <a:picLocks noChangeAspect="1"/>
                    </pic:cNvPicPr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1"/>
          <w:vertAlign w:val="baseline"/>
        </w:rPr>
        <w:t>)</w:t>
      </w:r>
      <w:r>
        <w:rPr>
          <w:sz w:val="21"/>
          <w:vertAlign w:val="baseline"/>
        </w:rPr>
        <w:t>的合成路线</w:t>
      </w:r>
      <w:r>
        <w:rPr>
          <w:rFonts w:ascii="Times New Roman" w:eastAsia="Times New Roman"/>
          <w:sz w:val="21"/>
          <w:u w:val="single"/>
          <w:vertAlign w:val="baseline"/>
        </w:rPr>
        <w:tab/>
      </w:r>
      <w:r>
        <w:rPr>
          <w:rFonts w:ascii="Times New Roman" w:eastAsia="Times New Roman"/>
          <w:spacing w:val="-2"/>
          <w:sz w:val="21"/>
          <w:vertAlign w:val="baseline"/>
        </w:rPr>
        <w:t>(</w:t>
      </w:r>
      <w:r>
        <w:rPr>
          <w:spacing w:val="-1"/>
          <w:sz w:val="21"/>
          <w:vertAlign w:val="baseline"/>
        </w:rPr>
        <w:t>其他无机</w:t>
      </w:r>
      <w:r>
        <w:rPr>
          <w:sz w:val="21"/>
          <w:vertAlign w:val="baseline"/>
        </w:rPr>
        <w:t>试剂任选</w:t>
      </w:r>
      <w:r>
        <w:rPr>
          <w:rFonts w:ascii="Times New Roman" w:eastAsia="Times New Roman"/>
          <w:sz w:val="21"/>
          <w:vertAlign w:val="baseline"/>
        </w:rPr>
        <w:t>)</w:t>
      </w:r>
      <w:r>
        <w:rPr>
          <w:sz w:val="21"/>
          <w:vertAlign w:val="baseline"/>
        </w:rPr>
        <w:t>。</w:t>
      </w:r>
    </w:p>
    <w:p>
      <w:pPr>
        <w:pStyle w:val="5"/>
        <w:numPr>
          <w:ilvl w:val="0"/>
          <w:numId w:val="22"/>
        </w:numPr>
        <w:tabs>
          <w:tab w:val="left" w:pos="635"/>
        </w:tabs>
        <w:spacing w:before="193" w:after="0" w:line="240" w:lineRule="auto"/>
        <w:ind w:left="634" w:right="0" w:hanging="423"/>
        <w:jc w:val="left"/>
        <w:rPr>
          <w:rFonts w:ascii="Times New Roman" w:hAnsi="Times New Roman" w:eastAsia="Times New Roman"/>
          <w:sz w:val="19"/>
        </w:rPr>
      </w:pPr>
      <w:r>
        <w:rPr>
          <w:b w:val="0"/>
        </w:rPr>
        <w:t>【</w:t>
      </w:r>
      <w:r>
        <w:t>生物</w:t>
      </w:r>
      <w:r>
        <w:rPr>
          <w:rFonts w:ascii="Times New Roman" w:hAnsi="Times New Roman" w:eastAsia="Times New Roman"/>
        </w:rPr>
        <w:t>——</w:t>
      </w:r>
      <w:r>
        <w:rPr>
          <w:spacing w:val="-20"/>
        </w:rPr>
        <w:t xml:space="preserve">选修 </w:t>
      </w:r>
      <w:r>
        <w:rPr>
          <w:rFonts w:ascii="Times New Roman" w:hAnsi="Times New Roman" w:eastAsia="Times New Roman"/>
        </w:rPr>
        <w:t>1</w:t>
      </w:r>
      <w:r>
        <w:t>：生物技术实践</w:t>
      </w:r>
      <w:r>
        <w:rPr>
          <w:b w:val="0"/>
        </w:rPr>
        <w:t>】</w:t>
      </w:r>
      <w:r>
        <w:rPr>
          <w:rFonts w:ascii="Times New Roman" w:hAnsi="Times New Roman" w:eastAsia="Times New Roman"/>
        </w:rPr>
        <w:t xml:space="preserve">(15 </w:t>
      </w:r>
      <w:r>
        <w:t>分</w:t>
      </w:r>
      <w:r>
        <w:rPr>
          <w:rFonts w:ascii="Times New Roman" w:hAnsi="Times New Roman" w:eastAsia="Times New Roman"/>
        </w:rPr>
        <w:t>)</w:t>
      </w:r>
    </w:p>
    <w:p>
      <w:pPr>
        <w:pStyle w:val="6"/>
        <w:spacing w:before="182" w:line="417" w:lineRule="auto"/>
        <w:ind w:right="287" w:firstLine="420"/>
      </w:pPr>
      <w:r>
        <w:rPr>
          <w:spacing w:val="-9"/>
        </w:rPr>
        <w:t>近年来，颜色鲜艳的植物果实因富含的花青素具有抗氧化作用，能消除人体自由基，具有抗衰老的作用</w:t>
      </w:r>
      <w:r>
        <w:t>而受到了人们的广泛关注。请回答下列问题：</w:t>
      </w:r>
    </w:p>
    <w:p>
      <w:pPr>
        <w:pStyle w:val="11"/>
        <w:numPr>
          <w:ilvl w:val="0"/>
          <w:numId w:val="24"/>
        </w:numPr>
        <w:tabs>
          <w:tab w:val="left" w:pos="743"/>
          <w:tab w:val="left" w:pos="4432"/>
          <w:tab w:val="left" w:pos="6727"/>
          <w:tab w:val="left" w:pos="7817"/>
        </w:tabs>
        <w:spacing w:before="0" w:after="0" w:line="417" w:lineRule="auto"/>
        <w:ind w:left="212" w:right="285" w:firstLine="0"/>
        <w:jc w:val="both"/>
        <w:rPr>
          <w:sz w:val="21"/>
        </w:rPr>
      </w:pPr>
      <w:r>
        <w:rPr>
          <w:sz w:val="21"/>
        </w:rPr>
        <w:t>黑枸杞的果实中含有丰富的花青素。已知花青素在</w:t>
      </w:r>
      <w:r>
        <w:rPr>
          <w:spacing w:val="-65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pH</w:t>
      </w:r>
      <w:r>
        <w:rPr>
          <w:rFonts w:ascii="Times New Roman" w:hAnsi="Times New Roman" w:eastAsia="Times New Roman"/>
          <w:spacing w:val="-12"/>
          <w:sz w:val="21"/>
        </w:rPr>
        <w:t xml:space="preserve"> </w:t>
      </w:r>
      <w:r>
        <w:rPr>
          <w:sz w:val="21"/>
        </w:rPr>
        <w:t>小于</w:t>
      </w:r>
      <w:r>
        <w:rPr>
          <w:spacing w:val="-65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3.0</w:t>
      </w:r>
      <w:r>
        <w:rPr>
          <w:sz w:val="21"/>
        </w:rPr>
        <w:t>、</w:t>
      </w:r>
      <w:r>
        <w:rPr>
          <w:rFonts w:ascii="Times New Roman" w:hAnsi="Times New Roman" w:eastAsia="Times New Roman"/>
          <w:sz w:val="21"/>
        </w:rPr>
        <w:t>60℃</w:t>
      </w:r>
      <w:r>
        <w:rPr>
          <w:sz w:val="21"/>
        </w:rPr>
        <w:t>以下时比较稳定。能否用萃取法提取，要看其是否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sz w:val="21"/>
        </w:rPr>
        <w:t>。萃取时温度应控制在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sz w:val="21"/>
        </w:rPr>
        <w:t>（低温</w:t>
      </w:r>
      <w:r>
        <w:rPr>
          <w:rFonts w:ascii="Times New Roman" w:hAnsi="Times New Roman" w:eastAsia="Times New Roman"/>
          <w:sz w:val="21"/>
        </w:rPr>
        <w:t>/</w:t>
      </w:r>
      <w:r>
        <w:rPr>
          <w:sz w:val="21"/>
        </w:rPr>
        <w:t>高温）条件下可有效保障萃取成功。考虑到食用的安全性，萃取剂应选用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sz w:val="21"/>
        </w:rPr>
        <w:t>（乙醇</w:t>
      </w:r>
      <w:r>
        <w:rPr>
          <w:rFonts w:ascii="Times New Roman" w:hAnsi="Times New Roman" w:eastAsia="Times New Roman"/>
          <w:sz w:val="21"/>
        </w:rPr>
        <w:t>/</w:t>
      </w:r>
      <w:r>
        <w:rPr>
          <w:sz w:val="21"/>
        </w:rPr>
        <w:t>乙醚</w:t>
      </w:r>
      <w:r>
        <w:rPr>
          <w:spacing w:val="-108"/>
          <w:sz w:val="21"/>
        </w:rPr>
        <w:t>）</w:t>
      </w:r>
      <w:r>
        <w:rPr>
          <w:sz w:val="21"/>
        </w:rPr>
        <w:t>。</w:t>
      </w:r>
    </w:p>
    <w:p>
      <w:pPr>
        <w:pStyle w:val="11"/>
        <w:numPr>
          <w:ilvl w:val="0"/>
          <w:numId w:val="24"/>
        </w:numPr>
        <w:tabs>
          <w:tab w:val="left" w:pos="743"/>
        </w:tabs>
        <w:spacing w:before="0" w:after="0" w:line="269" w:lineRule="exact"/>
        <w:ind w:left="742" w:right="0" w:hanging="531"/>
        <w:jc w:val="left"/>
        <w:rPr>
          <w:sz w:val="21"/>
        </w:rPr>
      </w:pPr>
      <w:r>
        <w:rPr>
          <w:spacing w:val="-2"/>
          <w:sz w:val="21"/>
        </w:rPr>
        <w:t>蓝莓中也含有丰富的花青素和葡萄糖，可酿制果酒。酿制前不需要对蓝莓进行严格消毒，这是因为在</w:t>
      </w:r>
    </w:p>
    <w:p>
      <w:pPr>
        <w:pStyle w:val="6"/>
        <w:spacing w:before="6"/>
        <w:ind w:left="0"/>
        <w:rPr>
          <w:sz w:val="9"/>
        </w:rPr>
      </w:pPr>
    </w:p>
    <w:p>
      <w:pPr>
        <w:pStyle w:val="6"/>
        <w:tabs>
          <w:tab w:val="left" w:pos="1264"/>
          <w:tab w:val="left" w:pos="9773"/>
        </w:tabs>
        <w:spacing w:before="78"/>
      </w:pP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条件下，绝大多数微生物的繁殖受到抑制。发酵时一般要先通过空气，其目的是</w:t>
      </w:r>
      <w:r>
        <w:rPr>
          <w:rFonts w:ascii="Times New Roman" w:eastAsia="Times New Roman"/>
          <w:u w:val="single"/>
        </w:rPr>
        <w:tab/>
      </w:r>
      <w:r>
        <w:t>。</w:t>
      </w:r>
    </w:p>
    <w:p>
      <w:pPr>
        <w:pStyle w:val="6"/>
        <w:spacing w:before="7"/>
        <w:ind w:left="0"/>
        <w:rPr>
          <w:sz w:val="15"/>
        </w:rPr>
      </w:pPr>
    </w:p>
    <w:p>
      <w:pPr>
        <w:pStyle w:val="11"/>
        <w:numPr>
          <w:ilvl w:val="0"/>
          <w:numId w:val="24"/>
        </w:numPr>
        <w:tabs>
          <w:tab w:val="left" w:pos="743"/>
          <w:tab w:val="left" w:pos="4528"/>
          <w:tab w:val="left" w:pos="7896"/>
          <w:tab w:val="left" w:pos="9308"/>
        </w:tabs>
        <w:spacing w:before="0" w:after="0" w:line="417" w:lineRule="auto"/>
        <w:ind w:left="212" w:right="286" w:firstLine="0"/>
        <w:jc w:val="both"/>
        <w:rPr>
          <w:sz w:val="21"/>
        </w:rPr>
      </w:pPr>
      <w:r>
        <w:rPr>
          <w:sz w:val="21"/>
        </w:rPr>
        <w:t xml:space="preserve">番茄中富含番茄红素，提取时要先将新鲜番茄清洗榨汁，在 </w:t>
      </w:r>
      <w:r>
        <w:rPr>
          <w:rFonts w:ascii="Times New Roman" w:hAnsi="Times New Roman" w:eastAsia="Times New Roman"/>
          <w:sz w:val="21"/>
        </w:rPr>
        <w:t>70℃</w:t>
      </w:r>
      <w:r>
        <w:rPr>
          <w:sz w:val="21"/>
        </w:rPr>
        <w:t xml:space="preserve">下煮 </w:t>
      </w:r>
      <w:r>
        <w:rPr>
          <w:rFonts w:ascii="Times New Roman" w:hAnsi="Times New Roman" w:eastAsia="Times New Roman"/>
          <w:sz w:val="21"/>
        </w:rPr>
        <w:t>30</w:t>
      </w:r>
      <w:r>
        <w:rPr>
          <w:rFonts w:ascii="Times New Roman" w:hAnsi="Times New Roman" w:eastAsia="Times New Roman"/>
          <w:spacing w:val="-4"/>
          <w:sz w:val="21"/>
        </w:rPr>
        <w:t xml:space="preserve"> </w:t>
      </w:r>
      <w:r>
        <w:rPr>
          <w:sz w:val="21"/>
        </w:rPr>
        <w:t>分钟进行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spacing w:val="-2"/>
          <w:sz w:val="21"/>
        </w:rPr>
        <w:t>（</w:t>
      </w:r>
      <w:r>
        <w:rPr>
          <w:spacing w:val="-1"/>
          <w:sz w:val="21"/>
        </w:rPr>
        <w:t>消毒</w:t>
      </w:r>
      <w:r>
        <w:rPr>
          <w:rFonts w:ascii="Times New Roman" w:hAnsi="Times New Roman" w:eastAsia="Times New Roman"/>
          <w:spacing w:val="-1"/>
          <w:sz w:val="21"/>
        </w:rPr>
        <w:t xml:space="preserve">/ </w:t>
      </w:r>
      <w:r>
        <w:rPr>
          <w:sz w:val="21"/>
        </w:rPr>
        <w:t>灭菌</w:t>
      </w:r>
      <w:r>
        <w:rPr>
          <w:spacing w:val="-106"/>
          <w:sz w:val="21"/>
        </w:rPr>
        <w:t>）</w:t>
      </w:r>
      <w:r>
        <w:rPr>
          <w:sz w:val="21"/>
        </w:rPr>
        <w:t>。在鉴定提取样品时，可用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sz w:val="21"/>
        </w:rPr>
        <w:t>法，点样时滤纸应保持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spacing w:val="-2"/>
          <w:sz w:val="21"/>
        </w:rPr>
        <w:t>，动</w:t>
      </w:r>
      <w:r>
        <w:rPr>
          <w:spacing w:val="-1"/>
          <w:sz w:val="21"/>
        </w:rPr>
        <w:t>作迅速细致，才会</w:t>
      </w:r>
      <w:r>
        <w:rPr>
          <w:sz w:val="21"/>
        </w:rPr>
        <w:t>形成细小的圆点。</w:t>
      </w:r>
    </w:p>
    <w:p>
      <w:pPr>
        <w:pStyle w:val="5"/>
        <w:numPr>
          <w:ilvl w:val="0"/>
          <w:numId w:val="22"/>
        </w:numPr>
        <w:tabs>
          <w:tab w:val="left" w:pos="635"/>
        </w:tabs>
        <w:spacing w:before="0" w:after="0" w:line="255" w:lineRule="exact"/>
        <w:ind w:left="634" w:right="0" w:hanging="423"/>
        <w:jc w:val="both"/>
        <w:rPr>
          <w:rFonts w:ascii="Times New Roman" w:hAnsi="Times New Roman" w:eastAsia="Times New Roman"/>
          <w:sz w:val="19"/>
        </w:rPr>
      </w:pPr>
      <w:r>
        <w:rPr>
          <w:b w:val="0"/>
        </w:rPr>
        <w:t>【</w:t>
      </w:r>
      <w:r>
        <w:t>生物</w:t>
      </w:r>
      <w:r>
        <w:rPr>
          <w:rFonts w:ascii="Times New Roman" w:hAnsi="Times New Roman" w:eastAsia="Times New Roman"/>
        </w:rPr>
        <w:t>——</w:t>
      </w:r>
      <w:r>
        <w:rPr>
          <w:spacing w:val="-20"/>
        </w:rPr>
        <w:t xml:space="preserve">选修 </w:t>
      </w:r>
      <w:r>
        <w:rPr>
          <w:rFonts w:ascii="Times New Roman" w:hAnsi="Times New Roman" w:eastAsia="Times New Roman"/>
        </w:rPr>
        <w:t>3</w:t>
      </w:r>
      <w:r>
        <w:t>：现代生物科技专题</w:t>
      </w:r>
      <w:r>
        <w:rPr>
          <w:b w:val="0"/>
        </w:rPr>
        <w:t>】</w:t>
      </w:r>
      <w:r>
        <w:rPr>
          <w:rFonts w:ascii="Times New Roman" w:hAnsi="Times New Roman" w:eastAsia="Times New Roman"/>
        </w:rPr>
        <w:t xml:space="preserve">(15 </w:t>
      </w:r>
      <w:r>
        <w:t>分</w:t>
      </w:r>
      <w:r>
        <w:rPr>
          <w:rFonts w:ascii="Times New Roman" w:hAnsi="Times New Roman" w:eastAsia="Times New Roman"/>
        </w:rPr>
        <w:t>)</w:t>
      </w:r>
      <w:r>
        <w:t>略</w:t>
      </w:r>
    </w:p>
    <w:p>
      <w:pPr>
        <w:spacing w:after="0" w:line="255" w:lineRule="exact"/>
        <w:jc w:val="both"/>
        <w:rPr>
          <w:rFonts w:ascii="Times New Roman" w:hAnsi="Times New Roman" w:eastAsia="Times New Roman"/>
          <w:sz w:val="19"/>
        </w:rPr>
        <w:sectPr>
          <w:pgSz w:w="11910" w:h="16840"/>
          <w:pgMar w:top="920" w:right="700" w:bottom="920" w:left="920" w:header="0" w:footer="725" w:gutter="0"/>
        </w:sectPr>
      </w:pPr>
    </w:p>
    <w:p>
      <w:pPr>
        <w:pStyle w:val="6"/>
        <w:ind w:left="0"/>
        <w:rPr>
          <w:b/>
          <w:sz w:val="22"/>
        </w:rPr>
      </w:pPr>
    </w:p>
    <w:p>
      <w:pPr>
        <w:pStyle w:val="6"/>
        <w:ind w:left="0"/>
        <w:rPr>
          <w:b/>
          <w:sz w:val="22"/>
        </w:rPr>
      </w:pPr>
    </w:p>
    <w:p>
      <w:pPr>
        <w:pStyle w:val="6"/>
        <w:ind w:left="0"/>
        <w:rPr>
          <w:b/>
          <w:sz w:val="22"/>
        </w:rPr>
      </w:pPr>
    </w:p>
    <w:p>
      <w:pPr>
        <w:pStyle w:val="6"/>
        <w:ind w:left="0"/>
        <w:rPr>
          <w:b/>
          <w:sz w:val="22"/>
        </w:rPr>
      </w:pPr>
    </w:p>
    <w:p>
      <w:pPr>
        <w:pStyle w:val="6"/>
        <w:ind w:left="0"/>
        <w:rPr>
          <w:b/>
          <w:sz w:val="22"/>
        </w:rPr>
      </w:pPr>
    </w:p>
    <w:p>
      <w:pPr>
        <w:pStyle w:val="6"/>
        <w:ind w:left="0"/>
        <w:rPr>
          <w:b/>
          <w:sz w:val="22"/>
        </w:rPr>
      </w:pPr>
    </w:p>
    <w:p>
      <w:pPr>
        <w:pStyle w:val="6"/>
        <w:ind w:left="0"/>
        <w:rPr>
          <w:b/>
          <w:sz w:val="22"/>
        </w:rPr>
      </w:pPr>
    </w:p>
    <w:p>
      <w:pPr>
        <w:pStyle w:val="6"/>
        <w:spacing w:before="185"/>
      </w:pPr>
      <w:r>
        <w:rPr>
          <w:rFonts w:ascii="Times New Roman" w:eastAsia="Times New Roman"/>
          <w:position w:val="1"/>
        </w:rPr>
        <w:t>26.</w:t>
      </w:r>
      <w:r>
        <w:t>（</w:t>
      </w:r>
      <w:r>
        <w:rPr>
          <w:rFonts w:ascii="Times New Roman" w:eastAsia="Times New Roman"/>
          <w:position w:val="1"/>
        </w:rPr>
        <w:t>15</w:t>
      </w:r>
      <w:r>
        <w:rPr>
          <w:rFonts w:ascii="Times New Roman" w:eastAsia="Times New Roman"/>
          <w:spacing w:val="-20"/>
          <w:position w:val="1"/>
        </w:rPr>
        <w:t xml:space="preserve"> </w:t>
      </w:r>
      <w:r>
        <w:t>分）</w:t>
      </w:r>
    </w:p>
    <w:p>
      <w:pPr>
        <w:pStyle w:val="2"/>
        <w:spacing w:line="364" w:lineRule="auto"/>
      </w:pPr>
      <w:r>
        <w:rPr>
          <w:b w:val="0"/>
        </w:rPr>
        <w:br w:type="column"/>
      </w:r>
      <w:r>
        <w:rPr>
          <w:spacing w:val="-18"/>
        </w:rPr>
        <w:t xml:space="preserve">威远中学 </w:t>
      </w:r>
      <w:r>
        <w:rPr>
          <w:rFonts w:ascii="Times New Roman" w:hAnsi="Times New Roman" w:eastAsia="Times New Roman"/>
        </w:rPr>
        <w:t>2020-2021</w:t>
      </w:r>
      <w:r>
        <w:rPr>
          <w:rFonts w:ascii="Times New Roman" w:hAnsi="Times New Roman" w:eastAsia="Times New Roman"/>
          <w:spacing w:val="-4"/>
        </w:rPr>
        <w:t xml:space="preserve"> </w:t>
      </w:r>
      <w:r>
        <w:rPr>
          <w:spacing w:val="-29"/>
        </w:rPr>
        <w:t xml:space="preserve">学年 </w:t>
      </w:r>
      <w:r>
        <w:rPr>
          <w:rFonts w:ascii="Times New Roman" w:hAnsi="Times New Roman" w:eastAsia="Times New Roman"/>
        </w:rPr>
        <w:t>2021</w:t>
      </w:r>
      <w:r>
        <w:rPr>
          <w:rFonts w:ascii="Times New Roman" w:hAnsi="Times New Roman" w:eastAsia="Times New Roman"/>
          <w:spacing w:val="-4"/>
        </w:rPr>
        <w:t xml:space="preserve"> </w:t>
      </w:r>
      <w:r>
        <w:t>届高三第二次月考理科综合</w:t>
      </w:r>
      <w:r>
        <w:rPr>
          <w:rFonts w:ascii="Times New Roman" w:hAnsi="Times New Roman" w:eastAsia="Times New Roman"/>
        </w:rPr>
        <w:t>·</w:t>
      </w:r>
      <w:r>
        <w:t>化学部分答案</w:t>
      </w:r>
    </w:p>
    <w:tbl>
      <w:tblPr>
        <w:tblStyle w:val="8"/>
        <w:tblW w:w="0" w:type="auto"/>
        <w:tblInd w:w="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903"/>
        <w:gridCol w:w="905"/>
        <w:gridCol w:w="905"/>
        <w:gridCol w:w="903"/>
        <w:gridCol w:w="905"/>
        <w:gridCol w:w="905"/>
        <w:gridCol w:w="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05" w:type="dxa"/>
          </w:tcPr>
          <w:p>
            <w:pPr>
              <w:pStyle w:val="12"/>
              <w:spacing w:before="41"/>
              <w:ind w:left="223" w:right="212"/>
              <w:rPr>
                <w:sz w:val="21"/>
              </w:rPr>
            </w:pPr>
            <w:r>
              <w:rPr>
                <w:sz w:val="21"/>
              </w:rPr>
              <w:t>题号</w:t>
            </w:r>
          </w:p>
        </w:tc>
        <w:tc>
          <w:tcPr>
            <w:tcW w:w="903" w:type="dxa"/>
          </w:tcPr>
          <w:p>
            <w:pPr>
              <w:pStyle w:val="12"/>
              <w:spacing w:before="53"/>
              <w:ind w:left="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7</w:t>
            </w:r>
          </w:p>
        </w:tc>
        <w:tc>
          <w:tcPr>
            <w:tcW w:w="905" w:type="dxa"/>
          </w:tcPr>
          <w:p>
            <w:pPr>
              <w:pStyle w:val="12"/>
              <w:spacing w:before="53"/>
              <w:ind w:left="40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8</w:t>
            </w:r>
          </w:p>
        </w:tc>
        <w:tc>
          <w:tcPr>
            <w:tcW w:w="905" w:type="dxa"/>
          </w:tcPr>
          <w:p>
            <w:pPr>
              <w:pStyle w:val="12"/>
              <w:spacing w:before="53"/>
              <w:ind w:left="6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9</w:t>
            </w:r>
          </w:p>
        </w:tc>
        <w:tc>
          <w:tcPr>
            <w:tcW w:w="903" w:type="dxa"/>
          </w:tcPr>
          <w:p>
            <w:pPr>
              <w:pStyle w:val="12"/>
              <w:spacing w:before="53"/>
              <w:ind w:left="325" w:right="31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905" w:type="dxa"/>
          </w:tcPr>
          <w:p>
            <w:pPr>
              <w:pStyle w:val="12"/>
              <w:spacing w:before="53"/>
              <w:ind w:left="351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905" w:type="dxa"/>
          </w:tcPr>
          <w:p>
            <w:pPr>
              <w:pStyle w:val="12"/>
              <w:spacing w:before="53"/>
              <w:ind w:left="344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903" w:type="dxa"/>
          </w:tcPr>
          <w:p>
            <w:pPr>
              <w:pStyle w:val="12"/>
              <w:spacing w:before="53"/>
              <w:ind w:left="324" w:right="31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905" w:type="dxa"/>
          </w:tcPr>
          <w:p>
            <w:pPr>
              <w:pStyle w:val="12"/>
              <w:spacing w:before="49"/>
              <w:ind w:left="223" w:right="212"/>
              <w:rPr>
                <w:sz w:val="21"/>
              </w:rPr>
            </w:pPr>
            <w:r>
              <w:rPr>
                <w:sz w:val="21"/>
              </w:rPr>
              <w:t>答案</w:t>
            </w:r>
          </w:p>
        </w:tc>
        <w:tc>
          <w:tcPr>
            <w:tcW w:w="903" w:type="dxa"/>
          </w:tcPr>
          <w:p>
            <w:pPr>
              <w:pStyle w:val="12"/>
              <w:spacing w:before="60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B</w:t>
            </w:r>
          </w:p>
        </w:tc>
        <w:tc>
          <w:tcPr>
            <w:tcW w:w="905" w:type="dxa"/>
          </w:tcPr>
          <w:p>
            <w:pPr>
              <w:pStyle w:val="12"/>
              <w:spacing w:before="60"/>
              <w:ind w:left="378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D</w:t>
            </w:r>
          </w:p>
        </w:tc>
        <w:tc>
          <w:tcPr>
            <w:tcW w:w="905" w:type="dxa"/>
          </w:tcPr>
          <w:p>
            <w:pPr>
              <w:pStyle w:val="12"/>
              <w:spacing w:before="60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A</w:t>
            </w:r>
          </w:p>
        </w:tc>
        <w:tc>
          <w:tcPr>
            <w:tcW w:w="903" w:type="dxa"/>
          </w:tcPr>
          <w:p>
            <w:pPr>
              <w:pStyle w:val="12"/>
              <w:spacing w:before="60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C</w:t>
            </w:r>
          </w:p>
        </w:tc>
        <w:tc>
          <w:tcPr>
            <w:tcW w:w="905" w:type="dxa"/>
          </w:tcPr>
          <w:p>
            <w:pPr>
              <w:pStyle w:val="12"/>
              <w:spacing w:before="60"/>
              <w:ind w:left="383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B</w:t>
            </w:r>
          </w:p>
        </w:tc>
        <w:tc>
          <w:tcPr>
            <w:tcW w:w="905" w:type="dxa"/>
          </w:tcPr>
          <w:p>
            <w:pPr>
              <w:pStyle w:val="12"/>
              <w:spacing w:before="60"/>
              <w:ind w:left="38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C</w:t>
            </w:r>
          </w:p>
        </w:tc>
        <w:tc>
          <w:tcPr>
            <w:tcW w:w="903" w:type="dxa"/>
          </w:tcPr>
          <w:p>
            <w:pPr>
              <w:pStyle w:val="12"/>
              <w:spacing w:before="60"/>
              <w:ind w:left="1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D</w:t>
            </w:r>
          </w:p>
        </w:tc>
      </w:tr>
    </w:tbl>
    <w:p>
      <w:pPr>
        <w:spacing w:after="0"/>
        <w:rPr>
          <w:rFonts w:ascii="Times New Roman"/>
          <w:sz w:val="21"/>
        </w:rPr>
        <w:sectPr>
          <w:pgSz w:w="11910" w:h="16840"/>
          <w:pgMar w:top="940" w:right="700" w:bottom="920" w:left="920" w:header="0" w:footer="725" w:gutter="0"/>
          <w:cols w:equalWidth="0" w:num="2">
            <w:col w:w="1368" w:space="40"/>
            <w:col w:w="8882"/>
          </w:cols>
        </w:sectPr>
      </w:pPr>
    </w:p>
    <w:p>
      <w:pPr>
        <w:pStyle w:val="6"/>
        <w:spacing w:before="11"/>
        <w:ind w:left="0"/>
        <w:rPr>
          <w:b/>
          <w:sz w:val="8"/>
        </w:rPr>
      </w:pPr>
    </w:p>
    <w:p>
      <w:pPr>
        <w:pStyle w:val="6"/>
        <w:tabs>
          <w:tab w:val="left" w:pos="1252"/>
        </w:tabs>
        <w:spacing w:before="85"/>
      </w:pPr>
      <w:r>
        <w:t>（</w:t>
      </w:r>
      <w:r>
        <w:rPr>
          <w:rFonts w:ascii="Times New Roman" w:eastAsia="Times New Roman"/>
          <w:position w:val="1"/>
        </w:rPr>
        <w:t>1</w:t>
      </w:r>
      <w:r>
        <w:t>）</w:t>
      </w:r>
      <w:r>
        <w:rPr>
          <w:spacing w:val="-1"/>
        </w:rPr>
        <w:t xml:space="preserve"> </w:t>
      </w:r>
      <w:r>
        <w:rPr>
          <w:rFonts w:ascii="Times New Roman" w:eastAsia="Times New Roman"/>
          <w:position w:val="1"/>
        </w:rPr>
        <w:t>a</w:t>
      </w:r>
      <w:r>
        <w:rPr>
          <w:rFonts w:ascii="Times New Roman" w:eastAsia="Times New Roman"/>
          <w:position w:val="1"/>
        </w:rPr>
        <w:tab/>
      </w:r>
      <w:r>
        <w:t>（</w:t>
      </w:r>
      <w:r>
        <w:rPr>
          <w:rFonts w:ascii="Times New Roman" w:eastAsia="Times New Roman"/>
          <w:position w:val="1"/>
        </w:rPr>
        <w:t>1</w:t>
      </w:r>
      <w:r>
        <w:rPr>
          <w:rFonts w:ascii="Times New Roman" w:eastAsia="Times New Roman"/>
          <w:spacing w:val="1"/>
          <w:position w:val="1"/>
        </w:rPr>
        <w:t xml:space="preserve"> </w:t>
      </w:r>
      <w:r>
        <w:t>分）</w:t>
      </w:r>
    </w:p>
    <w:p>
      <w:pPr>
        <w:pStyle w:val="6"/>
        <w:spacing w:before="7"/>
        <w:ind w:left="0"/>
        <w:rPr>
          <w:sz w:val="15"/>
        </w:rPr>
      </w:pPr>
    </w:p>
    <w:p>
      <w:pPr>
        <w:pStyle w:val="6"/>
      </w:pPr>
      <w:r>
        <w:t>（</w:t>
      </w:r>
      <w:r>
        <w:rPr>
          <w:rFonts w:ascii="Times New Roman" w:eastAsia="Times New Roman"/>
          <w:position w:val="1"/>
        </w:rPr>
        <w:t>2</w:t>
      </w:r>
      <w:r>
        <w:t>）</w:t>
      </w:r>
      <w:r>
        <w:rPr>
          <w:rFonts w:ascii="Times New Roman" w:eastAsia="Times New Roman"/>
          <w:position w:val="1"/>
        </w:rPr>
        <w:t xml:space="preserve">D </w:t>
      </w:r>
      <w:r>
        <w:t>中黑色固体变为红色 （</w:t>
      </w:r>
      <w:r>
        <w:rPr>
          <w:rFonts w:ascii="Times New Roman" w:eastAsia="Times New Roman"/>
          <w:position w:val="1"/>
        </w:rPr>
        <w:t>2</w:t>
      </w:r>
      <w:r>
        <w:rPr>
          <w:rFonts w:ascii="Times New Roman" w:eastAsia="Times New Roman"/>
          <w:spacing w:val="-7"/>
          <w:position w:val="1"/>
        </w:rPr>
        <w:t xml:space="preserve"> </w:t>
      </w:r>
      <w:r>
        <w:t>分）</w:t>
      </w:r>
    </w:p>
    <w:p>
      <w:pPr>
        <w:pStyle w:val="6"/>
        <w:spacing w:before="7"/>
        <w:ind w:left="0"/>
        <w:rPr>
          <w:sz w:val="15"/>
        </w:rPr>
      </w:pPr>
    </w:p>
    <w:p>
      <w:pPr>
        <w:pStyle w:val="6"/>
        <w:tabs>
          <w:tab w:val="left" w:pos="2680"/>
        </w:tabs>
      </w:pPr>
      <w:r>
        <w:t>（</w:t>
      </w:r>
      <w:r>
        <w:rPr>
          <w:rFonts w:ascii="Times New Roman" w:hAnsi="Times New Roman" w:eastAsia="Times New Roman"/>
          <w:position w:val="1"/>
        </w:rPr>
        <w:t>3</w:t>
      </w:r>
      <w:r>
        <w:t>）不能 （</w:t>
      </w:r>
      <w:r>
        <w:rPr>
          <w:rFonts w:ascii="Times New Roman" w:hAnsi="Times New Roman" w:eastAsia="Times New Roman"/>
          <w:position w:val="1"/>
        </w:rPr>
        <w:t>1</w:t>
      </w:r>
      <w:r>
        <w:rPr>
          <w:rFonts w:ascii="Times New Roman" w:hAnsi="Times New Roman" w:eastAsia="Times New Roman"/>
          <w:spacing w:val="-2"/>
          <w:position w:val="1"/>
        </w:rPr>
        <w:t xml:space="preserve"> </w:t>
      </w:r>
      <w:r>
        <w:t>分）</w:t>
      </w:r>
      <w:r>
        <w:tab/>
      </w:r>
      <w:r>
        <w:rPr>
          <w:rFonts w:ascii="Times New Roman" w:hAnsi="Times New Roman" w:eastAsia="Times New Roman"/>
          <w:position w:val="1"/>
        </w:rPr>
        <w:t>Ca</w:t>
      </w:r>
      <w:r>
        <w:rPr>
          <w:rFonts w:ascii="Times New Roman" w:hAnsi="Times New Roman" w:eastAsia="Times New Roman"/>
          <w:position w:val="1"/>
          <w:vertAlign w:val="superscript"/>
        </w:rPr>
        <w:t>2+</w:t>
      </w:r>
      <w:r>
        <w:rPr>
          <w:rFonts w:ascii="Times New Roman" w:hAnsi="Times New Roman" w:eastAsia="Times New Roman"/>
          <w:position w:val="1"/>
          <w:vertAlign w:val="baseline"/>
        </w:rPr>
        <w:t>+2OH</w:t>
      </w:r>
      <w:r>
        <w:rPr>
          <w:rFonts w:ascii="Times New Roman" w:hAnsi="Times New Roman" w:eastAsia="Times New Roman"/>
          <w:position w:val="1"/>
          <w:vertAlign w:val="superscript"/>
        </w:rPr>
        <w:t>-</w:t>
      </w:r>
      <w:r>
        <w:rPr>
          <w:rFonts w:ascii="Times New Roman" w:hAnsi="Times New Roman" w:eastAsia="Times New Roman"/>
          <w:position w:val="1"/>
          <w:vertAlign w:val="baseline"/>
        </w:rPr>
        <w:t>+H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rFonts w:ascii="Times New Roman" w:hAnsi="Times New Roman" w:eastAsia="Times New Roman"/>
          <w:position w:val="1"/>
          <w:vertAlign w:val="baseline"/>
        </w:rPr>
        <w:t>C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rFonts w:ascii="Times New Roman" w:hAnsi="Times New Roman" w:eastAsia="Times New Roman"/>
          <w:position w:val="1"/>
          <w:vertAlign w:val="baseline"/>
        </w:rPr>
        <w:t>O</w:t>
      </w:r>
      <w:r>
        <w:rPr>
          <w:rFonts w:ascii="Times New Roman" w:hAnsi="Times New Roman" w:eastAsia="Times New Roman"/>
          <w:position w:val="1"/>
          <w:vertAlign w:val="subscript"/>
        </w:rPr>
        <w:t>4</w:t>
      </w:r>
      <w:r>
        <w:rPr>
          <w:rFonts w:ascii="Times New Roman" w:hAnsi="Times New Roman" w:eastAsia="Times New Roman"/>
          <w:position w:val="1"/>
          <w:vertAlign w:val="baseline"/>
        </w:rPr>
        <w:t>=CaC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rFonts w:ascii="Times New Roman" w:hAnsi="Times New Roman" w:eastAsia="Times New Roman"/>
          <w:position w:val="1"/>
          <w:vertAlign w:val="baseline"/>
        </w:rPr>
        <w:t>O</w:t>
      </w:r>
      <w:r>
        <w:rPr>
          <w:rFonts w:ascii="Times New Roman" w:hAnsi="Times New Roman" w:eastAsia="Times New Roman"/>
          <w:position w:val="1"/>
          <w:vertAlign w:val="subscript"/>
        </w:rPr>
        <w:t>4</w:t>
      </w:r>
      <w:r>
        <w:rPr>
          <w:rFonts w:ascii="Times New Roman" w:hAnsi="Times New Roman" w:eastAsia="Times New Roman"/>
          <w:position w:val="1"/>
          <w:vertAlign w:val="baseline"/>
        </w:rPr>
        <w:t>↓+2H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rFonts w:ascii="Times New Roman" w:hAnsi="Times New Roman" w:eastAsia="Times New Roman"/>
          <w:position w:val="1"/>
          <w:vertAlign w:val="baseline"/>
        </w:rPr>
        <w:t xml:space="preserve">O  </w:t>
      </w:r>
      <w:r>
        <w:rPr>
          <w:vertAlign w:val="baseline"/>
        </w:rPr>
        <w:t>（</w:t>
      </w:r>
      <w:r>
        <w:rPr>
          <w:rFonts w:ascii="Times New Roman" w:hAnsi="Times New Roman" w:eastAsia="Times New Roman"/>
          <w:position w:val="1"/>
          <w:vertAlign w:val="baseline"/>
        </w:rPr>
        <w:t>2</w:t>
      </w:r>
      <w:r>
        <w:rPr>
          <w:rFonts w:ascii="Times New Roman" w:hAnsi="Times New Roman" w:eastAsia="Times New Roman"/>
          <w:spacing w:val="-11"/>
          <w:position w:val="1"/>
          <w:vertAlign w:val="baseline"/>
        </w:rPr>
        <w:t xml:space="preserve"> </w:t>
      </w:r>
      <w:r>
        <w:rPr>
          <w:vertAlign w:val="baseline"/>
        </w:rPr>
        <w:t>分）</w:t>
      </w:r>
    </w:p>
    <w:p>
      <w:pPr>
        <w:pStyle w:val="11"/>
        <w:numPr>
          <w:ilvl w:val="0"/>
          <w:numId w:val="24"/>
        </w:numPr>
        <w:tabs>
          <w:tab w:val="left" w:pos="743"/>
        </w:tabs>
        <w:spacing w:before="199" w:after="0" w:line="240" w:lineRule="auto"/>
        <w:ind w:left="742" w:right="0" w:hanging="531"/>
        <w:jc w:val="left"/>
        <w:rPr>
          <w:sz w:val="21"/>
        </w:rPr>
      </w:pPr>
      <w:r>
        <w:rPr>
          <w:sz w:val="21"/>
        </w:rPr>
        <w:t>收集尾气，避免污染环境（</w:t>
      </w:r>
      <w:r>
        <w:rPr>
          <w:rFonts w:ascii="Times New Roman" w:eastAsia="Times New Roman"/>
          <w:position w:val="1"/>
          <w:sz w:val="21"/>
        </w:rPr>
        <w:t>2</w:t>
      </w:r>
      <w:r>
        <w:rPr>
          <w:rFonts w:ascii="Times New Roman" w:eastAsia="Times New Roman"/>
          <w:spacing w:val="-7"/>
          <w:position w:val="1"/>
          <w:sz w:val="21"/>
        </w:rPr>
        <w:t xml:space="preserve"> </w:t>
      </w:r>
      <w:r>
        <w:rPr>
          <w:sz w:val="21"/>
        </w:rPr>
        <w:t>分）</w:t>
      </w:r>
    </w:p>
    <w:p>
      <w:pPr>
        <w:pStyle w:val="6"/>
        <w:spacing w:before="7"/>
        <w:ind w:left="0"/>
        <w:rPr>
          <w:sz w:val="15"/>
        </w:rPr>
      </w:pPr>
    </w:p>
    <w:p>
      <w:pPr>
        <w:pStyle w:val="11"/>
        <w:numPr>
          <w:ilvl w:val="0"/>
          <w:numId w:val="24"/>
        </w:numPr>
        <w:tabs>
          <w:tab w:val="left" w:pos="845"/>
        </w:tabs>
        <w:spacing w:before="0" w:after="0" w:line="240" w:lineRule="auto"/>
        <w:ind w:left="844" w:right="0" w:hanging="633"/>
        <w:jc w:val="left"/>
        <w:rPr>
          <w:sz w:val="21"/>
        </w:rPr>
      </w:pPr>
      <w:r>
        <w:rPr>
          <w:sz w:val="21"/>
        </w:rPr>
        <w:t>酸式  （</w:t>
      </w:r>
      <w:r>
        <w:rPr>
          <w:rFonts w:ascii="Times New Roman" w:eastAsia="Times New Roman"/>
          <w:position w:val="1"/>
          <w:sz w:val="21"/>
        </w:rPr>
        <w:t>1</w:t>
      </w:r>
      <w:r>
        <w:rPr>
          <w:rFonts w:ascii="Times New Roman" w:eastAsia="Times New Roman"/>
          <w:spacing w:val="-5"/>
          <w:position w:val="1"/>
          <w:sz w:val="21"/>
        </w:rPr>
        <w:t xml:space="preserve"> </w:t>
      </w:r>
      <w:r>
        <w:rPr>
          <w:sz w:val="21"/>
        </w:rPr>
        <w:t>分）</w:t>
      </w:r>
    </w:p>
    <w:p>
      <w:pPr>
        <w:pStyle w:val="6"/>
        <w:spacing w:before="7"/>
        <w:ind w:left="0"/>
        <w:rPr>
          <w:sz w:val="15"/>
        </w:rPr>
      </w:pPr>
    </w:p>
    <w:p>
      <w:pPr>
        <w:pStyle w:val="11"/>
        <w:numPr>
          <w:ilvl w:val="0"/>
          <w:numId w:val="24"/>
        </w:numPr>
        <w:tabs>
          <w:tab w:val="left" w:pos="743"/>
        </w:tabs>
        <w:spacing w:before="0" w:after="0" w:line="240" w:lineRule="auto"/>
        <w:ind w:left="742" w:right="0" w:hanging="531"/>
        <w:jc w:val="left"/>
        <w:rPr>
          <w:sz w:val="21"/>
        </w:rPr>
      </w:pPr>
      <w:r>
        <w:rPr>
          <w:sz w:val="21"/>
        </w:rPr>
        <w:t>当滴入最后一滴高锰酸钾溶液，溶液由无色变为浅红色（或淡紫色）</w:t>
      </w:r>
      <w:r>
        <w:rPr>
          <w:spacing w:val="-33"/>
          <w:sz w:val="21"/>
        </w:rPr>
        <w:t xml:space="preserve">且 </w:t>
      </w:r>
      <w:r>
        <w:rPr>
          <w:rFonts w:ascii="Times New Roman" w:eastAsia="Times New Roman"/>
          <w:position w:val="1"/>
          <w:sz w:val="21"/>
        </w:rPr>
        <w:t xml:space="preserve">30s </w:t>
      </w:r>
      <w:r>
        <w:rPr>
          <w:spacing w:val="-22"/>
          <w:sz w:val="21"/>
        </w:rPr>
        <w:t>内不变色。</w:t>
      </w:r>
      <w:r>
        <w:rPr>
          <w:sz w:val="21"/>
        </w:rPr>
        <w:t>（</w:t>
      </w:r>
      <w:r>
        <w:rPr>
          <w:rFonts w:ascii="Times New Roman" w:eastAsia="Times New Roman"/>
          <w:position w:val="1"/>
          <w:sz w:val="21"/>
        </w:rPr>
        <w:t xml:space="preserve">2 </w:t>
      </w:r>
      <w:r>
        <w:rPr>
          <w:sz w:val="21"/>
        </w:rPr>
        <w:t>分）</w:t>
      </w:r>
    </w:p>
    <w:p>
      <w:pPr>
        <w:pStyle w:val="6"/>
        <w:spacing w:before="11"/>
        <w:ind w:left="0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1020" w:right="700" w:bottom="920" w:left="920" w:header="720" w:footer="720" w:gutter="0"/>
        </w:sectPr>
      </w:pPr>
    </w:p>
    <w:p>
      <w:pPr>
        <w:pStyle w:val="11"/>
        <w:numPr>
          <w:ilvl w:val="0"/>
          <w:numId w:val="24"/>
        </w:numPr>
        <w:tabs>
          <w:tab w:val="left" w:pos="743"/>
        </w:tabs>
        <w:spacing w:before="85" w:after="0" w:line="240" w:lineRule="auto"/>
        <w:ind w:left="742" w:right="0" w:hanging="531"/>
        <w:jc w:val="left"/>
        <w:rPr>
          <w:sz w:val="21"/>
        </w:rPr>
      </w:pPr>
      <w:r>
        <w:rPr>
          <w:sz w:val="21"/>
        </w:rPr>
        <w:t>偏大 （</w:t>
      </w:r>
      <w:r>
        <w:rPr>
          <w:rFonts w:ascii="Times New Roman" w:eastAsia="Times New Roman"/>
          <w:position w:val="1"/>
          <w:sz w:val="21"/>
        </w:rPr>
        <w:t>2</w:t>
      </w:r>
      <w:r>
        <w:rPr>
          <w:rFonts w:ascii="Times New Roman" w:eastAsia="Times New Roman"/>
          <w:spacing w:val="1"/>
          <w:position w:val="1"/>
          <w:sz w:val="21"/>
        </w:rPr>
        <w:t xml:space="preserve"> </w:t>
      </w:r>
      <w:r>
        <w:rPr>
          <w:sz w:val="21"/>
        </w:rPr>
        <w:t>分）</w:t>
      </w:r>
    </w:p>
    <w:p>
      <w:pPr>
        <w:pStyle w:val="6"/>
        <w:spacing w:before="7"/>
        <w:ind w:left="0"/>
        <w:rPr>
          <w:sz w:val="15"/>
        </w:rPr>
      </w:pPr>
    </w:p>
    <w:p>
      <w:pPr>
        <w:pStyle w:val="6"/>
        <w:tabs>
          <w:tab w:val="left" w:pos="5104"/>
        </w:tabs>
      </w:pPr>
      <w:r>
        <w:pict>
          <v:shape id="_x0000_s1041" o:spid="_x0000_s1041" o:spt="202" type="#_x0000_t202" style="position:absolute;left:0pt;margin-left:110.4pt;margin-top:5.35pt;height:7.75pt;width:172.85pt;mso-position-horizontal-relative:page;z-index:-162652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491"/>
                      <w:tab w:val="left" w:pos="2837"/>
                      <w:tab w:val="left" w:pos="3386"/>
                    </w:tabs>
                    <w:spacing w:before="0" w:line="154" w:lineRule="exact"/>
                    <w:ind w:left="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4</w:t>
                  </w:r>
                  <w:r>
                    <w:rPr>
                      <w:rFonts w:ascii="Times New Roman"/>
                      <w:sz w:val="14"/>
                    </w:rPr>
                    <w:tab/>
                  </w:r>
                  <w:r>
                    <w:rPr>
                      <w:rFonts w:ascii="Times New Roman"/>
                      <w:sz w:val="14"/>
                    </w:rPr>
                    <w:t xml:space="preserve">2    2   </w:t>
                  </w:r>
                  <w:r>
                    <w:rPr>
                      <w:rFonts w:ascii="Times New Roman"/>
                      <w:spacing w:val="11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sz w:val="14"/>
                    </w:rPr>
                    <w:t>4</w:t>
                  </w:r>
                  <w:r>
                    <w:rPr>
                      <w:rFonts w:ascii="Times New Roman"/>
                      <w:sz w:val="14"/>
                    </w:rPr>
                    <w:tab/>
                  </w:r>
                  <w:r>
                    <w:rPr>
                      <w:rFonts w:ascii="Times New Roman"/>
                      <w:sz w:val="14"/>
                    </w:rPr>
                    <w:t>2</w:t>
                  </w:r>
                  <w:r>
                    <w:rPr>
                      <w:rFonts w:ascii="Times New Roman"/>
                      <w:sz w:val="14"/>
                    </w:rPr>
                    <w:tab/>
                  </w:r>
                  <w:r>
                    <w:rPr>
                      <w:rFonts w:ascii="Times New Roman"/>
                      <w:spacing w:val="-6"/>
                      <w:sz w:val="14"/>
                    </w:rPr>
                    <w:t>2</w:t>
                  </w:r>
                </w:p>
              </w:txbxContent>
            </v:textbox>
          </v:shape>
        </w:pict>
      </w:r>
      <w:r>
        <w:t>（</w:t>
      </w:r>
      <w:r>
        <w:rPr>
          <w:rFonts w:ascii="Times New Roman" w:hAnsi="Times New Roman" w:eastAsia="Times New Roman"/>
          <w:position w:val="1"/>
        </w:rPr>
        <w:t>8</w:t>
      </w:r>
      <w:r>
        <w:t>）</w:t>
      </w:r>
      <w:r>
        <w:rPr>
          <w:rFonts w:ascii="Times New Roman" w:hAnsi="Times New Roman" w:eastAsia="Times New Roman"/>
          <w:position w:val="1"/>
        </w:rPr>
        <w:t>2MnO -+5H C O + 6H</w:t>
      </w:r>
      <w:r>
        <w:rPr>
          <w:rFonts w:ascii="Times New Roman" w:hAnsi="Times New Roman" w:eastAsia="Times New Roman"/>
          <w:position w:val="1"/>
          <w:vertAlign w:val="superscript"/>
        </w:rPr>
        <w:t>+ =2Mn2+</w:t>
      </w:r>
      <w:r>
        <w:rPr>
          <w:rFonts w:ascii="Times New Roman" w:hAnsi="Times New Roman" w:eastAsia="Times New Roman"/>
          <w:position w:val="1"/>
          <w:vertAlign w:val="baseline"/>
        </w:rPr>
        <w:t>+10CO</w:t>
      </w:r>
      <w:r>
        <w:rPr>
          <w:rFonts w:ascii="Times New Roman" w:hAnsi="Times New Roman" w:eastAsia="Times New Roman"/>
          <w:spacing w:val="8"/>
          <w:position w:val="1"/>
          <w:vertAlign w:val="baseline"/>
        </w:rPr>
        <w:t xml:space="preserve">  ↑</w:t>
      </w:r>
      <w:r>
        <w:rPr>
          <w:rFonts w:ascii="Times New Roman" w:hAnsi="Times New Roman" w:eastAsia="Times New Roman"/>
          <w:position w:val="1"/>
          <w:vertAlign w:val="baseline"/>
        </w:rPr>
        <w:t>+8H</w:t>
      </w:r>
      <w:r>
        <w:rPr>
          <w:rFonts w:ascii="Times New Roman" w:hAnsi="Times New Roman" w:eastAsia="Times New Roman"/>
          <w:spacing w:val="18"/>
          <w:position w:val="1"/>
          <w:vertAlign w:val="baseline"/>
        </w:rPr>
        <w:t xml:space="preserve"> </w:t>
      </w:r>
      <w:r>
        <w:rPr>
          <w:rFonts w:ascii="Times New Roman" w:hAnsi="Times New Roman" w:eastAsia="Times New Roman"/>
          <w:position w:val="1"/>
          <w:vertAlign w:val="baseline"/>
        </w:rPr>
        <w:t>O</w:t>
      </w:r>
      <w:r>
        <w:rPr>
          <w:rFonts w:ascii="Times New Roman" w:hAnsi="Times New Roman" w:eastAsia="Times New Roman"/>
          <w:position w:val="1"/>
          <w:vertAlign w:val="baseline"/>
        </w:rPr>
        <w:tab/>
      </w:r>
      <w:r>
        <w:rPr>
          <w:vertAlign w:val="baseline"/>
        </w:rPr>
        <w:t>（</w:t>
      </w:r>
      <w:r>
        <w:rPr>
          <w:rFonts w:ascii="Times New Roman" w:hAnsi="Times New Roman" w:eastAsia="Times New Roman"/>
          <w:position w:val="1"/>
          <w:vertAlign w:val="baseline"/>
        </w:rPr>
        <w:t>2</w:t>
      </w:r>
      <w:r>
        <w:rPr>
          <w:rFonts w:ascii="Times New Roman" w:hAnsi="Times New Roman" w:eastAsia="Times New Roman"/>
          <w:spacing w:val="2"/>
          <w:position w:val="1"/>
          <w:vertAlign w:val="baseline"/>
        </w:rPr>
        <w:t xml:space="preserve"> </w:t>
      </w:r>
      <w:r>
        <w:rPr>
          <w:vertAlign w:val="baseline"/>
        </w:rPr>
        <w:t>分）</w:t>
      </w:r>
    </w:p>
    <w:p>
      <w:pPr>
        <w:pStyle w:val="6"/>
        <w:spacing w:before="199"/>
      </w:pPr>
      <w:r>
        <w:rPr>
          <w:rFonts w:ascii="Times New Roman" w:eastAsia="Times New Roman"/>
          <w:w w:val="100"/>
          <w:position w:val="1"/>
        </w:rPr>
        <w:t>27</w:t>
      </w:r>
      <w:r>
        <w:rPr>
          <w:spacing w:val="-106"/>
          <w:w w:val="100"/>
        </w:rPr>
        <w:t>．</w:t>
      </w:r>
      <w:r>
        <w:rPr>
          <w:w w:val="100"/>
        </w:rPr>
        <w:t>（</w:t>
      </w:r>
      <w:r>
        <w:rPr>
          <w:rFonts w:ascii="Times New Roman" w:eastAsia="Times New Roman"/>
          <w:spacing w:val="-3"/>
          <w:w w:val="100"/>
          <w:position w:val="1"/>
        </w:rPr>
        <w:t>1</w:t>
      </w:r>
      <w:r>
        <w:rPr>
          <w:rFonts w:ascii="Times New Roman" w:eastAsia="Times New Roman"/>
          <w:w w:val="100"/>
          <w:position w:val="1"/>
        </w:rPr>
        <w:t>4</w:t>
      </w:r>
      <w:r>
        <w:rPr>
          <w:rFonts w:ascii="Times New Roman" w:eastAsia="Times New Roman"/>
          <w:position w:val="1"/>
        </w:rPr>
        <w:t xml:space="preserve"> </w:t>
      </w:r>
      <w:r>
        <w:rPr>
          <w:spacing w:val="-3"/>
          <w:w w:val="100"/>
        </w:rPr>
        <w:t>分）</w:t>
      </w:r>
    </w:p>
    <w:p>
      <w:pPr>
        <w:pStyle w:val="6"/>
        <w:spacing w:before="7"/>
        <w:ind w:left="0"/>
        <w:rPr>
          <w:sz w:val="15"/>
        </w:rPr>
      </w:pPr>
    </w:p>
    <w:p>
      <w:pPr>
        <w:pStyle w:val="6"/>
        <w:tabs>
          <w:tab w:val="left" w:pos="3100"/>
          <w:tab w:val="left" w:pos="5371"/>
        </w:tabs>
        <w:rPr>
          <w:rFonts w:ascii="Times New Roman" w:hAnsi="Times New Roman"/>
          <w:sz w:val="14"/>
        </w:rPr>
      </w:pPr>
      <w:r>
        <w:rPr>
          <w:w w:val="100"/>
        </w:rPr>
        <w:t>（</w:t>
      </w:r>
      <w:r>
        <w:rPr>
          <w:rFonts w:ascii="Times New Roman" w:hAnsi="Times New Roman"/>
          <w:w w:val="100"/>
          <w:position w:val="1"/>
        </w:rPr>
        <w:t>1</w:t>
      </w:r>
      <w:r>
        <w:rPr>
          <w:spacing w:val="-3"/>
          <w:w w:val="100"/>
        </w:rPr>
        <w:t>）</w:t>
      </w:r>
      <w:r>
        <w:rPr>
          <w:w w:val="100"/>
        </w:rPr>
        <w:t>强</w:t>
      </w:r>
      <w:r>
        <w:rPr>
          <w:spacing w:val="-3"/>
          <w:w w:val="100"/>
        </w:rPr>
        <w:t>氧</w:t>
      </w:r>
      <w:r>
        <w:rPr>
          <w:spacing w:val="-1"/>
          <w:w w:val="100"/>
        </w:rPr>
        <w:t>化</w:t>
      </w:r>
      <w:r>
        <w:rPr>
          <w:spacing w:val="-3"/>
          <w:w w:val="100"/>
        </w:rPr>
        <w:t>（</w:t>
      </w:r>
      <w:r>
        <w:rPr>
          <w:rFonts w:ascii="Times New Roman" w:hAnsi="Times New Roman"/>
          <w:w w:val="100"/>
          <w:position w:val="1"/>
        </w:rPr>
        <w:t>1</w:t>
      </w:r>
      <w:r>
        <w:rPr>
          <w:rFonts w:ascii="Times New Roman" w:hAnsi="Times New Roman"/>
          <w:position w:val="1"/>
        </w:rPr>
        <w:t xml:space="preserve"> </w:t>
      </w:r>
      <w:r>
        <w:rPr>
          <w:spacing w:val="-3"/>
          <w:w w:val="100"/>
        </w:rPr>
        <w:t>分</w:t>
      </w:r>
      <w:r>
        <w:rPr>
          <w:w w:val="100"/>
        </w:rPr>
        <w:t>）</w:t>
      </w:r>
      <w:r>
        <w:tab/>
      </w:r>
      <w:r>
        <w:rPr>
          <w:w w:val="100"/>
        </w:rPr>
        <w:t>（</w:t>
      </w:r>
      <w:r>
        <w:rPr>
          <w:rFonts w:ascii="Times New Roman" w:hAnsi="Times New Roman"/>
          <w:w w:val="100"/>
          <w:position w:val="1"/>
        </w:rPr>
        <w:t>2</w:t>
      </w:r>
      <w:r>
        <w:rPr>
          <w:spacing w:val="-3"/>
          <w:w w:val="100"/>
        </w:rPr>
        <w:t>）</w:t>
      </w:r>
      <w:r>
        <w:rPr>
          <w:rFonts w:ascii="Times New Roman" w:hAnsi="Times New Roman"/>
          <w:spacing w:val="1"/>
          <w:w w:val="100"/>
          <w:position w:val="1"/>
        </w:rPr>
        <w:t>O</w:t>
      </w:r>
      <w:r>
        <w:rPr>
          <w:rFonts w:ascii="Times New Roman" w:hAnsi="Times New Roman"/>
          <w:spacing w:val="-3"/>
          <w:w w:val="98"/>
          <w:position w:val="1"/>
          <w:vertAlign w:val="subscript"/>
        </w:rPr>
        <w:t>2</w:t>
      </w:r>
      <w:r>
        <w:rPr>
          <w:w w:val="100"/>
          <w:vertAlign w:val="baseline"/>
        </w:rPr>
        <w:t>（</w:t>
      </w:r>
      <w:r>
        <w:rPr>
          <w:rFonts w:ascii="Times New Roman" w:hAnsi="Times New Roman"/>
          <w:w w:val="100"/>
          <w:position w:val="1"/>
          <w:vertAlign w:val="baseline"/>
        </w:rPr>
        <w:t>1</w:t>
      </w:r>
      <w:r>
        <w:rPr>
          <w:rFonts w:ascii="Times New Roman" w:hAnsi="Times New Roman"/>
          <w:position w:val="1"/>
          <w:vertAlign w:val="baseline"/>
        </w:rPr>
        <w:t xml:space="preserve"> </w:t>
      </w:r>
      <w:r>
        <w:rPr>
          <w:spacing w:val="-3"/>
          <w:w w:val="100"/>
          <w:vertAlign w:val="baseline"/>
        </w:rPr>
        <w:t>分</w:t>
      </w:r>
      <w:r>
        <w:rPr>
          <w:spacing w:val="-106"/>
          <w:w w:val="100"/>
          <w:vertAlign w:val="baseline"/>
        </w:rPr>
        <w:t>）</w:t>
      </w:r>
      <w:r>
        <w:rPr>
          <w:w w:val="100"/>
          <w:vertAlign w:val="baseline"/>
        </w:rPr>
        <w:t>；</w:t>
      </w:r>
      <w:r>
        <w:rPr>
          <w:vertAlign w:val="baseline"/>
        </w:rPr>
        <w:tab/>
      </w:r>
      <w:r>
        <w:rPr>
          <w:rFonts w:ascii="Times New Roman" w:hAnsi="Times New Roman"/>
          <w:spacing w:val="-3"/>
          <w:w w:val="100"/>
          <w:position w:val="1"/>
          <w:vertAlign w:val="baseline"/>
        </w:rPr>
        <w:t>2</w:t>
      </w:r>
      <w:r>
        <w:rPr>
          <w:rFonts w:ascii="Times New Roman" w:hAnsi="Times New Roman"/>
          <w:spacing w:val="1"/>
          <w:w w:val="100"/>
          <w:position w:val="1"/>
          <w:vertAlign w:val="baseline"/>
        </w:rPr>
        <w:t>N</w:t>
      </w:r>
      <w:r>
        <w:rPr>
          <w:rFonts w:ascii="Times New Roman" w:hAnsi="Times New Roman"/>
          <w:w w:val="98"/>
          <w:position w:val="1"/>
          <w:vertAlign w:val="subscript"/>
        </w:rPr>
        <w:t>A</w:t>
      </w:r>
      <w:r>
        <w:rPr>
          <w:rFonts w:ascii="Times New Roman" w:hAnsi="Times New Roman"/>
          <w:spacing w:val="-19"/>
          <w:position w:val="1"/>
          <w:vertAlign w:val="baseline"/>
        </w:rPr>
        <w:t xml:space="preserve"> </w:t>
      </w:r>
      <w:r>
        <w:rPr>
          <w:w w:val="100"/>
          <w:vertAlign w:val="baseline"/>
        </w:rPr>
        <w:t>或</w:t>
      </w:r>
      <w:r>
        <w:rPr>
          <w:spacing w:val="-53"/>
          <w:vertAlign w:val="baseline"/>
        </w:rPr>
        <w:t xml:space="preserve"> </w:t>
      </w:r>
      <w:r>
        <w:rPr>
          <w:rFonts w:ascii="Times New Roman" w:hAnsi="Times New Roman"/>
          <w:w w:val="100"/>
          <w:position w:val="1"/>
          <w:vertAlign w:val="baseline"/>
        </w:rPr>
        <w:t>1</w:t>
      </w:r>
      <w:r>
        <w:rPr>
          <w:rFonts w:ascii="Times New Roman" w:hAnsi="Times New Roman"/>
          <w:spacing w:val="-3"/>
          <w:w w:val="100"/>
          <w:position w:val="1"/>
          <w:vertAlign w:val="baseline"/>
        </w:rPr>
        <w:t>.</w:t>
      </w:r>
      <w:r>
        <w:rPr>
          <w:rFonts w:ascii="Times New Roman" w:hAnsi="Times New Roman"/>
          <w:w w:val="100"/>
          <w:position w:val="1"/>
          <w:vertAlign w:val="baseline"/>
        </w:rPr>
        <w:t>204</w:t>
      </w:r>
      <w:r>
        <w:rPr>
          <w:rFonts w:ascii="Times New Roman" w:hAnsi="Times New Roman"/>
          <w:spacing w:val="-30"/>
          <w:position w:val="1"/>
          <w:vertAlign w:val="baseline"/>
        </w:rPr>
        <w:t xml:space="preserve"> </w:t>
      </w:r>
      <w:r>
        <w:rPr>
          <w:rFonts w:ascii="Symbol" w:hAnsi="Symbol"/>
          <w:spacing w:val="-8"/>
          <w:w w:val="106"/>
          <w:position w:val="-1"/>
          <w:sz w:val="18"/>
          <w:vertAlign w:val="baseline"/>
        </w:rPr>
        <w:t></w:t>
      </w:r>
      <w:r>
        <w:rPr>
          <w:rFonts w:ascii="Times New Roman" w:hAnsi="Times New Roman"/>
          <w:spacing w:val="-9"/>
          <w:w w:val="106"/>
          <w:position w:val="-1"/>
          <w:sz w:val="18"/>
          <w:vertAlign w:val="baseline"/>
        </w:rPr>
        <w:t>1</w:t>
      </w:r>
      <w:r>
        <w:rPr>
          <w:rFonts w:ascii="Times New Roman" w:hAnsi="Times New Roman"/>
          <w:spacing w:val="-6"/>
          <w:w w:val="106"/>
          <w:position w:val="-1"/>
          <w:sz w:val="18"/>
          <w:vertAlign w:val="baseline"/>
        </w:rPr>
        <w:t>0</w:t>
      </w:r>
      <w:r>
        <w:rPr>
          <w:rFonts w:ascii="Times New Roman" w:hAnsi="Times New Roman"/>
          <w:spacing w:val="-8"/>
          <w:w w:val="105"/>
          <w:position w:val="7"/>
          <w:sz w:val="14"/>
          <w:vertAlign w:val="baseline"/>
        </w:rPr>
        <w:t>24</w:t>
      </w:r>
    </w:p>
    <w:p>
      <w:pPr>
        <w:pStyle w:val="6"/>
        <w:ind w:left="0"/>
        <w:rPr>
          <w:rFonts w:ascii="Times New Roman"/>
          <w:sz w:val="22"/>
        </w:rPr>
      </w:pPr>
      <w:r>
        <w:br w:type="column"/>
      </w:r>
    </w:p>
    <w:p>
      <w:pPr>
        <w:pStyle w:val="6"/>
        <w:ind w:left="0"/>
        <w:rPr>
          <w:rFonts w:ascii="Times New Roman"/>
          <w:sz w:val="22"/>
        </w:rPr>
      </w:pPr>
    </w:p>
    <w:p>
      <w:pPr>
        <w:pStyle w:val="6"/>
        <w:ind w:left="0"/>
        <w:rPr>
          <w:rFonts w:ascii="Times New Roman"/>
          <w:sz w:val="22"/>
        </w:rPr>
      </w:pPr>
    </w:p>
    <w:p>
      <w:pPr>
        <w:pStyle w:val="6"/>
        <w:ind w:left="0"/>
        <w:rPr>
          <w:rFonts w:ascii="Times New Roman"/>
          <w:sz w:val="22"/>
        </w:rPr>
      </w:pPr>
    </w:p>
    <w:p>
      <w:pPr>
        <w:pStyle w:val="6"/>
        <w:ind w:left="0"/>
        <w:rPr>
          <w:rFonts w:ascii="Times New Roman"/>
          <w:sz w:val="22"/>
        </w:rPr>
      </w:pPr>
    </w:p>
    <w:p>
      <w:pPr>
        <w:pStyle w:val="6"/>
        <w:spacing w:before="6"/>
        <w:ind w:left="0"/>
        <w:rPr>
          <w:rFonts w:ascii="Times New Roman"/>
          <w:sz w:val="19"/>
        </w:rPr>
      </w:pPr>
    </w:p>
    <w:p>
      <w:pPr>
        <w:pStyle w:val="6"/>
        <w:ind w:left="116"/>
      </w:pPr>
      <w:r>
        <w:t>（</w:t>
      </w:r>
      <w:r>
        <w:rPr>
          <w:rFonts w:ascii="Times New Roman" w:eastAsia="Times New Roman"/>
          <w:position w:val="1"/>
        </w:rPr>
        <w:t>1</w:t>
      </w:r>
      <w:r>
        <w:rPr>
          <w:rFonts w:ascii="Times New Roman" w:eastAsia="Times New Roman"/>
          <w:spacing w:val="1"/>
          <w:position w:val="1"/>
        </w:rPr>
        <w:t xml:space="preserve"> </w:t>
      </w:r>
      <w:r>
        <w:t>分）</w:t>
      </w:r>
    </w:p>
    <w:p>
      <w:pPr>
        <w:spacing w:after="0"/>
        <w:sectPr>
          <w:type w:val="continuous"/>
          <w:pgSz w:w="11910" w:h="16840"/>
          <w:pgMar w:top="1020" w:right="700" w:bottom="920" w:left="920" w:header="720" w:footer="720" w:gutter="0"/>
          <w:cols w:equalWidth="0" w:num="2">
            <w:col w:w="6946" w:space="40"/>
            <w:col w:w="3304"/>
          </w:cols>
        </w:sectPr>
      </w:pPr>
    </w:p>
    <w:p>
      <w:pPr>
        <w:pStyle w:val="6"/>
        <w:spacing w:before="11"/>
        <w:ind w:left="0"/>
        <w:rPr>
          <w:sz w:val="8"/>
        </w:rPr>
      </w:pPr>
    </w:p>
    <w:p>
      <w:pPr>
        <w:pStyle w:val="6"/>
        <w:tabs>
          <w:tab w:val="left" w:pos="3033"/>
          <w:tab w:val="left" w:pos="6487"/>
        </w:tabs>
        <w:spacing w:before="85"/>
      </w:pPr>
      <w:r>
        <w:rPr>
          <w:w w:val="100"/>
        </w:rPr>
        <w:t>（</w:t>
      </w:r>
      <w:r>
        <w:rPr>
          <w:rFonts w:ascii="Times New Roman" w:hAnsi="Times New Roman" w:eastAsia="Times New Roman"/>
          <w:w w:val="100"/>
          <w:position w:val="1"/>
        </w:rPr>
        <w:t>3</w:t>
      </w:r>
      <w:r>
        <w:rPr>
          <w:spacing w:val="-3"/>
          <w:w w:val="100"/>
        </w:rPr>
        <w:t>）</w:t>
      </w:r>
      <w:r>
        <w:rPr>
          <w:rFonts w:ascii="Times New Roman" w:hAnsi="Times New Roman" w:eastAsia="Times New Roman"/>
          <w:spacing w:val="1"/>
          <w:w w:val="100"/>
          <w:position w:val="1"/>
        </w:rPr>
        <w:t>H</w:t>
      </w:r>
      <w:r>
        <w:rPr>
          <w:rFonts w:ascii="Times New Roman" w:hAnsi="Times New Roman" w:eastAsia="Times New Roman"/>
          <w:w w:val="98"/>
          <w:position w:val="1"/>
          <w:vertAlign w:val="subscript"/>
        </w:rPr>
        <w:t>2</w:t>
      </w:r>
      <w:r>
        <w:rPr>
          <w:rFonts w:ascii="Times New Roman" w:hAnsi="Times New Roman" w:eastAsia="Times New Roman"/>
          <w:spacing w:val="-3"/>
          <w:w w:val="100"/>
          <w:position w:val="1"/>
          <w:vertAlign w:val="baseline"/>
        </w:rPr>
        <w:t>S</w:t>
      </w:r>
      <w:r>
        <w:rPr>
          <w:rFonts w:ascii="Times New Roman" w:hAnsi="Times New Roman" w:eastAsia="Times New Roman"/>
          <w:spacing w:val="1"/>
          <w:w w:val="100"/>
          <w:position w:val="1"/>
          <w:vertAlign w:val="baseline"/>
        </w:rPr>
        <w:t>O</w:t>
      </w:r>
      <w:r>
        <w:rPr>
          <w:rFonts w:ascii="Times New Roman" w:hAnsi="Times New Roman" w:eastAsia="Times New Roman"/>
          <w:w w:val="98"/>
          <w:position w:val="1"/>
          <w:vertAlign w:val="subscript"/>
        </w:rPr>
        <w:t>4</w:t>
      </w:r>
      <w:r>
        <w:rPr>
          <w:spacing w:val="-3"/>
          <w:w w:val="100"/>
          <w:vertAlign w:val="baseline"/>
        </w:rPr>
        <w:t>（</w:t>
      </w:r>
      <w:r>
        <w:rPr>
          <w:rFonts w:ascii="Times New Roman" w:hAnsi="Times New Roman" w:eastAsia="Times New Roman"/>
          <w:w w:val="100"/>
          <w:position w:val="1"/>
          <w:vertAlign w:val="baseline"/>
        </w:rPr>
        <w:t>1</w:t>
      </w:r>
      <w:r>
        <w:rPr>
          <w:rFonts w:ascii="Times New Roman" w:hAnsi="Times New Roman" w:eastAsia="Times New Roman"/>
          <w:position w:val="1"/>
          <w:vertAlign w:val="baseline"/>
        </w:rPr>
        <w:t xml:space="preserve"> </w:t>
      </w:r>
      <w:r>
        <w:rPr>
          <w:w w:val="100"/>
          <w:vertAlign w:val="baseline"/>
        </w:rPr>
        <w:t>分</w:t>
      </w:r>
      <w:r>
        <w:rPr>
          <w:spacing w:val="-108"/>
          <w:w w:val="100"/>
          <w:vertAlign w:val="baseline"/>
        </w:rPr>
        <w:t>）</w:t>
      </w:r>
      <w:r>
        <w:rPr>
          <w:w w:val="100"/>
          <w:vertAlign w:val="baseline"/>
        </w:rPr>
        <w:t>；</w:t>
      </w:r>
      <w:r>
        <w:rPr>
          <w:vertAlign w:val="baseline"/>
        </w:rPr>
        <w:tab/>
      </w:r>
      <w:r>
        <w:rPr>
          <w:rFonts w:ascii="Times New Roman" w:hAnsi="Times New Roman" w:eastAsia="Times New Roman"/>
          <w:spacing w:val="-3"/>
          <w:w w:val="100"/>
          <w:position w:val="1"/>
          <w:vertAlign w:val="baseline"/>
        </w:rPr>
        <w:t>2</w:t>
      </w:r>
      <w:r>
        <w:rPr>
          <w:rFonts w:ascii="Times New Roman" w:hAnsi="Times New Roman" w:eastAsia="Times New Roman"/>
          <w:spacing w:val="1"/>
          <w:w w:val="100"/>
          <w:position w:val="1"/>
          <w:vertAlign w:val="baseline"/>
        </w:rPr>
        <w:t>H</w:t>
      </w:r>
      <w:r>
        <w:rPr>
          <w:rFonts w:ascii="Times New Roman" w:hAnsi="Times New Roman" w:eastAsia="Times New Roman"/>
          <w:spacing w:val="-3"/>
          <w:w w:val="98"/>
          <w:position w:val="1"/>
          <w:vertAlign w:val="subscript"/>
        </w:rPr>
        <w:t>2</w:t>
      </w:r>
      <w:r>
        <w:rPr>
          <w:rFonts w:ascii="Times New Roman" w:hAnsi="Times New Roman" w:eastAsia="Times New Roman"/>
          <w:spacing w:val="-3"/>
          <w:w w:val="100"/>
          <w:position w:val="1"/>
          <w:vertAlign w:val="baseline"/>
        </w:rPr>
        <w:t>O</w:t>
      </w:r>
      <w:r>
        <w:rPr>
          <w:rFonts w:ascii="Times New Roman" w:hAnsi="Times New Roman" w:eastAsia="Times New Roman"/>
          <w:spacing w:val="-3"/>
          <w:w w:val="100"/>
          <w:position w:val="-5"/>
          <w:vertAlign w:val="baseline"/>
        </w:rPr>
        <w:drawing>
          <wp:inline distT="0" distB="0" distL="0" distR="0">
            <wp:extent cx="334010" cy="161925"/>
            <wp:effectExtent l="0" t="0" r="0" b="0"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40.png"/>
                    <pic:cNvPicPr>
                      <a:picLocks noChangeAspect="1"/>
                    </pic:cNvPicPr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01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w w:val="100"/>
          <w:position w:val="1"/>
          <w:vertAlign w:val="baseline"/>
        </w:rPr>
        <w:t>2</w:t>
      </w:r>
      <w:r>
        <w:rPr>
          <w:rFonts w:ascii="Times New Roman" w:hAnsi="Times New Roman" w:eastAsia="Times New Roman"/>
          <w:spacing w:val="1"/>
          <w:w w:val="100"/>
          <w:position w:val="1"/>
          <w:vertAlign w:val="baseline"/>
        </w:rPr>
        <w:t>H</w:t>
      </w:r>
      <w:r>
        <w:rPr>
          <w:rFonts w:ascii="Times New Roman" w:hAnsi="Times New Roman" w:eastAsia="Times New Roman"/>
          <w:w w:val="98"/>
          <w:position w:val="1"/>
          <w:vertAlign w:val="subscript"/>
        </w:rPr>
        <w:t>2</w:t>
      </w:r>
      <w:r>
        <w:rPr>
          <w:rFonts w:ascii="Times New Roman" w:hAnsi="Times New Roman" w:eastAsia="Times New Roman"/>
          <w:w w:val="100"/>
          <w:position w:val="1"/>
          <w:vertAlign w:val="baseline"/>
        </w:rPr>
        <w:t>↑</w:t>
      </w:r>
      <w:r>
        <w:rPr>
          <w:rFonts w:ascii="Times New Roman" w:hAnsi="Times New Roman" w:eastAsia="Times New Roman"/>
          <w:spacing w:val="-5"/>
          <w:position w:val="1"/>
          <w:vertAlign w:val="baseline"/>
        </w:rPr>
        <w:t xml:space="preserve"> </w:t>
      </w:r>
      <w:r>
        <w:rPr>
          <w:rFonts w:ascii="Times New Roman" w:hAnsi="Times New Roman" w:eastAsia="Times New Roman"/>
          <w:w w:val="100"/>
          <w:position w:val="1"/>
          <w:vertAlign w:val="baseline"/>
        </w:rPr>
        <w:t>+</w:t>
      </w:r>
      <w:r>
        <w:rPr>
          <w:rFonts w:ascii="Times New Roman" w:hAnsi="Times New Roman" w:eastAsia="Times New Roman"/>
          <w:spacing w:val="1"/>
          <w:w w:val="100"/>
          <w:position w:val="1"/>
          <w:vertAlign w:val="baseline"/>
        </w:rPr>
        <w:t>O</w:t>
      </w:r>
      <w:r>
        <w:rPr>
          <w:rFonts w:ascii="Times New Roman" w:hAnsi="Times New Roman" w:eastAsia="Times New Roman"/>
          <w:spacing w:val="2"/>
          <w:w w:val="98"/>
          <w:position w:val="1"/>
          <w:vertAlign w:val="subscript"/>
        </w:rPr>
        <w:t>2</w:t>
      </w:r>
      <w:r>
        <w:rPr>
          <w:rFonts w:ascii="Times New Roman" w:hAnsi="Times New Roman" w:eastAsia="Times New Roman"/>
          <w:spacing w:val="-5"/>
          <w:w w:val="100"/>
          <w:position w:val="1"/>
          <w:vertAlign w:val="baseline"/>
        </w:rPr>
        <w:t>↑</w:t>
      </w:r>
      <w:r>
        <w:rPr>
          <w:w w:val="100"/>
          <w:vertAlign w:val="baseline"/>
        </w:rPr>
        <w:t>（</w:t>
      </w:r>
      <w:r>
        <w:rPr>
          <w:rFonts w:ascii="Times New Roman" w:hAnsi="Times New Roman" w:eastAsia="Times New Roman"/>
          <w:w w:val="100"/>
          <w:position w:val="1"/>
          <w:vertAlign w:val="baseline"/>
        </w:rPr>
        <w:t>2</w:t>
      </w:r>
      <w:r>
        <w:rPr>
          <w:rFonts w:ascii="Times New Roman" w:hAnsi="Times New Roman" w:eastAsia="Times New Roman"/>
          <w:position w:val="1"/>
          <w:vertAlign w:val="baseline"/>
        </w:rPr>
        <w:t xml:space="preserve"> </w:t>
      </w:r>
      <w:r>
        <w:rPr>
          <w:spacing w:val="-3"/>
          <w:w w:val="100"/>
          <w:vertAlign w:val="baseline"/>
        </w:rPr>
        <w:t>分</w:t>
      </w:r>
      <w:r>
        <w:rPr>
          <w:w w:val="100"/>
          <w:vertAlign w:val="baseline"/>
        </w:rPr>
        <w:t>）</w:t>
      </w:r>
      <w:r>
        <w:rPr>
          <w:vertAlign w:val="baseline"/>
        </w:rPr>
        <w:tab/>
      </w:r>
      <w:r>
        <w:rPr>
          <w:w w:val="100"/>
          <w:vertAlign w:val="baseline"/>
        </w:rPr>
        <w:t>阳</w:t>
      </w:r>
      <w:r>
        <w:rPr>
          <w:spacing w:val="-3"/>
          <w:w w:val="100"/>
          <w:vertAlign w:val="baseline"/>
        </w:rPr>
        <w:t>极</w:t>
      </w:r>
      <w:r>
        <w:rPr>
          <w:w w:val="100"/>
          <w:vertAlign w:val="baseline"/>
        </w:rPr>
        <w:t>（</w:t>
      </w:r>
      <w:r>
        <w:rPr>
          <w:rFonts w:ascii="Times New Roman" w:hAnsi="Times New Roman" w:eastAsia="Times New Roman"/>
          <w:w w:val="100"/>
          <w:position w:val="1"/>
          <w:vertAlign w:val="baseline"/>
        </w:rPr>
        <w:t>1</w:t>
      </w:r>
      <w:r>
        <w:rPr>
          <w:rFonts w:ascii="Times New Roman" w:hAnsi="Times New Roman" w:eastAsia="Times New Roman"/>
          <w:spacing w:val="-3"/>
          <w:position w:val="1"/>
          <w:vertAlign w:val="baseline"/>
        </w:rPr>
        <w:t xml:space="preserve"> </w:t>
      </w:r>
      <w:r>
        <w:rPr>
          <w:w w:val="100"/>
          <w:vertAlign w:val="baseline"/>
        </w:rPr>
        <w:t>分</w:t>
      </w:r>
      <w:r>
        <w:rPr>
          <w:spacing w:val="-106"/>
          <w:w w:val="100"/>
          <w:vertAlign w:val="baseline"/>
        </w:rPr>
        <w:t>）</w:t>
      </w:r>
      <w:r>
        <w:rPr>
          <w:w w:val="100"/>
          <w:vertAlign w:val="baseline"/>
        </w:rPr>
        <w:t>；</w:t>
      </w:r>
    </w:p>
    <w:p>
      <w:pPr>
        <w:pStyle w:val="6"/>
        <w:tabs>
          <w:tab w:val="left" w:pos="5676"/>
        </w:tabs>
        <w:spacing w:before="199" w:line="417" w:lineRule="auto"/>
        <w:ind w:left="424" w:right="882" w:hanging="212"/>
      </w:pPr>
      <w:r>
        <w:pict>
          <v:shape id="_x0000_s1042" o:spid="_x0000_s1042" o:spt="202" type="#_x0000_t202" style="position:absolute;left:0pt;margin-left:105.7pt;margin-top:15.3pt;height:7.75pt;width:161.35pt;mso-position-horizontal-relative:page;z-index:-162652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388"/>
                      <w:tab w:val="left" w:pos="1918"/>
                      <w:tab w:val="left" w:pos="2606"/>
                      <w:tab w:val="left" w:pos="3156"/>
                    </w:tabs>
                    <w:spacing w:before="0" w:line="154" w:lineRule="exact"/>
                    <w:ind w:left="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3</w:t>
                  </w:r>
                  <w:r>
                    <w:rPr>
                      <w:rFonts w:ascii="Times New Roman"/>
                      <w:sz w:val="14"/>
                    </w:rPr>
                    <w:tab/>
                  </w:r>
                  <w:r>
                    <w:rPr>
                      <w:rFonts w:ascii="Times New Roman"/>
                      <w:sz w:val="14"/>
                    </w:rPr>
                    <w:t xml:space="preserve">2  </w:t>
                  </w:r>
                  <w:r>
                    <w:rPr>
                      <w:rFonts w:ascii="Times New Roman"/>
                      <w:spacing w:val="33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sz w:val="14"/>
                    </w:rPr>
                    <w:t xml:space="preserve">2   </w:t>
                  </w:r>
                  <w:r>
                    <w:rPr>
                      <w:rFonts w:ascii="Times New Roman"/>
                      <w:spacing w:val="11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sz w:val="14"/>
                    </w:rPr>
                    <w:t>4</w:t>
                  </w:r>
                  <w:r>
                    <w:rPr>
                      <w:rFonts w:ascii="Times New Roman"/>
                      <w:sz w:val="14"/>
                    </w:rPr>
                    <w:tab/>
                  </w:r>
                  <w:r>
                    <w:rPr>
                      <w:rFonts w:ascii="Times New Roman"/>
                      <w:sz w:val="14"/>
                    </w:rPr>
                    <w:t>2</w:t>
                  </w:r>
                  <w:r>
                    <w:rPr>
                      <w:rFonts w:ascii="Times New Roman"/>
                      <w:sz w:val="14"/>
                    </w:rPr>
                    <w:tab/>
                  </w:r>
                  <w:r>
                    <w:rPr>
                      <w:rFonts w:ascii="Times New Roman"/>
                      <w:sz w:val="14"/>
                    </w:rPr>
                    <w:t>2</w:t>
                  </w:r>
                  <w:r>
                    <w:rPr>
                      <w:rFonts w:ascii="Times New Roman"/>
                      <w:sz w:val="14"/>
                    </w:rPr>
                    <w:tab/>
                  </w:r>
                  <w:r>
                    <w:rPr>
                      <w:rFonts w:ascii="Times New Roman"/>
                      <w:spacing w:val="-6"/>
                      <w:w w:val="95"/>
                      <w:sz w:val="14"/>
                    </w:rPr>
                    <w:t>2</w:t>
                  </w:r>
                </w:p>
              </w:txbxContent>
            </v:textbox>
          </v:shape>
        </w:pict>
      </w:r>
      <w:r>
        <w:t>（</w:t>
      </w:r>
      <w:r>
        <w:rPr>
          <w:rFonts w:ascii="Times New Roman" w:hAnsi="Times New Roman" w:eastAsia="Times New Roman"/>
          <w:position w:val="1"/>
        </w:rPr>
        <w:t>4</w:t>
      </w:r>
      <w:r>
        <w:t>）</w:t>
      </w:r>
      <w:r>
        <w:rPr>
          <w:rFonts w:ascii="Times New Roman" w:hAnsi="Times New Roman" w:eastAsia="Times New Roman"/>
          <w:position w:val="1"/>
        </w:rPr>
        <w:t xml:space="preserve">2ClO </w:t>
      </w:r>
      <w:r>
        <w:rPr>
          <w:rFonts w:ascii="Times New Roman" w:hAnsi="Times New Roman" w:eastAsia="Times New Roman"/>
          <w:position w:val="1"/>
          <w:vertAlign w:val="superscript"/>
        </w:rPr>
        <w:t>-</w:t>
      </w:r>
      <w:r>
        <w:rPr>
          <w:rFonts w:ascii="Times New Roman" w:hAnsi="Times New Roman" w:eastAsia="Times New Roman"/>
          <w:position w:val="1"/>
          <w:vertAlign w:val="baseline"/>
        </w:rPr>
        <w:t>+H C O +2H</w:t>
      </w:r>
      <w:r>
        <w:rPr>
          <w:rFonts w:ascii="Times New Roman" w:hAnsi="Times New Roman" w:eastAsia="Times New Roman"/>
          <w:position w:val="1"/>
          <w:vertAlign w:val="superscript"/>
        </w:rPr>
        <w:t>+</w:t>
      </w:r>
      <w:r>
        <w:rPr>
          <w:rFonts w:ascii="Times New Roman" w:hAnsi="Times New Roman" w:eastAsia="Times New Roman"/>
          <w:position w:val="1"/>
          <w:vertAlign w:val="baseline"/>
        </w:rPr>
        <w:t>=2ClO  ↑+2CO ↑+2H O</w:t>
      </w:r>
      <w:r>
        <w:rPr>
          <w:vertAlign w:val="baseline"/>
        </w:rPr>
        <w:t>（</w:t>
      </w:r>
      <w:r>
        <w:rPr>
          <w:rFonts w:ascii="Times New Roman" w:hAnsi="Times New Roman" w:eastAsia="Times New Roman"/>
          <w:position w:val="1"/>
          <w:vertAlign w:val="baseline"/>
        </w:rPr>
        <w:t xml:space="preserve">2 </w:t>
      </w:r>
      <w:r>
        <w:rPr>
          <w:rFonts w:ascii="Times New Roman" w:hAnsi="Times New Roman" w:eastAsia="Times New Roman"/>
          <w:spacing w:val="8"/>
          <w:position w:val="1"/>
          <w:vertAlign w:val="baseline"/>
        </w:rPr>
        <w:t xml:space="preserve"> </w:t>
      </w:r>
      <w:r>
        <w:rPr>
          <w:vertAlign w:val="baseline"/>
        </w:rPr>
        <w:t>分）</w:t>
      </w:r>
      <w:r>
        <w:rPr>
          <w:vertAlign w:val="baseline"/>
        </w:rPr>
        <w:tab/>
      </w:r>
      <w:r>
        <w:rPr>
          <w:vertAlign w:val="baseline"/>
        </w:rPr>
        <w:t>副产物钾盐可作为农业上的钾肥（</w:t>
      </w:r>
      <w:r>
        <w:rPr>
          <w:rFonts w:ascii="Times New Roman" w:hAnsi="Times New Roman" w:eastAsia="Times New Roman"/>
          <w:position w:val="1"/>
          <w:vertAlign w:val="baseline"/>
        </w:rPr>
        <w:t xml:space="preserve">1 </w:t>
      </w:r>
      <w:r>
        <w:rPr>
          <w:vertAlign w:val="baseline"/>
        </w:rPr>
        <w:t xml:space="preserve">分） </w:t>
      </w:r>
      <w:r>
        <w:rPr>
          <w:w w:val="100"/>
          <w:vertAlign w:val="baseline"/>
        </w:rPr>
        <w:t>在农</w:t>
      </w:r>
      <w:r>
        <w:rPr>
          <w:spacing w:val="-3"/>
          <w:w w:val="100"/>
          <w:vertAlign w:val="baseline"/>
        </w:rPr>
        <w:t>业</w:t>
      </w:r>
      <w:r>
        <w:rPr>
          <w:w w:val="100"/>
          <w:vertAlign w:val="baseline"/>
        </w:rPr>
        <w:t>上</w:t>
      </w:r>
      <w:r>
        <w:rPr>
          <w:spacing w:val="-3"/>
          <w:w w:val="100"/>
          <w:vertAlign w:val="baseline"/>
        </w:rPr>
        <w:t>可</w:t>
      </w:r>
      <w:r>
        <w:rPr>
          <w:w w:val="100"/>
          <w:vertAlign w:val="baseline"/>
        </w:rPr>
        <w:t>以</w:t>
      </w:r>
      <w:r>
        <w:rPr>
          <w:spacing w:val="-3"/>
          <w:w w:val="100"/>
          <w:vertAlign w:val="baseline"/>
        </w:rPr>
        <w:t>通</w:t>
      </w:r>
      <w:r>
        <w:rPr>
          <w:w w:val="100"/>
          <w:vertAlign w:val="baseline"/>
        </w:rPr>
        <w:t>过</w:t>
      </w:r>
      <w:r>
        <w:rPr>
          <w:spacing w:val="-3"/>
          <w:w w:val="100"/>
          <w:vertAlign w:val="baseline"/>
        </w:rPr>
        <w:t>在</w:t>
      </w:r>
      <w:r>
        <w:rPr>
          <w:w w:val="100"/>
          <w:vertAlign w:val="baseline"/>
        </w:rPr>
        <w:t>大</w:t>
      </w:r>
      <w:r>
        <w:rPr>
          <w:spacing w:val="-3"/>
          <w:w w:val="100"/>
          <w:vertAlign w:val="baseline"/>
        </w:rPr>
        <w:t>棚</w:t>
      </w:r>
      <w:r>
        <w:rPr>
          <w:w w:val="100"/>
          <w:vertAlign w:val="baseline"/>
        </w:rPr>
        <w:t>中</w:t>
      </w:r>
      <w:r>
        <w:rPr>
          <w:spacing w:val="-3"/>
          <w:w w:val="100"/>
          <w:vertAlign w:val="baseline"/>
        </w:rPr>
        <w:t>增</w:t>
      </w:r>
      <w:r>
        <w:rPr>
          <w:w w:val="100"/>
          <w:vertAlign w:val="baseline"/>
        </w:rPr>
        <w:t>加</w:t>
      </w:r>
      <w:r>
        <w:rPr>
          <w:spacing w:val="-53"/>
          <w:vertAlign w:val="baseline"/>
        </w:rPr>
        <w:t xml:space="preserve"> </w:t>
      </w:r>
      <w:r>
        <w:rPr>
          <w:rFonts w:ascii="Times New Roman" w:hAnsi="Times New Roman" w:eastAsia="Times New Roman"/>
          <w:spacing w:val="-2"/>
          <w:w w:val="100"/>
          <w:position w:val="1"/>
          <w:vertAlign w:val="baseline"/>
        </w:rPr>
        <w:t>C</w:t>
      </w:r>
      <w:r>
        <w:rPr>
          <w:rFonts w:ascii="Times New Roman" w:hAnsi="Times New Roman" w:eastAsia="Times New Roman"/>
          <w:spacing w:val="1"/>
          <w:w w:val="100"/>
          <w:position w:val="1"/>
          <w:vertAlign w:val="baseline"/>
        </w:rPr>
        <w:t>O</w:t>
      </w:r>
      <w:r>
        <w:rPr>
          <w:rFonts w:ascii="Times New Roman" w:hAnsi="Times New Roman" w:eastAsia="Times New Roman"/>
          <w:w w:val="98"/>
          <w:position w:val="1"/>
          <w:vertAlign w:val="subscript"/>
        </w:rPr>
        <w:t>2</w:t>
      </w:r>
      <w:r>
        <w:rPr>
          <w:rFonts w:ascii="Times New Roman" w:hAnsi="Times New Roman" w:eastAsia="Times New Roman"/>
          <w:spacing w:val="-19"/>
          <w:position w:val="1"/>
          <w:vertAlign w:val="baseline"/>
        </w:rPr>
        <w:t xml:space="preserve"> </w:t>
      </w:r>
      <w:r>
        <w:rPr>
          <w:w w:val="100"/>
          <w:vertAlign w:val="baseline"/>
        </w:rPr>
        <w:t>的</w:t>
      </w:r>
      <w:r>
        <w:rPr>
          <w:spacing w:val="-3"/>
          <w:w w:val="100"/>
          <w:vertAlign w:val="baseline"/>
        </w:rPr>
        <w:t>含</w:t>
      </w:r>
      <w:r>
        <w:rPr>
          <w:w w:val="100"/>
          <w:vertAlign w:val="baseline"/>
        </w:rPr>
        <w:t>量</w:t>
      </w:r>
      <w:r>
        <w:rPr>
          <w:spacing w:val="-3"/>
          <w:w w:val="100"/>
          <w:vertAlign w:val="baseline"/>
        </w:rPr>
        <w:t>来</w:t>
      </w:r>
      <w:r>
        <w:rPr>
          <w:w w:val="100"/>
          <w:vertAlign w:val="baseline"/>
        </w:rPr>
        <w:t>提</w:t>
      </w:r>
      <w:r>
        <w:rPr>
          <w:spacing w:val="-3"/>
          <w:w w:val="100"/>
          <w:vertAlign w:val="baseline"/>
        </w:rPr>
        <w:t>高</w:t>
      </w:r>
      <w:r>
        <w:rPr>
          <w:w w:val="100"/>
          <w:vertAlign w:val="baseline"/>
        </w:rPr>
        <w:t>植物</w:t>
      </w:r>
      <w:r>
        <w:rPr>
          <w:spacing w:val="-3"/>
          <w:w w:val="100"/>
          <w:vertAlign w:val="baseline"/>
        </w:rPr>
        <w:t>的</w:t>
      </w:r>
      <w:r>
        <w:rPr>
          <w:w w:val="100"/>
          <w:vertAlign w:val="baseline"/>
        </w:rPr>
        <w:t>光</w:t>
      </w:r>
      <w:r>
        <w:rPr>
          <w:spacing w:val="-3"/>
          <w:w w:val="100"/>
          <w:vertAlign w:val="baseline"/>
        </w:rPr>
        <w:t>合</w:t>
      </w:r>
      <w:r>
        <w:rPr>
          <w:w w:val="100"/>
          <w:vertAlign w:val="baseline"/>
        </w:rPr>
        <w:t>作</w:t>
      </w:r>
      <w:r>
        <w:rPr>
          <w:spacing w:val="-3"/>
          <w:w w:val="100"/>
          <w:vertAlign w:val="baseline"/>
        </w:rPr>
        <w:t>用</w:t>
      </w:r>
      <w:r>
        <w:rPr>
          <w:w w:val="100"/>
          <w:vertAlign w:val="baseline"/>
        </w:rPr>
        <w:t>（</w:t>
      </w:r>
      <w:r>
        <w:rPr>
          <w:rFonts w:ascii="Times New Roman" w:hAnsi="Times New Roman" w:eastAsia="Times New Roman"/>
          <w:w w:val="100"/>
          <w:position w:val="1"/>
          <w:vertAlign w:val="baseline"/>
        </w:rPr>
        <w:t>1</w:t>
      </w:r>
      <w:r>
        <w:rPr>
          <w:rFonts w:ascii="Times New Roman" w:hAnsi="Times New Roman" w:eastAsia="Times New Roman"/>
          <w:spacing w:val="-3"/>
          <w:position w:val="1"/>
          <w:vertAlign w:val="baseline"/>
        </w:rPr>
        <w:t xml:space="preserve"> </w:t>
      </w:r>
      <w:r>
        <w:rPr>
          <w:w w:val="100"/>
          <w:vertAlign w:val="baseline"/>
        </w:rPr>
        <w:t>分</w:t>
      </w:r>
      <w:r>
        <w:rPr>
          <w:spacing w:val="-108"/>
          <w:w w:val="100"/>
          <w:vertAlign w:val="baseline"/>
        </w:rPr>
        <w:t>）</w:t>
      </w:r>
      <w:r>
        <w:rPr>
          <w:w w:val="100"/>
          <w:vertAlign w:val="baseline"/>
        </w:rPr>
        <w:t>；</w:t>
      </w:r>
    </w:p>
    <w:p>
      <w:pPr>
        <w:pStyle w:val="6"/>
        <w:tabs>
          <w:tab w:val="left" w:pos="2745"/>
        </w:tabs>
        <w:spacing w:line="269" w:lineRule="exact"/>
      </w:pPr>
      <w:r>
        <w:t>（</w:t>
      </w:r>
      <w:r>
        <w:rPr>
          <w:rFonts w:ascii="Times New Roman" w:eastAsia="Times New Roman"/>
          <w:position w:val="1"/>
        </w:rPr>
        <w:t>5</w:t>
      </w:r>
      <w:r>
        <w:t>）</w:t>
      </w:r>
      <w:r>
        <w:rPr>
          <w:rFonts w:ascii="Times New Roman" w:eastAsia="Times New Roman"/>
          <w:position w:val="1"/>
        </w:rPr>
        <w:t>1.2mol</w:t>
      </w:r>
      <w:r>
        <w:t>（</w:t>
      </w:r>
      <w:r>
        <w:rPr>
          <w:rFonts w:ascii="Times New Roman" w:eastAsia="Times New Roman"/>
          <w:position w:val="1"/>
        </w:rPr>
        <w:t>2</w:t>
      </w:r>
      <w:r>
        <w:rPr>
          <w:rFonts w:ascii="Times New Roman" w:eastAsia="Times New Roman"/>
          <w:spacing w:val="-1"/>
          <w:position w:val="1"/>
        </w:rPr>
        <w:t xml:space="preserve"> </w:t>
      </w:r>
      <w:r>
        <w:t>分）</w:t>
      </w:r>
      <w:r>
        <w:tab/>
      </w:r>
      <w:r>
        <w:t>相同（</w:t>
      </w:r>
      <w:r>
        <w:rPr>
          <w:rFonts w:ascii="Times New Roman" w:eastAsia="Times New Roman"/>
          <w:position w:val="1"/>
        </w:rPr>
        <w:t>1</w:t>
      </w:r>
      <w:r>
        <w:rPr>
          <w:rFonts w:ascii="Times New Roman" w:eastAsia="Times New Roman"/>
          <w:spacing w:val="1"/>
          <w:position w:val="1"/>
        </w:rPr>
        <w:t xml:space="preserve"> </w:t>
      </w:r>
      <w:r>
        <w:t>分）</w:t>
      </w:r>
    </w:p>
    <w:p>
      <w:pPr>
        <w:pStyle w:val="6"/>
        <w:spacing w:before="7"/>
        <w:ind w:left="0"/>
        <w:rPr>
          <w:sz w:val="15"/>
        </w:rPr>
      </w:pPr>
    </w:p>
    <w:p>
      <w:pPr>
        <w:pStyle w:val="6"/>
      </w:pPr>
      <w:r>
        <w:rPr>
          <w:rFonts w:ascii="Times New Roman" w:eastAsia="Times New Roman"/>
          <w:position w:val="1"/>
        </w:rPr>
        <w:t>28</w:t>
      </w:r>
      <w:r>
        <w:t>（</w:t>
      </w:r>
      <w:r>
        <w:rPr>
          <w:rFonts w:ascii="Times New Roman" w:eastAsia="Times New Roman"/>
          <w:position w:val="1"/>
        </w:rPr>
        <w:t>14</w:t>
      </w:r>
      <w:r>
        <w:rPr>
          <w:rFonts w:ascii="Times New Roman" w:eastAsia="Times New Roman"/>
          <w:spacing w:val="-3"/>
          <w:position w:val="1"/>
        </w:rPr>
        <w:t xml:space="preserve"> </w:t>
      </w:r>
      <w:r>
        <w:t>分）</w:t>
      </w:r>
    </w:p>
    <w:p>
      <w:pPr>
        <w:pStyle w:val="6"/>
        <w:spacing w:before="6"/>
        <w:ind w:left="0"/>
        <w:rPr>
          <w:sz w:val="15"/>
        </w:rPr>
      </w:pPr>
    </w:p>
    <w:p>
      <w:pPr>
        <w:pStyle w:val="6"/>
        <w:tabs>
          <w:tab w:val="left" w:pos="1701"/>
        </w:tabs>
        <w:spacing w:before="1"/>
      </w:pPr>
      <w:r>
        <w:t>（</w:t>
      </w:r>
      <w:r>
        <w:rPr>
          <w:rFonts w:ascii="Times New Roman" w:eastAsia="Times New Roman"/>
          <w:position w:val="1"/>
        </w:rPr>
        <w:t>1</w:t>
      </w:r>
      <w:r>
        <w:t>）</w:t>
      </w:r>
      <w:r>
        <w:rPr>
          <w:rFonts w:ascii="Times New Roman" w:eastAsia="Times New Roman"/>
          <w:position w:val="1"/>
        </w:rPr>
        <w:t>-399.7</w:t>
      </w:r>
      <w:r>
        <w:rPr>
          <w:rFonts w:ascii="Times New Roman" w:eastAsia="Times New Roman"/>
          <w:position w:val="1"/>
        </w:rPr>
        <w:tab/>
      </w:r>
      <w:r>
        <w:t>（</w:t>
      </w:r>
      <w:r>
        <w:rPr>
          <w:rFonts w:ascii="Times New Roman" w:eastAsia="Times New Roman"/>
          <w:position w:val="1"/>
        </w:rPr>
        <w:t>2</w:t>
      </w:r>
      <w:r>
        <w:rPr>
          <w:rFonts w:ascii="Times New Roman" w:eastAsia="Times New Roman"/>
          <w:spacing w:val="1"/>
          <w:position w:val="1"/>
        </w:rPr>
        <w:t xml:space="preserve"> </w:t>
      </w:r>
      <w:r>
        <w:t>分）</w:t>
      </w:r>
    </w:p>
    <w:p>
      <w:pPr>
        <w:pStyle w:val="6"/>
        <w:spacing w:before="6"/>
        <w:ind w:left="0"/>
        <w:rPr>
          <w:sz w:val="15"/>
        </w:rPr>
      </w:pPr>
    </w:p>
    <w:p>
      <w:pPr>
        <w:pStyle w:val="11"/>
        <w:numPr>
          <w:ilvl w:val="0"/>
          <w:numId w:val="25"/>
        </w:numPr>
        <w:tabs>
          <w:tab w:val="left" w:pos="743"/>
          <w:tab w:val="left" w:pos="2214"/>
        </w:tabs>
        <w:spacing w:before="0" w:after="0" w:line="240" w:lineRule="auto"/>
        <w:ind w:left="742" w:right="0" w:hanging="531"/>
        <w:jc w:val="left"/>
        <w:rPr>
          <w:sz w:val="21"/>
        </w:rPr>
      </w:pPr>
      <w:r>
        <w:rPr>
          <w:spacing w:val="-1"/>
          <w:sz w:val="21"/>
        </w:rPr>
        <w:t xml:space="preserve">① </w:t>
      </w:r>
      <w:r>
        <w:rPr>
          <w:rFonts w:ascii="Times New Roman" w:hAnsi="Times New Roman" w:eastAsia="Times New Roman"/>
          <w:position w:val="1"/>
          <w:sz w:val="21"/>
        </w:rPr>
        <w:t>p</w:t>
      </w:r>
      <w:r>
        <w:rPr>
          <w:rFonts w:ascii="Times New Roman" w:hAnsi="Times New Roman" w:eastAsia="Times New Roman"/>
          <w:position w:val="1"/>
          <w:sz w:val="21"/>
          <w:vertAlign w:val="subscript"/>
        </w:rPr>
        <w:t>3</w:t>
      </w:r>
      <w:r>
        <w:rPr>
          <w:sz w:val="21"/>
          <w:vertAlign w:val="baseline"/>
        </w:rPr>
        <w:t>＞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p</w:t>
      </w:r>
      <w:r>
        <w:rPr>
          <w:rFonts w:ascii="Times New Roman" w:hAnsi="Times New Roman" w:eastAsia="Times New Roman"/>
          <w:position w:val="1"/>
          <w:sz w:val="21"/>
          <w:vertAlign w:val="subscript"/>
        </w:rPr>
        <w:t>2</w:t>
      </w:r>
      <w:r>
        <w:rPr>
          <w:sz w:val="21"/>
          <w:vertAlign w:val="baseline"/>
        </w:rPr>
        <w:t>＞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p</w:t>
      </w:r>
      <w:r>
        <w:rPr>
          <w:rFonts w:ascii="Times New Roman" w:hAnsi="Times New Roman" w:eastAsia="Times New Roman"/>
          <w:position w:val="1"/>
          <w:sz w:val="21"/>
          <w:vertAlign w:val="subscript"/>
        </w:rPr>
        <w:t>1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ab/>
      </w:r>
      <w:r>
        <w:rPr>
          <w:sz w:val="21"/>
          <w:vertAlign w:val="baseline"/>
        </w:rPr>
        <w:t>（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 xml:space="preserve">2  </w:t>
      </w:r>
      <w:r>
        <w:rPr>
          <w:sz w:val="21"/>
          <w:vertAlign w:val="baseline"/>
        </w:rPr>
        <w:t>分）  该反应正方向为气体分子数增大的反应，增大压强，化学平衡逆向移动，</w:t>
      </w:r>
    </w:p>
    <w:p>
      <w:pPr>
        <w:pStyle w:val="6"/>
        <w:tabs>
          <w:tab w:val="left" w:pos="2181"/>
          <w:tab w:val="left" w:pos="4152"/>
        </w:tabs>
        <w:spacing w:before="200"/>
      </w:pPr>
      <w:r>
        <w:rPr>
          <w:rFonts w:ascii="Times New Roman" w:hAnsi="Times New Roman" w:eastAsia="Times New Roman"/>
          <w:position w:val="1"/>
        </w:rPr>
        <w:t>H</w:t>
      </w:r>
      <w:r>
        <w:rPr>
          <w:rFonts w:ascii="Times New Roman" w:hAnsi="Times New Roman" w:eastAsia="Times New Roman"/>
          <w:position w:val="1"/>
          <w:vertAlign w:val="subscript"/>
        </w:rPr>
        <w:t>2</w:t>
      </w:r>
      <w:r>
        <w:rPr>
          <w:rFonts w:ascii="Times New Roman" w:hAnsi="Times New Roman" w:eastAsia="Times New Roman"/>
          <w:position w:val="1"/>
          <w:vertAlign w:val="baseline"/>
        </w:rPr>
        <w:t>S</w:t>
      </w:r>
      <w:r>
        <w:rPr>
          <w:rFonts w:ascii="Times New Roman" w:hAnsi="Times New Roman" w:eastAsia="Times New Roman"/>
          <w:spacing w:val="-2"/>
          <w:position w:val="1"/>
          <w:vertAlign w:val="baseline"/>
        </w:rPr>
        <w:t xml:space="preserve"> </w:t>
      </w:r>
      <w:r>
        <w:rPr>
          <w:vertAlign w:val="baseline"/>
        </w:rPr>
        <w:t>的转化率减小</w:t>
      </w:r>
      <w:r>
        <w:rPr>
          <w:vertAlign w:val="baseline"/>
        </w:rPr>
        <w:tab/>
      </w:r>
      <w:r>
        <w:rPr>
          <w:vertAlign w:val="baseline"/>
        </w:rPr>
        <w:t>（</w:t>
      </w:r>
      <w:r>
        <w:rPr>
          <w:rFonts w:ascii="Times New Roman" w:hAnsi="Times New Roman" w:eastAsia="Times New Roman"/>
          <w:position w:val="1"/>
          <w:vertAlign w:val="baseline"/>
        </w:rPr>
        <w:t>2</w:t>
      </w:r>
      <w:r>
        <w:rPr>
          <w:rFonts w:ascii="Times New Roman" w:hAnsi="Times New Roman" w:eastAsia="Times New Roman"/>
          <w:spacing w:val="-3"/>
          <w:position w:val="1"/>
          <w:vertAlign w:val="baseline"/>
        </w:rPr>
        <w:t xml:space="preserve"> </w:t>
      </w:r>
      <w:r>
        <w:rPr>
          <w:vertAlign w:val="baseline"/>
        </w:rPr>
        <w:t>分）②</w:t>
      </w:r>
      <w:r>
        <w:rPr>
          <w:spacing w:val="-1"/>
          <w:vertAlign w:val="baseline"/>
        </w:rPr>
        <w:t xml:space="preserve"> </w:t>
      </w:r>
      <w:r>
        <w:rPr>
          <w:rFonts w:ascii="Times New Roman" w:hAnsi="Times New Roman" w:eastAsia="Times New Roman"/>
          <w:position w:val="1"/>
          <w:vertAlign w:val="baseline"/>
        </w:rPr>
        <w:t>0.2P</w:t>
      </w:r>
      <w:r>
        <w:rPr>
          <w:rFonts w:ascii="Times New Roman" w:hAnsi="Times New Roman" w:eastAsia="Times New Roman"/>
          <w:position w:val="1"/>
          <w:vertAlign w:val="subscript"/>
        </w:rPr>
        <w:t>1</w:t>
      </w:r>
      <w:r>
        <w:rPr>
          <w:rFonts w:ascii="Times New Roman" w:hAnsi="Times New Roman" w:eastAsia="Times New Roman"/>
          <w:position w:val="1"/>
          <w:vertAlign w:val="baseline"/>
        </w:rPr>
        <w:tab/>
      </w:r>
      <w:r>
        <w:rPr>
          <w:vertAlign w:val="baseline"/>
        </w:rPr>
        <w:t>（</w:t>
      </w:r>
      <w:r>
        <w:rPr>
          <w:rFonts w:ascii="Times New Roman" w:hAnsi="Times New Roman" w:eastAsia="Times New Roman"/>
          <w:position w:val="1"/>
          <w:vertAlign w:val="baseline"/>
        </w:rPr>
        <w:t>2</w:t>
      </w:r>
      <w:r>
        <w:rPr>
          <w:rFonts w:ascii="Times New Roman" w:hAnsi="Times New Roman" w:eastAsia="Times New Roman"/>
          <w:spacing w:val="1"/>
          <w:position w:val="1"/>
          <w:vertAlign w:val="baseline"/>
        </w:rPr>
        <w:t xml:space="preserve"> </w:t>
      </w:r>
      <w:r>
        <w:rPr>
          <w:vertAlign w:val="baseline"/>
        </w:rPr>
        <w:t>分）</w:t>
      </w:r>
    </w:p>
    <w:p>
      <w:pPr>
        <w:pStyle w:val="11"/>
        <w:numPr>
          <w:ilvl w:val="0"/>
          <w:numId w:val="25"/>
        </w:numPr>
        <w:tabs>
          <w:tab w:val="left" w:pos="743"/>
          <w:tab w:val="left" w:pos="1660"/>
          <w:tab w:val="left" w:pos="2764"/>
          <w:tab w:val="left" w:pos="5750"/>
        </w:tabs>
        <w:spacing w:before="199" w:after="0" w:line="240" w:lineRule="auto"/>
        <w:ind w:left="742" w:right="0" w:hanging="531"/>
        <w:jc w:val="left"/>
        <w:rPr>
          <w:sz w:val="21"/>
        </w:rPr>
      </w:pPr>
      <w:r>
        <w:rPr>
          <w:sz w:val="21"/>
        </w:rPr>
        <w:t>①</w:t>
      </w:r>
      <w:r>
        <w:rPr>
          <w:rFonts w:ascii="Times New Roman" w:hAnsi="Times New Roman" w:eastAsia="Times New Roman"/>
          <w:position w:val="1"/>
          <w:sz w:val="21"/>
        </w:rPr>
        <w:t>BD</w:t>
      </w:r>
      <w:r>
        <w:rPr>
          <w:rFonts w:ascii="Times New Roman" w:hAnsi="Times New Roman" w:eastAsia="Times New Roman"/>
          <w:position w:val="1"/>
          <w:sz w:val="21"/>
        </w:rPr>
        <w:tab/>
      </w:r>
      <w:r>
        <w:rPr>
          <w:sz w:val="21"/>
        </w:rPr>
        <w:t>（</w:t>
      </w:r>
      <w:r>
        <w:rPr>
          <w:rFonts w:ascii="Times New Roman" w:hAnsi="Times New Roman" w:eastAsia="Times New Roman"/>
          <w:position w:val="1"/>
          <w:sz w:val="21"/>
        </w:rPr>
        <w:t>2</w:t>
      </w:r>
      <w:r>
        <w:rPr>
          <w:rFonts w:ascii="Times New Roman" w:hAnsi="Times New Roman" w:eastAsia="Times New Roman"/>
          <w:spacing w:val="-2"/>
          <w:position w:val="1"/>
          <w:sz w:val="21"/>
        </w:rPr>
        <w:t xml:space="preserve"> </w:t>
      </w:r>
      <w:r>
        <w:rPr>
          <w:sz w:val="21"/>
        </w:rPr>
        <w:t>分）</w:t>
      </w:r>
      <w:r>
        <w:rPr>
          <w:sz w:val="21"/>
        </w:rPr>
        <w:tab/>
      </w:r>
      <w:r>
        <w:rPr>
          <w:sz w:val="21"/>
        </w:rPr>
        <w:t>② 增加了</w:t>
      </w:r>
      <w:r>
        <w:rPr>
          <w:spacing w:val="-75"/>
          <w:sz w:val="21"/>
        </w:rPr>
        <w:t xml:space="preserve"> </w:t>
      </w:r>
      <w:r>
        <w:rPr>
          <w:rFonts w:ascii="Times New Roman" w:hAnsi="Times New Roman" w:eastAsia="Times New Roman"/>
          <w:position w:val="1"/>
          <w:sz w:val="21"/>
        </w:rPr>
        <w:t>O</w:t>
      </w:r>
      <w:r>
        <w:rPr>
          <w:rFonts w:ascii="Times New Roman" w:hAnsi="Times New Roman" w:eastAsia="Times New Roman"/>
          <w:position w:val="1"/>
          <w:sz w:val="21"/>
          <w:vertAlign w:val="subscript"/>
        </w:rPr>
        <w:t>2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 xml:space="preserve"> </w:t>
      </w:r>
      <w:r>
        <w:rPr>
          <w:sz w:val="21"/>
          <w:vertAlign w:val="baseline"/>
        </w:rPr>
        <w:t>的量（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 xml:space="preserve">2 </w:t>
      </w:r>
      <w:r>
        <w:rPr>
          <w:sz w:val="21"/>
          <w:vertAlign w:val="baseline"/>
        </w:rPr>
        <w:t>分）</w:t>
      </w:r>
      <w:r>
        <w:rPr>
          <w:sz w:val="21"/>
          <w:vertAlign w:val="baseline"/>
        </w:rPr>
        <w:tab/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 xml:space="preserve">AC  </w:t>
      </w:r>
      <w:r>
        <w:rPr>
          <w:sz w:val="21"/>
          <w:vertAlign w:val="baseline"/>
        </w:rPr>
        <w:t>（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2</w:t>
      </w:r>
      <w:r>
        <w:rPr>
          <w:rFonts w:ascii="Times New Roman" w:hAnsi="Times New Roman" w:eastAsia="Times New Roman"/>
          <w:spacing w:val="2"/>
          <w:position w:val="1"/>
          <w:sz w:val="21"/>
          <w:vertAlign w:val="baseline"/>
        </w:rPr>
        <w:t xml:space="preserve"> </w:t>
      </w:r>
      <w:r>
        <w:rPr>
          <w:sz w:val="21"/>
          <w:vertAlign w:val="baseline"/>
        </w:rPr>
        <w:t>分）</w:t>
      </w:r>
    </w:p>
    <w:p>
      <w:pPr>
        <w:pStyle w:val="6"/>
        <w:spacing w:before="199"/>
      </w:pPr>
      <w:r>
        <w:rPr>
          <w:rFonts w:ascii="Times New Roman" w:eastAsia="Times New Roman"/>
          <w:position w:val="1"/>
        </w:rPr>
        <w:t xml:space="preserve">35  </w:t>
      </w:r>
      <w:r>
        <w:t>（</w:t>
      </w:r>
      <w:r>
        <w:rPr>
          <w:rFonts w:ascii="Times New Roman" w:eastAsia="Times New Roman"/>
          <w:position w:val="1"/>
        </w:rPr>
        <w:t>15</w:t>
      </w:r>
      <w:r>
        <w:rPr>
          <w:rFonts w:ascii="Times New Roman" w:eastAsia="Times New Roman"/>
          <w:spacing w:val="-2"/>
          <w:position w:val="1"/>
        </w:rPr>
        <w:t xml:space="preserve"> </w:t>
      </w:r>
      <w:r>
        <w:t>分）</w:t>
      </w:r>
    </w:p>
    <w:p>
      <w:pPr>
        <w:pStyle w:val="6"/>
        <w:spacing w:before="6"/>
        <w:ind w:left="0"/>
        <w:rPr>
          <w:sz w:val="15"/>
        </w:rPr>
      </w:pPr>
    </w:p>
    <w:p>
      <w:pPr>
        <w:pStyle w:val="6"/>
        <w:tabs>
          <w:tab w:val="left" w:pos="4010"/>
          <w:tab w:val="left" w:pos="5477"/>
        </w:tabs>
        <w:spacing w:before="1"/>
      </w:pPr>
      <w:r>
        <w:t>（</w:t>
      </w:r>
      <w:r>
        <w:rPr>
          <w:rFonts w:ascii="Times New Roman" w:eastAsia="Times New Roman"/>
          <w:position w:val="1"/>
        </w:rPr>
        <w:t>1</w:t>
      </w:r>
      <w:r>
        <w:t>）</w:t>
      </w:r>
      <w:r>
        <w:rPr>
          <w:rFonts w:ascii="Times New Roman" w:eastAsia="Times New Roman"/>
          <w:position w:val="1"/>
        </w:rPr>
        <w:t>[Ar]3d</w:t>
      </w:r>
      <w:r>
        <w:rPr>
          <w:rFonts w:ascii="Times New Roman" w:eastAsia="Times New Roman"/>
          <w:position w:val="1"/>
          <w:vertAlign w:val="superscript"/>
        </w:rPr>
        <w:t>6</w:t>
      </w:r>
      <w:r>
        <w:rPr>
          <w:rFonts w:ascii="Times New Roman" w:eastAsia="Times New Roman"/>
          <w:position w:val="1"/>
          <w:vertAlign w:val="baseline"/>
        </w:rPr>
        <w:t>4s</w:t>
      </w:r>
      <w:r>
        <w:rPr>
          <w:rFonts w:ascii="Times New Roman" w:eastAsia="Times New Roman"/>
          <w:position w:val="1"/>
          <w:vertAlign w:val="superscript"/>
        </w:rPr>
        <w:t>2</w:t>
      </w:r>
      <w:r>
        <w:rPr>
          <w:rFonts w:ascii="Times New Roman" w:eastAsia="Times New Roman"/>
          <w:spacing w:val="-21"/>
          <w:position w:val="1"/>
          <w:vertAlign w:val="baseline"/>
        </w:rPr>
        <w:t xml:space="preserve"> </w:t>
      </w:r>
      <w:r>
        <w:rPr>
          <w:vertAlign w:val="baseline"/>
        </w:rPr>
        <w:t>或</w:t>
      </w:r>
      <w:r>
        <w:rPr>
          <w:spacing w:val="-54"/>
          <w:vertAlign w:val="baseline"/>
        </w:rPr>
        <w:t xml:space="preserve"> </w:t>
      </w:r>
      <w:r>
        <w:rPr>
          <w:rFonts w:ascii="Times New Roman" w:eastAsia="Times New Roman"/>
          <w:position w:val="1"/>
          <w:vertAlign w:val="baseline"/>
        </w:rPr>
        <w:t>1s</w:t>
      </w:r>
      <w:r>
        <w:rPr>
          <w:rFonts w:ascii="Times New Roman" w:eastAsia="Times New Roman"/>
          <w:position w:val="1"/>
          <w:vertAlign w:val="superscript"/>
        </w:rPr>
        <w:t>2</w:t>
      </w:r>
      <w:r>
        <w:rPr>
          <w:rFonts w:ascii="Times New Roman" w:eastAsia="Times New Roman"/>
          <w:position w:val="1"/>
          <w:vertAlign w:val="baseline"/>
        </w:rPr>
        <w:t>2s</w:t>
      </w:r>
      <w:r>
        <w:rPr>
          <w:rFonts w:ascii="Times New Roman" w:eastAsia="Times New Roman"/>
          <w:position w:val="1"/>
          <w:vertAlign w:val="superscript"/>
        </w:rPr>
        <w:t>2</w:t>
      </w:r>
      <w:r>
        <w:rPr>
          <w:rFonts w:ascii="Times New Roman" w:eastAsia="Times New Roman"/>
          <w:position w:val="1"/>
          <w:vertAlign w:val="baseline"/>
        </w:rPr>
        <w:t>2p</w:t>
      </w:r>
      <w:r>
        <w:rPr>
          <w:rFonts w:ascii="Times New Roman" w:eastAsia="Times New Roman"/>
          <w:position w:val="1"/>
          <w:vertAlign w:val="superscript"/>
        </w:rPr>
        <w:t>6</w:t>
      </w:r>
      <w:r>
        <w:rPr>
          <w:rFonts w:ascii="Times New Roman" w:eastAsia="Times New Roman"/>
          <w:position w:val="1"/>
          <w:vertAlign w:val="baseline"/>
        </w:rPr>
        <w:t>3s</w:t>
      </w:r>
      <w:r>
        <w:rPr>
          <w:rFonts w:ascii="Times New Roman" w:eastAsia="Times New Roman"/>
          <w:position w:val="1"/>
          <w:vertAlign w:val="superscript"/>
        </w:rPr>
        <w:t>2</w:t>
      </w:r>
      <w:r>
        <w:rPr>
          <w:rFonts w:ascii="Times New Roman" w:eastAsia="Times New Roman"/>
          <w:position w:val="1"/>
          <w:vertAlign w:val="baseline"/>
        </w:rPr>
        <w:t>3p</w:t>
      </w:r>
      <w:r>
        <w:rPr>
          <w:rFonts w:ascii="Times New Roman" w:eastAsia="Times New Roman"/>
          <w:position w:val="1"/>
          <w:vertAlign w:val="superscript"/>
        </w:rPr>
        <w:t>6</w:t>
      </w:r>
      <w:r>
        <w:rPr>
          <w:rFonts w:ascii="Times New Roman" w:eastAsia="Times New Roman"/>
          <w:position w:val="1"/>
          <w:vertAlign w:val="baseline"/>
        </w:rPr>
        <w:t>3d</w:t>
      </w:r>
      <w:r>
        <w:rPr>
          <w:rFonts w:ascii="Times New Roman" w:eastAsia="Times New Roman"/>
          <w:position w:val="1"/>
          <w:vertAlign w:val="superscript"/>
        </w:rPr>
        <w:t>6</w:t>
      </w:r>
      <w:r>
        <w:rPr>
          <w:rFonts w:ascii="Times New Roman" w:eastAsia="Times New Roman"/>
          <w:position w:val="1"/>
          <w:vertAlign w:val="baseline"/>
        </w:rPr>
        <w:t>4s</w:t>
      </w:r>
      <w:r>
        <w:rPr>
          <w:rFonts w:ascii="Times New Roman" w:eastAsia="Times New Roman"/>
          <w:position w:val="1"/>
          <w:vertAlign w:val="superscript"/>
        </w:rPr>
        <w:t>2</w:t>
      </w:r>
      <w:r>
        <w:rPr>
          <w:rFonts w:ascii="Times New Roman" w:eastAsia="Times New Roman"/>
          <w:position w:val="1"/>
          <w:vertAlign w:val="baseline"/>
        </w:rPr>
        <w:tab/>
      </w:r>
      <w:r>
        <w:rPr>
          <w:vertAlign w:val="baseline"/>
        </w:rPr>
        <w:t>（</w:t>
      </w:r>
      <w:r>
        <w:rPr>
          <w:rFonts w:ascii="Times New Roman" w:eastAsia="Times New Roman"/>
          <w:position w:val="1"/>
          <w:vertAlign w:val="baseline"/>
        </w:rPr>
        <w:t xml:space="preserve">2 </w:t>
      </w:r>
      <w:r>
        <w:rPr>
          <w:vertAlign w:val="baseline"/>
        </w:rPr>
        <w:t>分）</w:t>
      </w:r>
      <w:r>
        <w:rPr>
          <w:spacing w:val="104"/>
          <w:vertAlign w:val="baseline"/>
        </w:rPr>
        <w:t xml:space="preserve"> </w:t>
      </w:r>
      <w:r>
        <w:rPr>
          <w:rFonts w:ascii="Times New Roman" w:eastAsia="Times New Roman"/>
          <w:position w:val="1"/>
          <w:vertAlign w:val="baseline"/>
        </w:rPr>
        <w:t>O</w:t>
      </w:r>
      <w:r>
        <w:rPr>
          <w:rFonts w:ascii="Times New Roman" w:eastAsia="Times New Roman"/>
          <w:position w:val="1"/>
          <w:vertAlign w:val="baseline"/>
        </w:rPr>
        <w:tab/>
      </w:r>
      <w:r>
        <w:rPr>
          <w:vertAlign w:val="baseline"/>
        </w:rPr>
        <w:t>（</w:t>
      </w:r>
      <w:r>
        <w:rPr>
          <w:rFonts w:ascii="Times New Roman" w:eastAsia="Times New Roman"/>
          <w:position w:val="1"/>
          <w:vertAlign w:val="baseline"/>
        </w:rPr>
        <w:t>1</w:t>
      </w:r>
      <w:r>
        <w:rPr>
          <w:rFonts w:ascii="Times New Roman" w:eastAsia="Times New Roman"/>
          <w:spacing w:val="1"/>
          <w:position w:val="1"/>
          <w:vertAlign w:val="baseline"/>
        </w:rPr>
        <w:t xml:space="preserve"> </w:t>
      </w:r>
      <w:r>
        <w:rPr>
          <w:vertAlign w:val="baseline"/>
        </w:rPr>
        <w:t>分）</w:t>
      </w:r>
    </w:p>
    <w:p>
      <w:pPr>
        <w:pStyle w:val="6"/>
        <w:tabs>
          <w:tab w:val="left" w:pos="2202"/>
          <w:tab w:val="left" w:pos="3489"/>
        </w:tabs>
        <w:spacing w:before="198"/>
      </w:pPr>
      <w:r>
        <w:t>（</w:t>
      </w:r>
      <w:r>
        <w:rPr>
          <w:rFonts w:ascii="Times New Roman" w:eastAsia="Times New Roman"/>
          <w:position w:val="1"/>
        </w:rPr>
        <w:t>2</w:t>
      </w:r>
      <w:r>
        <w:t>）</w:t>
      </w:r>
      <w:r>
        <w:rPr>
          <w:rFonts w:ascii="Times New Roman" w:eastAsia="Times New Roman"/>
          <w:position w:val="1"/>
        </w:rPr>
        <w:t>sp</w:t>
      </w:r>
      <w:r>
        <w:rPr>
          <w:rFonts w:ascii="Times New Roman" w:eastAsia="Times New Roman"/>
          <w:position w:val="1"/>
          <w:vertAlign w:val="superscript"/>
        </w:rPr>
        <w:t>3</w:t>
      </w:r>
      <w:r>
        <w:rPr>
          <w:rFonts w:ascii="Times New Roman" w:eastAsia="Times New Roman"/>
          <w:position w:val="1"/>
          <w:vertAlign w:val="baseline"/>
        </w:rPr>
        <w:t xml:space="preserve">  </w:t>
      </w:r>
      <w:r>
        <w:rPr>
          <w:vertAlign w:val="baseline"/>
        </w:rPr>
        <w:t>（</w:t>
      </w:r>
      <w:r>
        <w:rPr>
          <w:rFonts w:ascii="Times New Roman" w:eastAsia="Times New Roman"/>
          <w:position w:val="1"/>
          <w:vertAlign w:val="baseline"/>
        </w:rPr>
        <w:t>2</w:t>
      </w:r>
      <w:r>
        <w:rPr>
          <w:rFonts w:ascii="Times New Roman" w:eastAsia="Times New Roman"/>
          <w:spacing w:val="-2"/>
          <w:position w:val="1"/>
          <w:vertAlign w:val="baseline"/>
        </w:rPr>
        <w:t xml:space="preserve"> </w:t>
      </w:r>
      <w:r>
        <w:rPr>
          <w:vertAlign w:val="baseline"/>
        </w:rPr>
        <w:t>分）</w:t>
      </w:r>
      <w:r>
        <w:rPr>
          <w:vertAlign w:val="baseline"/>
        </w:rPr>
        <w:tab/>
      </w:r>
      <w:r>
        <w:rPr>
          <w:rFonts w:ascii="Times New Roman" w:eastAsia="Times New Roman"/>
          <w:position w:val="1"/>
          <w:vertAlign w:val="baseline"/>
        </w:rPr>
        <w:t>N</w:t>
      </w:r>
      <w:r>
        <w:rPr>
          <w:vertAlign w:val="baseline"/>
        </w:rPr>
        <w:t>＞</w:t>
      </w:r>
      <w:r>
        <w:rPr>
          <w:rFonts w:ascii="Times New Roman" w:eastAsia="Times New Roman"/>
          <w:position w:val="1"/>
          <w:vertAlign w:val="baseline"/>
        </w:rPr>
        <w:t>O</w:t>
      </w:r>
      <w:r>
        <w:rPr>
          <w:vertAlign w:val="baseline"/>
        </w:rPr>
        <w:t>＞</w:t>
      </w:r>
      <w:r>
        <w:rPr>
          <w:rFonts w:ascii="Times New Roman" w:eastAsia="Times New Roman"/>
          <w:position w:val="1"/>
          <w:vertAlign w:val="baseline"/>
        </w:rPr>
        <w:t>C</w:t>
      </w:r>
      <w:r>
        <w:rPr>
          <w:rFonts w:ascii="Times New Roman" w:eastAsia="Times New Roman"/>
          <w:position w:val="1"/>
          <w:vertAlign w:val="baseline"/>
        </w:rPr>
        <w:tab/>
      </w:r>
      <w:r>
        <w:rPr>
          <w:vertAlign w:val="baseline"/>
        </w:rPr>
        <w:t>（</w:t>
      </w:r>
      <w:r>
        <w:rPr>
          <w:rFonts w:ascii="Times New Roman" w:eastAsia="Times New Roman"/>
          <w:position w:val="1"/>
          <w:vertAlign w:val="baseline"/>
        </w:rPr>
        <w:t>2</w:t>
      </w:r>
      <w:r>
        <w:rPr>
          <w:rFonts w:ascii="Times New Roman" w:eastAsia="Times New Roman"/>
          <w:spacing w:val="-4"/>
          <w:position w:val="1"/>
          <w:vertAlign w:val="baseline"/>
        </w:rPr>
        <w:t xml:space="preserve"> </w:t>
      </w:r>
      <w:r>
        <w:rPr>
          <w:vertAlign w:val="baseline"/>
        </w:rPr>
        <w:t>分）</w:t>
      </w:r>
    </w:p>
    <w:p>
      <w:pPr>
        <w:pStyle w:val="6"/>
        <w:tabs>
          <w:tab w:val="left" w:pos="2217"/>
        </w:tabs>
        <w:spacing w:before="199"/>
      </w:pPr>
      <w:r>
        <w:t>（</w:t>
      </w:r>
      <w:r>
        <w:rPr>
          <w:rFonts w:ascii="Times New Roman" w:eastAsia="Times New Roman"/>
          <w:position w:val="1"/>
        </w:rPr>
        <w:t>3</w:t>
      </w:r>
      <w:r>
        <w:t>）</w:t>
      </w:r>
      <w:r>
        <w:rPr>
          <w:rFonts w:ascii="Times New Roman" w:eastAsia="Times New Roman"/>
          <w:position w:val="1"/>
        </w:rPr>
        <w:t>CH</w:t>
      </w:r>
      <w:r>
        <w:rPr>
          <w:rFonts w:ascii="Times New Roman" w:eastAsia="Times New Roman"/>
          <w:position w:val="1"/>
          <w:vertAlign w:val="subscript"/>
        </w:rPr>
        <w:t>4</w:t>
      </w:r>
      <w:r>
        <w:rPr>
          <w:rFonts w:ascii="Times New Roman" w:eastAsia="Times New Roman"/>
          <w:spacing w:val="-7"/>
          <w:position w:val="1"/>
          <w:vertAlign w:val="baseline"/>
        </w:rPr>
        <w:t xml:space="preserve"> </w:t>
      </w:r>
      <w:r>
        <w:rPr>
          <w:vertAlign w:val="baseline"/>
        </w:rPr>
        <w:t>或</w:t>
      </w:r>
      <w:r>
        <w:rPr>
          <w:rFonts w:ascii="Times New Roman" w:eastAsia="Times New Roman"/>
          <w:position w:val="1"/>
          <w:vertAlign w:val="baseline"/>
        </w:rPr>
        <w:t>SiH</w:t>
      </w:r>
      <w:r>
        <w:rPr>
          <w:rFonts w:ascii="Times New Roman" w:eastAsia="Times New Roman"/>
          <w:position w:val="1"/>
          <w:vertAlign w:val="subscript"/>
        </w:rPr>
        <w:t>4</w:t>
      </w:r>
      <w:r>
        <w:rPr>
          <w:rFonts w:ascii="Times New Roman" w:eastAsia="Times New Roman"/>
          <w:position w:val="1"/>
          <w:vertAlign w:val="baseline"/>
        </w:rPr>
        <w:tab/>
      </w:r>
      <w:r>
        <w:rPr>
          <w:vertAlign w:val="baseline"/>
        </w:rPr>
        <w:t>（</w:t>
      </w:r>
      <w:r>
        <w:rPr>
          <w:rFonts w:ascii="Times New Roman" w:eastAsia="Times New Roman"/>
          <w:position w:val="1"/>
          <w:vertAlign w:val="baseline"/>
        </w:rPr>
        <w:t>2</w:t>
      </w:r>
      <w:r>
        <w:rPr>
          <w:rFonts w:ascii="Times New Roman" w:eastAsia="Times New Roman"/>
          <w:spacing w:val="-5"/>
          <w:position w:val="1"/>
          <w:vertAlign w:val="baseline"/>
        </w:rPr>
        <w:t xml:space="preserve"> </w:t>
      </w:r>
      <w:r>
        <w:rPr>
          <w:vertAlign w:val="baseline"/>
        </w:rPr>
        <w:t>分）</w:t>
      </w:r>
    </w:p>
    <w:p>
      <w:pPr>
        <w:pStyle w:val="6"/>
        <w:tabs>
          <w:tab w:val="left" w:pos="1055"/>
        </w:tabs>
        <w:spacing w:before="199"/>
      </w:pPr>
      <w:r>
        <w:t>（</w:t>
      </w:r>
      <w:r>
        <w:rPr>
          <w:rFonts w:ascii="Times New Roman" w:eastAsia="Times New Roman"/>
          <w:position w:val="1"/>
        </w:rPr>
        <w:t>4</w:t>
      </w:r>
      <w:r>
        <w:t>）</w:t>
      </w:r>
      <w:r>
        <w:rPr>
          <w:rFonts w:ascii="Times New Roman" w:eastAsia="Times New Roman"/>
          <w:position w:val="1"/>
        </w:rPr>
        <w:t>7</w:t>
      </w:r>
      <w:r>
        <w:rPr>
          <w:rFonts w:ascii="Times New Roman" w:eastAsia="Times New Roman"/>
          <w:position w:val="1"/>
        </w:rPr>
        <w:tab/>
      </w:r>
      <w:r>
        <w:t>（</w:t>
      </w:r>
      <w:r>
        <w:rPr>
          <w:rFonts w:ascii="Times New Roman" w:eastAsia="Times New Roman"/>
          <w:position w:val="1"/>
        </w:rPr>
        <w:t>2</w:t>
      </w:r>
      <w:r>
        <w:rPr>
          <w:rFonts w:ascii="Times New Roman" w:eastAsia="Times New Roman"/>
          <w:spacing w:val="-5"/>
          <w:position w:val="1"/>
        </w:rPr>
        <w:t xml:space="preserve"> </w:t>
      </w:r>
      <w:r>
        <w:t>分）</w:t>
      </w:r>
    </w:p>
    <w:p>
      <w:pPr>
        <w:spacing w:after="0"/>
        <w:sectPr>
          <w:type w:val="continuous"/>
          <w:pgSz w:w="11910" w:h="16840"/>
          <w:pgMar w:top="1020" w:right="700" w:bottom="920" w:left="920" w:header="720" w:footer="720" w:gutter="0"/>
        </w:sectPr>
      </w:pPr>
    </w:p>
    <w:p>
      <w:pPr>
        <w:pStyle w:val="6"/>
        <w:spacing w:before="7"/>
        <w:ind w:left="0"/>
      </w:pPr>
    </w:p>
    <w:p>
      <w:pPr>
        <w:pStyle w:val="11"/>
        <w:numPr>
          <w:ilvl w:val="0"/>
          <w:numId w:val="26"/>
        </w:numPr>
        <w:tabs>
          <w:tab w:val="left" w:pos="743"/>
        </w:tabs>
        <w:spacing w:before="0" w:after="0" w:line="240" w:lineRule="auto"/>
        <w:ind w:left="742" w:right="0" w:hanging="531"/>
        <w:jc w:val="left"/>
        <w:rPr>
          <w:sz w:val="21"/>
        </w:rPr>
      </w:pPr>
      <w:r>
        <w:rPr>
          <w:sz w:val="21"/>
        </w:rPr>
        <w:t>面心立方最密堆积 （</w:t>
      </w:r>
      <w:r>
        <w:rPr>
          <w:rFonts w:ascii="Times New Roman" w:eastAsia="Times New Roman"/>
          <w:position w:val="1"/>
          <w:sz w:val="21"/>
        </w:rPr>
        <w:t>2</w:t>
      </w:r>
      <w:r>
        <w:rPr>
          <w:rFonts w:ascii="Times New Roman" w:eastAsia="Times New Roman"/>
          <w:spacing w:val="-7"/>
          <w:position w:val="1"/>
          <w:sz w:val="21"/>
        </w:rPr>
        <w:t xml:space="preserve"> </w:t>
      </w:r>
      <w:r>
        <w:rPr>
          <w:sz w:val="21"/>
        </w:rPr>
        <w:t>分）</w:t>
      </w:r>
    </w:p>
    <w:p>
      <w:pPr>
        <w:pStyle w:val="6"/>
        <w:spacing w:before="166" w:line="333" w:lineRule="exact"/>
        <w:ind w:left="275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  <w:position w:val="13"/>
        </w:rPr>
        <w:t>2</w:t>
      </w:r>
      <w:r>
        <w:rPr>
          <w:rFonts w:ascii="Times New Roman" w:hAnsi="Times New Roman"/>
          <w:spacing w:val="-22"/>
          <w:position w:val="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5"/>
        </w:rPr>
        <w:t xml:space="preserve"> </w:t>
      </w:r>
      <w:r>
        <w:rPr>
          <w:rFonts w:ascii="Symbol" w:hAnsi="Symbol"/>
        </w:rPr>
        <w:t>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vertAlign w:val="superscript"/>
        </w:rPr>
        <w:t>10</w:t>
      </w:r>
    </w:p>
    <w:p>
      <w:pPr>
        <w:pStyle w:val="6"/>
        <w:spacing w:line="202" w:lineRule="exact"/>
        <w:rPr>
          <w:rFonts w:ascii="Times New Roman"/>
        </w:rPr>
      </w:pPr>
      <w:r>
        <w:pict>
          <v:group id="_x0000_s1043" o:spid="_x0000_s1043" o:spt="203" style="position:absolute;left:0pt;margin-left:229.1pt;margin-top:-17.25pt;height:14.55pt;width:14.35pt;mso-position-horizontal-relative:page;z-index:-16266240;mso-width-relative:page;mso-height-relative:page;" coordorigin="4582,-345" coordsize="287,291">
            <o:lock v:ext="edit"/>
            <v:shape id="_x0000_s1044" o:spid="_x0000_s1044" o:spt="75" type="#_x0000_t75" style="position:absolute;left:4599;top:-346;height:232;width:258;" filled="f" stroked="f" coordsize="21600,21600">
              <v:path/>
              <v:fill on="f" focussize="0,0"/>
              <v:stroke on="f"/>
              <v:imagedata r:id="rId45" o:title=""/>
              <o:lock v:ext="edit" aspectratio="t"/>
            </v:shape>
            <v:line id="_x0000_s1045" o:spid="_x0000_s1045" o:spt="20" style="position:absolute;left:4582;top:-59;height:0;width:286;" stroked="t" coordsize="21600,21600">
              <v:path arrowok="t"/>
              <v:fill focussize="0,0"/>
              <v:stroke weight="0.44251968503937pt" color="#000000"/>
              <v:imagedata o:title=""/>
              <o:lock v:ext="edit"/>
            </v:line>
          </v:group>
        </w:pict>
      </w:r>
      <w:r>
        <w:rPr>
          <w:rFonts w:ascii="Times New Roman"/>
          <w:w w:val="100"/>
        </w:rPr>
        <w:t>4</w:t>
      </w:r>
    </w:p>
    <w:p>
      <w:pPr>
        <w:pStyle w:val="6"/>
        <w:ind w:left="0"/>
        <w:rPr>
          <w:rFonts w:ascii="Times New Roman"/>
          <w:sz w:val="24"/>
        </w:rPr>
      </w:pPr>
      <w:r>
        <w:br w:type="column"/>
      </w:r>
    </w:p>
    <w:p>
      <w:pPr>
        <w:pStyle w:val="6"/>
      </w:pPr>
      <w:r>
        <w:t>（</w:t>
      </w:r>
      <w:r>
        <w:rPr>
          <w:rFonts w:ascii="Times New Roman" w:eastAsia="Times New Roman"/>
          <w:position w:val="1"/>
        </w:rPr>
        <w:t>2</w:t>
      </w:r>
      <w:r>
        <w:rPr>
          <w:rFonts w:ascii="Times New Roman" w:eastAsia="Times New Roman"/>
          <w:spacing w:val="-5"/>
          <w:position w:val="1"/>
        </w:rPr>
        <w:t xml:space="preserve"> </w:t>
      </w:r>
      <w:r>
        <w:t>分）</w:t>
      </w:r>
    </w:p>
    <w:p>
      <w:pPr>
        <w:spacing w:after="0"/>
        <w:sectPr>
          <w:type w:val="continuous"/>
          <w:pgSz w:w="11910" w:h="16840"/>
          <w:pgMar w:top="1020" w:right="700" w:bottom="920" w:left="920" w:header="720" w:footer="720" w:gutter="0"/>
          <w:cols w:equalWidth="0" w:num="3">
            <w:col w:w="3350" w:space="193"/>
            <w:col w:w="1007" w:space="42"/>
            <w:col w:w="5698"/>
          </w:cols>
        </w:sectPr>
      </w:pPr>
    </w:p>
    <w:p>
      <w:pPr>
        <w:pStyle w:val="6"/>
        <w:tabs>
          <w:tab w:val="left" w:pos="3163"/>
        </w:tabs>
        <w:spacing w:before="56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36</w:t>
      </w:r>
      <w:r>
        <w:t xml:space="preserve">． </w:t>
      </w:r>
      <w:r>
        <w:rPr>
          <w:rFonts w:ascii="Times New Roman" w:hAnsi="Times New Roman" w:eastAsia="Times New Roman"/>
        </w:rPr>
        <w:t>(1)</w:t>
      </w:r>
      <w:r>
        <w:t>①</w:t>
      </w:r>
      <w:r>
        <w:rPr>
          <w:rFonts w:ascii="Times New Roman" w:hAnsi="Times New Roman" w:eastAsia="Times New Roman"/>
        </w:rPr>
        <w:t>C</w:t>
      </w:r>
      <w:r>
        <w:rPr>
          <w:rFonts w:ascii="Times New Roman" w:hAnsi="Times New Roman" w:eastAsia="Times New Roman"/>
          <w:vertAlign w:val="subscript"/>
        </w:rPr>
        <w:t>10</w:t>
      </w:r>
      <w:r>
        <w:rPr>
          <w:rFonts w:ascii="Times New Roman" w:hAnsi="Times New Roman" w:eastAsia="Times New Roman"/>
          <w:vertAlign w:val="baseline"/>
        </w:rPr>
        <w:t>H</w:t>
      </w:r>
      <w:r>
        <w:rPr>
          <w:rFonts w:ascii="Times New Roman" w:hAnsi="Times New Roman" w:eastAsia="Times New Roman"/>
          <w:vertAlign w:val="subscript"/>
        </w:rPr>
        <w:t>12</w:t>
      </w:r>
      <w:r>
        <w:rPr>
          <w:rFonts w:ascii="Times New Roman" w:hAnsi="Times New Roman" w:eastAsia="Times New Roman"/>
          <w:vertAlign w:val="baseline"/>
        </w:rPr>
        <w:t>O(1</w:t>
      </w:r>
      <w:r>
        <w:rPr>
          <w:rFonts w:ascii="Times New Roman" w:hAnsi="Times New Roman" w:eastAsia="Times New Roman"/>
          <w:spacing w:val="-4"/>
          <w:vertAlign w:val="baseline"/>
        </w:rPr>
        <w:t xml:space="preserve"> </w:t>
      </w:r>
      <w:r>
        <w:rPr>
          <w:vertAlign w:val="baseline"/>
        </w:rPr>
        <w:t>分</w:t>
      </w:r>
      <w:r>
        <w:rPr>
          <w:rFonts w:ascii="Times New Roman" w:hAnsi="Times New Roman" w:eastAsia="Times New Roman"/>
          <w:vertAlign w:val="baseline"/>
        </w:rPr>
        <w:t>)</w:t>
      </w:r>
      <w:r>
        <w:rPr>
          <w:vertAlign w:val="baseline"/>
        </w:rPr>
        <w:tab/>
      </w:r>
      <w:r>
        <w:rPr>
          <w:rFonts w:ascii="Times New Roman" w:hAnsi="Times New Roman" w:eastAsia="Times New Roman"/>
          <w:vertAlign w:val="baseline"/>
        </w:rPr>
        <w:t>12.5 mol(1</w:t>
      </w:r>
      <w:r>
        <w:rPr>
          <w:rFonts w:ascii="Times New Roman" w:hAnsi="Times New Roman" w:eastAsia="Times New Roman"/>
          <w:spacing w:val="-4"/>
          <w:vertAlign w:val="baseline"/>
        </w:rPr>
        <w:t xml:space="preserve"> </w:t>
      </w:r>
      <w:r>
        <w:rPr>
          <w:vertAlign w:val="baseline"/>
        </w:rPr>
        <w:t>分</w:t>
      </w:r>
      <w:r>
        <w:rPr>
          <w:rFonts w:ascii="Times New Roman" w:hAnsi="Times New Roman" w:eastAsia="Times New Roman"/>
          <w:vertAlign w:val="baseline"/>
        </w:rPr>
        <w:t>)</w:t>
      </w:r>
    </w:p>
    <w:p>
      <w:pPr>
        <w:pStyle w:val="6"/>
        <w:ind w:left="0"/>
        <w:rPr>
          <w:rFonts w:ascii="Times New Roman"/>
          <w:sz w:val="24"/>
        </w:rPr>
      </w:pPr>
    </w:p>
    <w:p>
      <w:pPr>
        <w:pStyle w:val="6"/>
        <w:spacing w:before="7"/>
        <w:ind w:left="0"/>
        <w:rPr>
          <w:rFonts w:ascii="Times New Roman"/>
          <w:sz w:val="19"/>
        </w:rPr>
      </w:pPr>
    </w:p>
    <w:p>
      <w:pPr>
        <w:pStyle w:val="6"/>
        <w:tabs>
          <w:tab w:val="left" w:pos="2821"/>
        </w:tabs>
        <w:ind w:left="738"/>
        <w:rPr>
          <w:rFonts w:ascii="Times New Roman" w:hAnsi="Times New Roman" w:eastAsia="Times New Roman"/>
        </w:rPr>
      </w:pPr>
      <w:r>
        <w:t>②氯原子</w:t>
      </w:r>
      <w:r>
        <w:rPr>
          <w:rFonts w:ascii="Times New Roman" w:hAnsi="Times New Roman" w:eastAsia="Times New Roman"/>
        </w:rPr>
        <w:t>(1</w:t>
      </w:r>
      <w:r>
        <w:rPr>
          <w:rFonts w:ascii="Times New Roman" w:hAnsi="Times New Roman" w:eastAsia="Times New Roman"/>
          <w:spacing w:val="-3"/>
        </w:rPr>
        <w:t xml:space="preserve"> </w:t>
      </w:r>
      <w:r>
        <w:t>分</w:t>
      </w:r>
      <w:r>
        <w:rPr>
          <w:rFonts w:ascii="Times New Roman" w:hAnsi="Times New Roman" w:eastAsia="Times New Roman"/>
        </w:rPr>
        <w:t>)</w:t>
      </w:r>
      <w:r>
        <w:tab/>
      </w:r>
      <w:r>
        <w:rPr>
          <w:rFonts w:ascii="Times New Roman" w:hAnsi="Times New Roman" w:eastAsia="Times New Roman"/>
        </w:rPr>
        <w:t xml:space="preserve">18(1 </w:t>
      </w:r>
      <w:r>
        <w:t>分</w:t>
      </w:r>
      <w:r>
        <w:rPr>
          <w:rFonts w:ascii="Times New Roman" w:hAnsi="Times New Roman" w:eastAsia="Times New Roman"/>
        </w:rPr>
        <w:t>)</w:t>
      </w:r>
    </w:p>
    <w:p>
      <w:pPr>
        <w:pStyle w:val="6"/>
        <w:spacing w:before="6"/>
        <w:ind w:left="0"/>
        <w:rPr>
          <w:rFonts w:ascii="Times New Roman"/>
          <w:sz w:val="14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791845</wp:posOffset>
            </wp:positionH>
            <wp:positionV relativeFrom="paragraph">
              <wp:posOffset>130810</wp:posOffset>
            </wp:positionV>
            <wp:extent cx="6084570" cy="1026795"/>
            <wp:effectExtent l="0" t="0" r="0" b="0"/>
            <wp:wrapTopAndBottom/>
            <wp:docPr id="81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42.jpeg"/>
                    <pic:cNvPicPr>
                      <a:picLocks noChangeAspect="1"/>
                    </pic:cNvPicPr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4823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807085</wp:posOffset>
            </wp:positionH>
            <wp:positionV relativeFrom="paragraph">
              <wp:posOffset>1367790</wp:posOffset>
            </wp:positionV>
            <wp:extent cx="5647690" cy="768350"/>
            <wp:effectExtent l="0" t="0" r="0" b="0"/>
            <wp:wrapTopAndBottom/>
            <wp:docPr id="8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43.png"/>
                    <pic:cNvPicPr>
                      <a:picLocks noChangeAspect="1"/>
                    </pic:cNvPicPr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7931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806450</wp:posOffset>
            </wp:positionH>
            <wp:positionV relativeFrom="paragraph">
              <wp:posOffset>2291080</wp:posOffset>
            </wp:positionV>
            <wp:extent cx="6068695" cy="1109345"/>
            <wp:effectExtent l="0" t="0" r="0" b="0"/>
            <wp:wrapTopAndBottom/>
            <wp:docPr id="85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44.jpeg"/>
                    <pic:cNvPicPr>
                      <a:picLocks noChangeAspect="1"/>
                    </pic:cNvPicPr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652" cy="11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spacing w:before="9"/>
        <w:ind w:left="0"/>
        <w:rPr>
          <w:rFonts w:ascii="Times New Roman"/>
          <w:sz w:val="22"/>
        </w:rPr>
      </w:pPr>
    </w:p>
    <w:p>
      <w:pPr>
        <w:pStyle w:val="6"/>
        <w:spacing w:before="4"/>
        <w:ind w:left="0"/>
        <w:rPr>
          <w:rFonts w:ascii="Times New Roman"/>
          <w:sz w:val="15"/>
        </w:rPr>
      </w:pPr>
    </w:p>
    <w:p>
      <w:pPr>
        <w:pStyle w:val="6"/>
        <w:ind w:left="0"/>
        <w:rPr>
          <w:rFonts w:ascii="Times New Roman"/>
          <w:sz w:val="22"/>
        </w:rPr>
      </w:pPr>
    </w:p>
    <w:p>
      <w:pPr>
        <w:pStyle w:val="6"/>
        <w:spacing w:before="10"/>
        <w:ind w:left="0"/>
        <w:rPr>
          <w:rFonts w:ascii="Times New Roman"/>
          <w:sz w:val="31"/>
        </w:rPr>
      </w:pPr>
    </w:p>
    <w:p>
      <w:pPr>
        <w:pStyle w:val="5"/>
      </w:pPr>
      <w:r>
        <w:rPr>
          <w:spacing w:val="-1"/>
        </w:rPr>
        <w:t>说明：</w:t>
      </w:r>
      <w:r>
        <w:rPr>
          <w:rFonts w:ascii="Times New Roman" w:hAnsi="Times New Roman" w:eastAsia="Times New Roman"/>
          <w:spacing w:val="-1"/>
        </w:rPr>
        <w:t>1.</w:t>
      </w:r>
      <w:r>
        <w:rPr>
          <w:spacing w:val="-1"/>
        </w:rPr>
        <w:t>方程式未写条件或条件不完全、不写</w:t>
      </w:r>
      <w:r>
        <w:rPr>
          <w:rFonts w:ascii="Times New Roman" w:hAnsi="Times New Roman" w:eastAsia="Times New Roman"/>
        </w:rPr>
        <w:t>“↓”</w:t>
      </w:r>
      <w:r>
        <w:t>或</w:t>
      </w:r>
      <w:r>
        <w:rPr>
          <w:rFonts w:ascii="Times New Roman" w:hAnsi="Times New Roman" w:eastAsia="Times New Roman"/>
        </w:rPr>
        <w:t>“↑”</w:t>
      </w:r>
      <w:r>
        <w:t>均扣一分，不配平不得分；</w:t>
      </w:r>
    </w:p>
    <w:p>
      <w:pPr>
        <w:pStyle w:val="6"/>
        <w:spacing w:before="6"/>
        <w:ind w:left="0"/>
        <w:rPr>
          <w:b/>
          <w:sz w:val="15"/>
        </w:rPr>
      </w:pPr>
    </w:p>
    <w:p>
      <w:pPr>
        <w:spacing w:before="0"/>
        <w:ind w:left="844" w:right="0" w:firstLine="0"/>
        <w:jc w:val="left"/>
        <w:rPr>
          <w:b/>
          <w:sz w:val="21"/>
        </w:rPr>
      </w:pPr>
      <w:r>
        <w:rPr>
          <w:rFonts w:ascii="Times New Roman" w:eastAsia="Times New Roman"/>
          <w:b/>
          <w:spacing w:val="-1"/>
          <w:sz w:val="21"/>
        </w:rPr>
        <w:t>2.</w:t>
      </w:r>
      <w:r>
        <w:rPr>
          <w:b/>
          <w:spacing w:val="-1"/>
          <w:sz w:val="21"/>
        </w:rPr>
        <w:t>本试卷中其它合理答案</w:t>
      </w:r>
      <w:r>
        <w:rPr>
          <w:rFonts w:ascii="Times New Roman" w:eastAsia="Times New Roman"/>
          <w:b/>
          <w:sz w:val="21"/>
        </w:rPr>
        <w:t>,</w:t>
      </w:r>
      <w:r>
        <w:rPr>
          <w:b/>
          <w:sz w:val="21"/>
        </w:rPr>
        <w:t>可参照此评分标准酌情给分。</w:t>
      </w:r>
    </w:p>
    <w:p>
      <w:pPr>
        <w:pStyle w:val="6"/>
        <w:ind w:left="0"/>
        <w:rPr>
          <w:b/>
          <w:sz w:val="22"/>
        </w:rPr>
      </w:pPr>
    </w:p>
    <w:p>
      <w:pPr>
        <w:spacing w:before="179"/>
        <w:ind w:left="0" w:right="79" w:firstLine="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w w:val="100"/>
          <w:sz w:val="21"/>
        </w:rPr>
        <w:t>.</w:t>
      </w:r>
    </w:p>
    <w:p>
      <w:pPr>
        <w:spacing w:after="0"/>
        <w:jc w:val="center"/>
        <w:rPr>
          <w:rFonts w:ascii="Times New Roman"/>
          <w:sz w:val="21"/>
        </w:rPr>
        <w:sectPr>
          <w:pgSz w:w="11910" w:h="16840"/>
          <w:pgMar w:top="920" w:right="700" w:bottom="920" w:left="920" w:header="0" w:footer="725" w:gutter="0"/>
        </w:sectPr>
      </w:pPr>
    </w:p>
    <w:p>
      <w:pPr>
        <w:pStyle w:val="2"/>
        <w:spacing w:line="364" w:lineRule="auto"/>
        <w:ind w:left="3391"/>
      </w:pPr>
      <w:r>
        <w:rPr>
          <w:spacing w:val="-18"/>
        </w:rPr>
        <w:t xml:space="preserve">威远中学 </w:t>
      </w:r>
      <w:r>
        <w:rPr>
          <w:rFonts w:ascii="Times New Roman" w:hAnsi="Times New Roman" w:eastAsia="Times New Roman"/>
        </w:rPr>
        <w:t>2020-2021</w:t>
      </w:r>
      <w:r>
        <w:rPr>
          <w:rFonts w:ascii="Times New Roman" w:hAnsi="Times New Roman" w:eastAsia="Times New Roman"/>
          <w:spacing w:val="-5"/>
        </w:rPr>
        <w:t xml:space="preserve"> </w:t>
      </w:r>
      <w:r>
        <w:rPr>
          <w:spacing w:val="-29"/>
        </w:rPr>
        <w:t xml:space="preserve">学年 </w:t>
      </w:r>
      <w:r>
        <w:rPr>
          <w:rFonts w:ascii="Times New Roman" w:hAnsi="Times New Roman" w:eastAsia="Times New Roman"/>
        </w:rPr>
        <w:t>2021</w:t>
      </w:r>
      <w:r>
        <w:rPr>
          <w:rFonts w:ascii="Times New Roman" w:hAnsi="Times New Roman" w:eastAsia="Times New Roman"/>
          <w:spacing w:val="-5"/>
        </w:rPr>
        <w:t xml:space="preserve"> </w:t>
      </w:r>
      <w:r>
        <w:t>届高三第二次月考理科综合</w:t>
      </w:r>
      <w:r>
        <w:rPr>
          <w:rFonts w:ascii="Times New Roman" w:hAnsi="Times New Roman" w:eastAsia="Times New Roman"/>
        </w:rPr>
        <w:t>·</w:t>
      </w:r>
      <w:r>
        <w:t>生物部分答案</w:t>
      </w:r>
    </w:p>
    <w:p>
      <w:pPr>
        <w:pStyle w:val="6"/>
        <w:spacing w:before="21" w:after="20"/>
      </w:pPr>
      <w:r>
        <w:t>一、选择题（</w:t>
      </w:r>
      <w:r>
        <w:rPr>
          <w:rFonts w:ascii="Times New Roman" w:eastAsia="Times New Roman"/>
        </w:rPr>
        <w:t>36</w:t>
      </w:r>
      <w:r>
        <w:rPr>
          <w:rFonts w:ascii="Times New Roman" w:eastAsia="Times New Roman"/>
          <w:spacing w:val="-5"/>
        </w:rPr>
        <w:t xml:space="preserve"> </w:t>
      </w:r>
      <w:r>
        <w:t>分）</w:t>
      </w:r>
    </w:p>
    <w:tbl>
      <w:tblPr>
        <w:tblStyle w:val="8"/>
        <w:tblW w:w="0" w:type="auto"/>
        <w:tblInd w:w="8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419"/>
        <w:gridCol w:w="1421"/>
        <w:gridCol w:w="1421"/>
        <w:gridCol w:w="1421"/>
        <w:gridCol w:w="1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21" w:type="dxa"/>
          </w:tcPr>
          <w:p>
            <w:pPr>
              <w:pStyle w:val="12"/>
              <w:spacing w:before="15"/>
              <w:ind w:left="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12"/>
              <w:spacing w:before="15"/>
              <w:ind w:left="6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21" w:type="dxa"/>
          </w:tcPr>
          <w:p>
            <w:pPr>
              <w:pStyle w:val="12"/>
              <w:spacing w:before="15"/>
              <w:ind w:left="65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21" w:type="dxa"/>
          </w:tcPr>
          <w:p>
            <w:pPr>
              <w:pStyle w:val="12"/>
              <w:spacing w:before="15"/>
              <w:ind w:left="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21" w:type="dxa"/>
          </w:tcPr>
          <w:p>
            <w:pPr>
              <w:pStyle w:val="12"/>
              <w:spacing w:before="15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22" w:type="dxa"/>
          </w:tcPr>
          <w:p>
            <w:pPr>
              <w:pStyle w:val="12"/>
              <w:spacing w:before="15"/>
              <w:ind w:left="6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21" w:type="dxa"/>
          </w:tcPr>
          <w:p>
            <w:pPr>
              <w:pStyle w:val="12"/>
              <w:spacing w:before="15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1419" w:type="dxa"/>
          </w:tcPr>
          <w:p>
            <w:pPr>
              <w:pStyle w:val="12"/>
              <w:spacing w:before="15"/>
              <w:ind w:left="62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A</w:t>
            </w:r>
          </w:p>
        </w:tc>
        <w:tc>
          <w:tcPr>
            <w:tcW w:w="1421" w:type="dxa"/>
          </w:tcPr>
          <w:p>
            <w:pPr>
              <w:pStyle w:val="12"/>
              <w:spacing w:before="15"/>
              <w:ind w:left="63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1421" w:type="dxa"/>
          </w:tcPr>
          <w:p>
            <w:pPr>
              <w:pStyle w:val="12"/>
              <w:spacing w:before="15"/>
              <w:ind w:left="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1421" w:type="dxa"/>
          </w:tcPr>
          <w:p>
            <w:pPr>
              <w:pStyle w:val="12"/>
              <w:spacing w:before="15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1422" w:type="dxa"/>
          </w:tcPr>
          <w:p>
            <w:pPr>
              <w:pStyle w:val="12"/>
              <w:spacing w:before="15"/>
              <w:ind w:left="62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D</w:t>
            </w:r>
          </w:p>
        </w:tc>
      </w:tr>
    </w:tbl>
    <w:p>
      <w:pPr>
        <w:spacing w:before="41"/>
        <w:ind w:left="212" w:right="0" w:firstLine="0"/>
        <w:jc w:val="left"/>
        <w:rPr>
          <w:sz w:val="24"/>
        </w:rPr>
      </w:pPr>
      <w:r>
        <w:rPr>
          <w:sz w:val="24"/>
        </w:rPr>
        <w:t>二、非选择题（</w:t>
      </w:r>
      <w:r>
        <w:rPr>
          <w:rFonts w:ascii="Times New Roman" w:eastAsia="Times New Roman"/>
          <w:sz w:val="24"/>
        </w:rPr>
        <w:t xml:space="preserve">54 </w:t>
      </w:r>
      <w:r>
        <w:rPr>
          <w:sz w:val="24"/>
        </w:rPr>
        <w:t>分）</w:t>
      </w:r>
    </w:p>
    <w:p>
      <w:pPr>
        <w:spacing w:before="83"/>
        <w:ind w:left="212" w:right="0" w:firstLine="0"/>
        <w:jc w:val="left"/>
        <w:rPr>
          <w:sz w:val="24"/>
        </w:rPr>
      </w:pPr>
      <w:r>
        <w:rPr>
          <w:rFonts w:ascii="Times New Roman" w:eastAsia="Times New Roman"/>
          <w:sz w:val="24"/>
        </w:rPr>
        <w:t xml:space="preserve">29.(10 </w:t>
      </w:r>
      <w:r>
        <w:rPr>
          <w:sz w:val="24"/>
        </w:rPr>
        <w:t>分</w:t>
      </w:r>
      <w:r>
        <w:rPr>
          <w:rFonts w:ascii="Times New Roman" w:eastAsia="Times New Roman"/>
          <w:sz w:val="24"/>
        </w:rPr>
        <w:t>)</w:t>
      </w:r>
      <w:r>
        <w:rPr>
          <w:sz w:val="24"/>
        </w:rPr>
        <w:t>（</w:t>
      </w:r>
      <w:r>
        <w:rPr>
          <w:spacing w:val="-9"/>
          <w:sz w:val="24"/>
        </w:rPr>
        <w:t xml:space="preserve">除标记外每空 </w:t>
      </w:r>
      <w:r>
        <w:rPr>
          <w:rFonts w:ascii="Times New Roman" w:eastAsia="Times New Roman"/>
          <w:sz w:val="24"/>
        </w:rPr>
        <w:t xml:space="preserve">1 </w:t>
      </w:r>
      <w:r>
        <w:rPr>
          <w:sz w:val="24"/>
        </w:rPr>
        <w:t>分）</w:t>
      </w:r>
    </w:p>
    <w:p>
      <w:pPr>
        <w:pStyle w:val="11"/>
        <w:numPr>
          <w:ilvl w:val="1"/>
          <w:numId w:val="26"/>
        </w:numPr>
        <w:tabs>
          <w:tab w:val="left" w:pos="1134"/>
          <w:tab w:val="left" w:pos="1135"/>
          <w:tab w:val="left" w:pos="3657"/>
        </w:tabs>
        <w:spacing w:before="82" w:after="0" w:line="240" w:lineRule="auto"/>
        <w:ind w:left="1134" w:right="0" w:hanging="639"/>
        <w:jc w:val="left"/>
        <w:rPr>
          <w:sz w:val="24"/>
        </w:rPr>
      </w:pPr>
      <w:r>
        <w:rPr>
          <w:sz w:val="24"/>
        </w:rPr>
        <w:t>亚显微</w:t>
      </w:r>
      <w:r>
        <w:rPr>
          <w:sz w:val="24"/>
        </w:rPr>
        <w:tab/>
      </w:r>
      <w:r>
        <w:rPr>
          <w:sz w:val="24"/>
        </w:rPr>
        <w:t>多</w:t>
      </w:r>
    </w:p>
    <w:p>
      <w:pPr>
        <w:pStyle w:val="11"/>
        <w:numPr>
          <w:ilvl w:val="1"/>
          <w:numId w:val="26"/>
        </w:numPr>
        <w:tabs>
          <w:tab w:val="left" w:pos="1134"/>
          <w:tab w:val="left" w:pos="1135"/>
        </w:tabs>
        <w:spacing w:before="83" w:after="0" w:line="240" w:lineRule="auto"/>
        <w:ind w:left="1134" w:right="0" w:hanging="639"/>
        <w:jc w:val="left"/>
        <w:rPr>
          <w:sz w:val="24"/>
        </w:rPr>
      </w:pPr>
      <w:r>
        <w:rPr>
          <w:spacing w:val="-15"/>
          <w:sz w:val="24"/>
        </w:rPr>
        <w:t xml:space="preserve">与某种 </w:t>
      </w:r>
      <w:r>
        <w:rPr>
          <w:rFonts w:ascii="Times New Roman" w:eastAsia="Times New Roman"/>
          <w:sz w:val="24"/>
        </w:rPr>
        <w:t xml:space="preserve">RNA </w:t>
      </w:r>
      <w:r>
        <w:rPr>
          <w:sz w:val="24"/>
        </w:rPr>
        <w:t>的合成以及核糖体的形成有关（</w:t>
      </w:r>
      <w:r>
        <w:rPr>
          <w:rFonts w:ascii="Times New Roman" w:eastAsia="Times New Roman"/>
          <w:sz w:val="24"/>
        </w:rPr>
        <w:t xml:space="preserve">2 </w:t>
      </w:r>
      <w:r>
        <w:rPr>
          <w:sz w:val="24"/>
        </w:rPr>
        <w:t>分）</w:t>
      </w:r>
    </w:p>
    <w:p>
      <w:pPr>
        <w:pStyle w:val="11"/>
        <w:numPr>
          <w:ilvl w:val="1"/>
          <w:numId w:val="26"/>
        </w:numPr>
        <w:tabs>
          <w:tab w:val="left" w:pos="1134"/>
          <w:tab w:val="left" w:pos="1135"/>
          <w:tab w:val="left" w:pos="4617"/>
        </w:tabs>
        <w:spacing w:before="82" w:after="0" w:line="240" w:lineRule="auto"/>
        <w:ind w:left="1134" w:right="0" w:hanging="639"/>
        <w:jc w:val="left"/>
        <w:rPr>
          <w:sz w:val="24"/>
        </w:rPr>
      </w:pPr>
      <w:r>
        <w:rPr>
          <w:sz w:val="24"/>
        </w:rPr>
        <w:t>脱氧核糖核苷酸</w:t>
      </w:r>
      <w:r>
        <w:rPr>
          <w:sz w:val="24"/>
        </w:rPr>
        <w:tab/>
      </w:r>
      <w:r>
        <w:rPr>
          <w:sz w:val="24"/>
        </w:rPr>
        <w:t>双缩脲</w:t>
      </w:r>
    </w:p>
    <w:p>
      <w:pPr>
        <w:pStyle w:val="11"/>
        <w:numPr>
          <w:ilvl w:val="1"/>
          <w:numId w:val="26"/>
        </w:numPr>
        <w:tabs>
          <w:tab w:val="left" w:pos="1134"/>
          <w:tab w:val="left" w:pos="1135"/>
          <w:tab w:val="left" w:pos="5518"/>
        </w:tabs>
        <w:spacing w:before="84" w:after="0" w:line="240" w:lineRule="auto"/>
        <w:ind w:left="1134" w:right="0" w:hanging="639"/>
        <w:jc w:val="left"/>
        <w:rPr>
          <w:sz w:val="24"/>
        </w:rPr>
      </w:pPr>
      <w:r>
        <w:rPr>
          <w:sz w:val="24"/>
        </w:rPr>
        <w:t>线粒体、叶绿体（</w:t>
      </w:r>
      <w:r>
        <w:rPr>
          <w:rFonts w:ascii="Times New Roman" w:eastAsia="Times New Roman"/>
          <w:sz w:val="24"/>
        </w:rPr>
        <w:t>2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sz w:val="24"/>
        </w:rPr>
        <w:t>分）</w:t>
      </w:r>
      <w:r>
        <w:rPr>
          <w:sz w:val="24"/>
        </w:rPr>
        <w:tab/>
      </w:r>
      <w:r>
        <w:rPr>
          <w:sz w:val="24"/>
        </w:rPr>
        <w:t>拟核与质粒 （</w:t>
      </w:r>
      <w:r>
        <w:rPr>
          <w:rFonts w:ascii="Times New Roman" w:eastAsia="Times New Roman"/>
          <w:sz w:val="24"/>
        </w:rPr>
        <w:t xml:space="preserve">2 </w:t>
      </w:r>
      <w:r>
        <w:rPr>
          <w:sz w:val="24"/>
        </w:rPr>
        <w:t>分）</w:t>
      </w:r>
    </w:p>
    <w:p>
      <w:pPr>
        <w:pStyle w:val="6"/>
        <w:spacing w:before="11"/>
        <w:ind w:left="0"/>
        <w:rPr>
          <w:sz w:val="36"/>
        </w:rPr>
      </w:pPr>
    </w:p>
    <w:p>
      <w:pPr>
        <w:spacing w:before="0"/>
        <w:ind w:left="212" w:right="0" w:firstLine="0"/>
        <w:jc w:val="left"/>
        <w:rPr>
          <w:sz w:val="24"/>
        </w:rPr>
      </w:pPr>
      <w:r>
        <w:rPr>
          <w:rFonts w:ascii="Times New Roman" w:eastAsia="Times New Roman"/>
          <w:sz w:val="24"/>
        </w:rPr>
        <w:t>30.</w:t>
      </w:r>
      <w:r>
        <w:rPr>
          <w:sz w:val="24"/>
        </w:rPr>
        <w:t>（</w:t>
      </w:r>
      <w:r>
        <w:rPr>
          <w:rFonts w:ascii="Times New Roman" w:eastAsia="Times New Roman"/>
          <w:sz w:val="24"/>
        </w:rPr>
        <w:t xml:space="preserve">9 </w:t>
      </w:r>
      <w:r>
        <w:rPr>
          <w:sz w:val="24"/>
        </w:rPr>
        <w:t>分</w:t>
      </w:r>
      <w:r>
        <w:rPr>
          <w:spacing w:val="-120"/>
          <w:sz w:val="24"/>
        </w:rPr>
        <w:t>）</w:t>
      </w:r>
      <w:r>
        <w:rPr>
          <w:sz w:val="24"/>
        </w:rPr>
        <w:t>（</w:t>
      </w:r>
      <w:r>
        <w:rPr>
          <w:spacing w:val="-9"/>
          <w:sz w:val="24"/>
        </w:rPr>
        <w:t xml:space="preserve">除标记外每空 </w:t>
      </w:r>
      <w:r>
        <w:rPr>
          <w:rFonts w:ascii="Times New Roman" w:eastAsia="Times New Roman"/>
          <w:sz w:val="24"/>
        </w:rPr>
        <w:t xml:space="preserve">2 </w:t>
      </w:r>
      <w:r>
        <w:rPr>
          <w:sz w:val="24"/>
        </w:rPr>
        <w:t>分）</w:t>
      </w:r>
    </w:p>
    <w:p>
      <w:pPr>
        <w:pStyle w:val="11"/>
        <w:numPr>
          <w:ilvl w:val="0"/>
          <w:numId w:val="27"/>
        </w:numPr>
        <w:tabs>
          <w:tab w:val="left" w:pos="1014"/>
          <w:tab w:val="left" w:pos="1015"/>
          <w:tab w:val="left" w:pos="2817"/>
        </w:tabs>
        <w:spacing w:before="81" w:after="0" w:line="240" w:lineRule="auto"/>
        <w:ind w:left="1014" w:right="0" w:hanging="519"/>
        <w:jc w:val="left"/>
        <w:rPr>
          <w:sz w:val="24"/>
        </w:rPr>
      </w:pPr>
      <w:r>
        <w:rPr>
          <w:sz w:val="24"/>
        </w:rPr>
        <w:t>光照强度</w:t>
      </w:r>
      <w:r>
        <w:rPr>
          <w:sz w:val="24"/>
        </w:rPr>
        <w:tab/>
      </w:r>
      <w:r>
        <w:rPr>
          <w:sz w:val="24"/>
        </w:rPr>
        <w:t>降低</w:t>
      </w:r>
    </w:p>
    <w:p>
      <w:pPr>
        <w:pStyle w:val="11"/>
        <w:numPr>
          <w:ilvl w:val="0"/>
          <w:numId w:val="27"/>
        </w:numPr>
        <w:tabs>
          <w:tab w:val="left" w:pos="787"/>
        </w:tabs>
        <w:spacing w:before="84" w:after="0" w:line="240" w:lineRule="auto"/>
        <w:ind w:left="786" w:right="0" w:hanging="339"/>
        <w:jc w:val="left"/>
        <w:rPr>
          <w:sz w:val="24"/>
        </w:rPr>
      </w:pPr>
      <w:r>
        <w:rPr>
          <w:rFonts w:ascii="Times New Roman" w:eastAsia="Times New Roman"/>
          <w:sz w:val="24"/>
        </w:rPr>
        <w:t xml:space="preserve">B </w:t>
      </w:r>
      <w:r>
        <w:rPr>
          <w:sz w:val="24"/>
        </w:rPr>
        <w:t>地光照强度过高，导致蔬菜气孔关闭，</w:t>
      </w:r>
      <w:r>
        <w:rPr>
          <w:rFonts w:ascii="Times New Roman" w:eastAsia="Times New Roman"/>
          <w:sz w:val="24"/>
        </w:rPr>
        <w:t>CO2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sz w:val="24"/>
        </w:rPr>
        <w:t>吸收受阻，光合作用速率降低</w:t>
      </w:r>
    </w:p>
    <w:p>
      <w:pPr>
        <w:pStyle w:val="11"/>
        <w:numPr>
          <w:ilvl w:val="0"/>
          <w:numId w:val="27"/>
        </w:numPr>
        <w:tabs>
          <w:tab w:val="left" w:pos="966"/>
          <w:tab w:val="left" w:pos="967"/>
        </w:tabs>
        <w:spacing w:before="81" w:after="0" w:line="304" w:lineRule="auto"/>
        <w:ind w:left="207" w:right="289" w:firstLine="240"/>
        <w:jc w:val="left"/>
        <w:rPr>
          <w:sz w:val="24"/>
        </w:rPr>
      </w:pPr>
      <w:r>
        <w:rPr>
          <w:rFonts w:ascii="Times New Roman" w:eastAsia="Times New Roman"/>
          <w:sz w:val="24"/>
        </w:rPr>
        <w:t>C</w:t>
      </w:r>
      <w:r>
        <w:rPr>
          <w:rFonts w:ascii="Times New Roman" w:eastAsia="Times New Roman"/>
          <w:spacing w:val="-29"/>
          <w:sz w:val="24"/>
        </w:rPr>
        <w:t xml:space="preserve"> </w:t>
      </w:r>
      <w:r>
        <w:rPr>
          <w:sz w:val="24"/>
        </w:rPr>
        <w:t>地的温度上升，光合作用有关酶活性下降，呼吸作用有关酶活性增加，</w:t>
      </w:r>
      <w:r>
        <w:rPr>
          <w:rFonts w:ascii="Times New Roman" w:eastAsia="Times New Roman"/>
          <w:sz w:val="24"/>
        </w:rPr>
        <w:t>C</w:t>
      </w:r>
      <w:r>
        <w:rPr>
          <w:rFonts w:ascii="Times New Roman" w:eastAsia="Times New Roman"/>
          <w:spacing w:val="-29"/>
          <w:sz w:val="24"/>
        </w:rPr>
        <w:t xml:space="preserve"> </w:t>
      </w:r>
      <w:r>
        <w:rPr>
          <w:sz w:val="24"/>
        </w:rPr>
        <w:t xml:space="preserve">地的净光合速率降低，产量下降，因此 </w:t>
      </w:r>
      <w:r>
        <w:rPr>
          <w:rFonts w:ascii="Times New Roman" w:eastAsia="Times New Roman"/>
          <w:sz w:val="24"/>
        </w:rPr>
        <w:t xml:space="preserve">C </w:t>
      </w:r>
      <w:r>
        <w:rPr>
          <w:spacing w:val="-7"/>
          <w:sz w:val="24"/>
        </w:rPr>
        <w:t xml:space="preserve">地的蔬菜产量低于 </w:t>
      </w:r>
      <w:r>
        <w:rPr>
          <w:rFonts w:ascii="Times New Roman" w:eastAsia="Times New Roman"/>
          <w:sz w:val="24"/>
        </w:rPr>
        <w:t xml:space="preserve">B </w:t>
      </w:r>
      <w:r>
        <w:rPr>
          <w:sz w:val="24"/>
        </w:rPr>
        <w:t>地（</w:t>
      </w:r>
      <w:r>
        <w:rPr>
          <w:rFonts w:ascii="Times New Roman" w:eastAsia="Times New Roman"/>
          <w:sz w:val="24"/>
        </w:rPr>
        <w:t xml:space="preserve">3 </w:t>
      </w:r>
      <w:r>
        <w:rPr>
          <w:sz w:val="24"/>
        </w:rPr>
        <w:t>分）</w:t>
      </w:r>
    </w:p>
    <w:p>
      <w:pPr>
        <w:spacing w:before="0" w:line="307" w:lineRule="exact"/>
        <w:ind w:left="212" w:right="0" w:firstLine="0"/>
        <w:jc w:val="left"/>
        <w:rPr>
          <w:sz w:val="24"/>
        </w:rPr>
      </w:pPr>
      <w:r>
        <w:rPr>
          <w:rFonts w:ascii="Times New Roman" w:eastAsia="Times New Roman"/>
          <w:position w:val="1"/>
          <w:sz w:val="24"/>
        </w:rPr>
        <w:t xml:space="preserve">31.  </w:t>
      </w:r>
      <w:r>
        <w:rPr>
          <w:sz w:val="24"/>
        </w:rPr>
        <w:t>（</w:t>
      </w:r>
      <w:r>
        <w:rPr>
          <w:rFonts w:ascii="Times New Roman" w:eastAsia="Times New Roman"/>
          <w:position w:val="1"/>
          <w:sz w:val="24"/>
        </w:rPr>
        <w:t xml:space="preserve">10 </w:t>
      </w:r>
      <w:r>
        <w:rPr>
          <w:sz w:val="24"/>
        </w:rPr>
        <w:t>分） （</w:t>
      </w:r>
      <w:r>
        <w:rPr>
          <w:spacing w:val="-9"/>
          <w:sz w:val="24"/>
        </w:rPr>
        <w:t xml:space="preserve">除标记外每空 </w:t>
      </w:r>
      <w:r>
        <w:rPr>
          <w:rFonts w:ascii="Times New Roman" w:eastAsia="Times New Roman"/>
          <w:position w:val="1"/>
          <w:sz w:val="24"/>
        </w:rPr>
        <w:t xml:space="preserve">2 </w:t>
      </w:r>
      <w:r>
        <w:rPr>
          <w:sz w:val="24"/>
        </w:rPr>
        <w:t>分）</w:t>
      </w:r>
    </w:p>
    <w:p>
      <w:pPr>
        <w:tabs>
          <w:tab w:val="left" w:pos="1014"/>
        </w:tabs>
        <w:spacing w:before="84"/>
        <w:ind w:left="496" w:right="0" w:firstLine="0"/>
        <w:jc w:val="left"/>
        <w:rPr>
          <w:sz w:val="24"/>
        </w:rPr>
      </w:pPr>
      <w:r>
        <w:rPr>
          <w:rFonts w:ascii="Times New Roman" w:hAnsi="Times New Roman" w:eastAsia="Times New Roman"/>
          <w:position w:val="1"/>
          <w:sz w:val="24"/>
        </w:rPr>
        <w:t>(1)</w:t>
      </w:r>
      <w:r>
        <w:rPr>
          <w:rFonts w:ascii="Times New Roman" w:hAnsi="Times New Roman" w:eastAsia="Times New Roman"/>
          <w:position w:val="1"/>
          <w:sz w:val="24"/>
        </w:rPr>
        <w:tab/>
      </w:r>
      <w:r>
        <w:rPr>
          <w:sz w:val="24"/>
        </w:rPr>
        <w:t>①②③（</w:t>
      </w:r>
      <w:r>
        <w:rPr>
          <w:rFonts w:ascii="Times New Roman" w:hAnsi="Times New Roman" w:eastAsia="Times New Roman"/>
          <w:position w:val="1"/>
          <w:sz w:val="24"/>
        </w:rPr>
        <w:t>1</w:t>
      </w:r>
      <w:r>
        <w:rPr>
          <w:rFonts w:ascii="Times New Roman" w:hAnsi="Times New Roman" w:eastAsia="Times New Roman"/>
          <w:spacing w:val="-2"/>
          <w:position w:val="1"/>
          <w:sz w:val="24"/>
        </w:rPr>
        <w:t xml:space="preserve"> </w:t>
      </w:r>
      <w:r>
        <w:rPr>
          <w:sz w:val="24"/>
        </w:rPr>
        <w:t>分）</w:t>
      </w:r>
    </w:p>
    <w:p>
      <w:pPr>
        <w:pStyle w:val="11"/>
        <w:numPr>
          <w:ilvl w:val="0"/>
          <w:numId w:val="28"/>
        </w:numPr>
        <w:tabs>
          <w:tab w:val="left" w:pos="1014"/>
          <w:tab w:val="left" w:pos="1015"/>
          <w:tab w:val="left" w:pos="3696"/>
          <w:tab w:val="left" w:pos="6158"/>
        </w:tabs>
        <w:spacing w:before="81" w:after="0" w:line="240" w:lineRule="auto"/>
        <w:ind w:left="1014" w:right="0" w:hanging="519"/>
        <w:jc w:val="left"/>
        <w:rPr>
          <w:sz w:val="24"/>
        </w:rPr>
      </w:pPr>
      <w:r>
        <w:rPr>
          <w:rFonts w:ascii="Times New Roman" w:eastAsia="Times New Roman"/>
          <w:position w:val="1"/>
          <w:sz w:val="24"/>
        </w:rPr>
        <w:t>mRNA</w:t>
      </w:r>
      <w:r>
        <w:rPr>
          <w:sz w:val="24"/>
        </w:rPr>
        <w:t>、</w:t>
      </w:r>
      <w:r>
        <w:rPr>
          <w:rFonts w:ascii="Times New Roman" w:eastAsia="Times New Roman"/>
          <w:position w:val="1"/>
          <w:sz w:val="24"/>
        </w:rPr>
        <w:t>tRNA</w:t>
      </w:r>
      <w:r>
        <w:rPr>
          <w:sz w:val="24"/>
        </w:rPr>
        <w:t>、</w:t>
      </w:r>
      <w:r>
        <w:rPr>
          <w:rFonts w:ascii="Times New Roman" w:eastAsia="Times New Roman"/>
          <w:position w:val="1"/>
          <w:sz w:val="24"/>
        </w:rPr>
        <w:t>rRNA</w:t>
      </w:r>
      <w:r>
        <w:rPr>
          <w:rFonts w:ascii="Times New Roman" w:eastAsia="Times New Roman"/>
          <w:position w:val="1"/>
          <w:sz w:val="24"/>
        </w:rPr>
        <w:tab/>
      </w:r>
      <w:r>
        <w:rPr>
          <w:sz w:val="24"/>
        </w:rPr>
        <w:t>（</w:t>
      </w:r>
      <w:r>
        <w:rPr>
          <w:rFonts w:ascii="Times New Roman" w:eastAsia="Times New Roman"/>
          <w:position w:val="1"/>
          <w:sz w:val="24"/>
        </w:rPr>
        <w:t xml:space="preserve">1 </w:t>
      </w:r>
      <w:r>
        <w:rPr>
          <w:sz w:val="24"/>
        </w:rPr>
        <w:t>分）</w:t>
      </w:r>
      <w:r>
        <w:rPr>
          <w:sz w:val="24"/>
        </w:rPr>
        <w:tab/>
      </w:r>
      <w:r>
        <w:rPr>
          <w:sz w:val="24"/>
        </w:rPr>
        <w:t>能携带遗传信息</w:t>
      </w:r>
    </w:p>
    <w:p>
      <w:pPr>
        <w:pStyle w:val="11"/>
        <w:numPr>
          <w:ilvl w:val="0"/>
          <w:numId w:val="28"/>
        </w:numPr>
        <w:tabs>
          <w:tab w:val="left" w:pos="1014"/>
          <w:tab w:val="left" w:pos="1015"/>
        </w:tabs>
        <w:spacing w:before="84" w:after="0" w:line="240" w:lineRule="auto"/>
        <w:ind w:left="1014" w:right="0" w:hanging="519"/>
        <w:jc w:val="left"/>
        <w:rPr>
          <w:sz w:val="24"/>
        </w:rPr>
      </w:pPr>
      <w:r>
        <w:rPr>
          <w:sz w:val="24"/>
        </w:rPr>
        <w:t>不能进行翻译过程</w:t>
      </w:r>
    </w:p>
    <w:p>
      <w:pPr>
        <w:pStyle w:val="11"/>
        <w:numPr>
          <w:ilvl w:val="0"/>
          <w:numId w:val="28"/>
        </w:numPr>
        <w:tabs>
          <w:tab w:val="left" w:pos="1014"/>
          <w:tab w:val="left" w:pos="1015"/>
        </w:tabs>
        <w:spacing w:before="81" w:after="0" w:line="316" w:lineRule="auto"/>
        <w:ind w:left="496" w:right="3827" w:firstLine="0"/>
        <w:jc w:val="left"/>
        <w:rPr>
          <w:rFonts w:ascii="Times New Roman" w:eastAsia="Times New Roman"/>
          <w:sz w:val="24"/>
        </w:rPr>
      </w:pPr>
      <w:r>
        <w:rPr>
          <w:sz w:val="24"/>
        </w:rPr>
        <w:t>一个氨基酸可能对应多个密码子</w:t>
      </w:r>
      <w:r>
        <w:rPr>
          <w:rFonts w:ascii="Times New Roman" w:eastAsia="Times New Roman"/>
          <w:position w:val="1"/>
          <w:sz w:val="24"/>
        </w:rPr>
        <w:t>(</w:t>
      </w:r>
      <w:r>
        <w:rPr>
          <w:sz w:val="24"/>
        </w:rPr>
        <w:t>或密码子的简并性</w:t>
      </w:r>
      <w:r>
        <w:rPr>
          <w:rFonts w:ascii="Times New Roman" w:eastAsia="Times New Roman"/>
          <w:position w:val="1"/>
          <w:sz w:val="24"/>
        </w:rPr>
        <w:t xml:space="preserve">) </w:t>
      </w:r>
      <w:r>
        <w:rPr>
          <w:rFonts w:ascii="Times New Roman" w:eastAsia="Times New Roman"/>
          <w:sz w:val="24"/>
        </w:rPr>
        <w:t>(5)</w:t>
      </w:r>
      <w:r>
        <w:rPr>
          <w:rFonts w:ascii="Times New Roman" w:eastAsia="Times New Roman"/>
          <w:sz w:val="24"/>
        </w:rPr>
        <w:tab/>
      </w:r>
      <w:r>
        <w:rPr>
          <w:rFonts w:ascii="Times New Roman" w:eastAsia="Times New Roman"/>
          <w:sz w:val="24"/>
        </w:rPr>
        <w:t>381</w:t>
      </w:r>
    </w:p>
    <w:p>
      <w:pPr>
        <w:spacing w:before="10"/>
        <w:ind w:left="212" w:right="0" w:firstLine="0"/>
        <w:jc w:val="left"/>
        <w:rPr>
          <w:sz w:val="24"/>
        </w:rPr>
      </w:pPr>
      <w:r>
        <w:rPr>
          <w:rFonts w:ascii="Times New Roman" w:eastAsia="Times New Roman"/>
          <w:position w:val="1"/>
          <w:sz w:val="24"/>
        </w:rPr>
        <w:t xml:space="preserve">32.  </w:t>
      </w:r>
      <w:r>
        <w:rPr>
          <w:sz w:val="24"/>
        </w:rPr>
        <w:t>（</w:t>
      </w:r>
      <w:r>
        <w:rPr>
          <w:rFonts w:ascii="Times New Roman" w:eastAsia="Times New Roman"/>
          <w:position w:val="1"/>
          <w:sz w:val="24"/>
        </w:rPr>
        <w:t>10</w:t>
      </w:r>
      <w:r>
        <w:rPr>
          <w:rFonts w:ascii="Times New Roman" w:eastAsia="Times New Roman"/>
          <w:spacing w:val="-1"/>
          <w:position w:val="1"/>
          <w:sz w:val="24"/>
        </w:rPr>
        <w:t xml:space="preserve"> </w:t>
      </w:r>
      <w:r>
        <w:rPr>
          <w:sz w:val="24"/>
        </w:rPr>
        <w:t>分</w:t>
      </w:r>
      <w:r>
        <w:rPr>
          <w:spacing w:val="-120"/>
          <w:sz w:val="24"/>
        </w:rPr>
        <w:t>）</w:t>
      </w:r>
      <w:r>
        <w:rPr>
          <w:sz w:val="24"/>
        </w:rPr>
        <w:t>（</w:t>
      </w:r>
      <w:r>
        <w:rPr>
          <w:spacing w:val="-20"/>
          <w:sz w:val="24"/>
        </w:rPr>
        <w:t xml:space="preserve">每空 </w:t>
      </w:r>
      <w:r>
        <w:rPr>
          <w:rFonts w:ascii="Times New Roman" w:eastAsia="Times New Roman"/>
          <w:position w:val="1"/>
          <w:sz w:val="24"/>
        </w:rPr>
        <w:t xml:space="preserve">2 </w:t>
      </w:r>
      <w:r>
        <w:rPr>
          <w:sz w:val="24"/>
        </w:rPr>
        <w:t>分）</w:t>
      </w:r>
    </w:p>
    <w:p>
      <w:pPr>
        <w:pStyle w:val="6"/>
        <w:spacing w:before="6"/>
        <w:ind w:left="0"/>
        <w:rPr>
          <w:sz w:val="28"/>
        </w:rPr>
      </w:pPr>
    </w:p>
    <w:p>
      <w:pPr>
        <w:tabs>
          <w:tab w:val="left" w:pos="1014"/>
          <w:tab w:val="left" w:pos="2937"/>
        </w:tabs>
        <w:spacing w:before="0"/>
        <w:ind w:left="496" w:right="0" w:firstLine="0"/>
        <w:jc w:val="left"/>
        <w:rPr>
          <w:sz w:val="24"/>
        </w:rPr>
      </w:pPr>
      <w:r>
        <w:rPr>
          <w:rFonts w:ascii="Times New Roman" w:eastAsia="Times New Roman"/>
          <w:sz w:val="24"/>
        </w:rPr>
        <w:t>(1)</w:t>
      </w:r>
      <w:r>
        <w:rPr>
          <w:rFonts w:ascii="Times New Roman" w:eastAsia="Times New Roman"/>
          <w:sz w:val="24"/>
        </w:rPr>
        <w:tab/>
      </w:r>
      <w:r>
        <w:rPr>
          <w:sz w:val="24"/>
        </w:rPr>
        <w:t>不可能</w:t>
      </w:r>
      <w:r>
        <w:rPr>
          <w:sz w:val="24"/>
        </w:rPr>
        <w:tab/>
      </w:r>
      <w:r>
        <w:rPr>
          <w:rFonts w:ascii="Times New Roman" w:eastAsia="Times New Roman"/>
          <w:sz w:val="24"/>
        </w:rPr>
        <w:t>F1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sz w:val="24"/>
        </w:rPr>
        <w:t>中两对等位基因都是杂合子，后代会出现性状分离</w:t>
      </w:r>
    </w:p>
    <w:p>
      <w:pPr>
        <w:tabs>
          <w:tab w:val="left" w:pos="1134"/>
        </w:tabs>
        <w:spacing w:before="95"/>
        <w:ind w:left="49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(2)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0</w:t>
      </w:r>
    </w:p>
    <w:p>
      <w:pPr>
        <w:spacing w:before="100"/>
        <w:ind w:left="496" w:right="0" w:firstLine="0"/>
        <w:jc w:val="left"/>
        <w:rPr>
          <w:sz w:val="24"/>
        </w:rPr>
      </w:pPr>
      <w:r>
        <w:rPr>
          <w:rFonts w:ascii="Times New Roman" w:hAnsi="Times New Roman" w:eastAsia="Times New Roman"/>
          <w:sz w:val="24"/>
        </w:rPr>
        <w:t>(3)</w:t>
      </w:r>
      <w:r>
        <w:rPr>
          <w:rFonts w:ascii="Times New Roman" w:hAnsi="Times New Roman" w:eastAsia="Times New Roman"/>
          <w:spacing w:val="58"/>
          <w:sz w:val="24"/>
        </w:rPr>
        <w:t xml:space="preserve"> </w:t>
      </w:r>
      <w:r>
        <w:rPr>
          <w:sz w:val="24"/>
        </w:rPr>
        <w:t>①灰身白眼长翅：灰身红眼长翅：黑身红眼残翅</w:t>
      </w:r>
      <w:r>
        <w:rPr>
          <w:rFonts w:ascii="Times New Roman" w:hAnsi="Times New Roman" w:eastAsia="Times New Roman"/>
          <w:sz w:val="24"/>
        </w:rPr>
        <w:t>=1:2:1</w:t>
      </w:r>
      <w:r>
        <w:rPr>
          <w:sz w:val="24"/>
        </w:rPr>
        <w:t>（或出现三种表现型）</w:t>
      </w:r>
    </w:p>
    <w:p>
      <w:pPr>
        <w:spacing w:before="83" w:line="302" w:lineRule="auto"/>
        <w:ind w:left="633" w:right="289" w:firstLine="283"/>
        <w:jc w:val="left"/>
        <w:rPr>
          <w:sz w:val="24"/>
        </w:rPr>
      </w:pPr>
      <w:r>
        <w:rPr>
          <w:spacing w:val="-2"/>
          <w:sz w:val="24"/>
        </w:rPr>
        <w:t>②灰身白眼长翅：灰身红眼长翅：黑身红眼长翅：灰身白眼残翅：灰身红眼残翅：黑身</w:t>
      </w:r>
      <w:r>
        <w:rPr>
          <w:sz w:val="24"/>
        </w:rPr>
        <w:t>红眼残翅</w:t>
      </w:r>
      <w:r>
        <w:rPr>
          <w:rFonts w:ascii="Times New Roman" w:hAnsi="Times New Roman" w:eastAsia="Times New Roman"/>
          <w:sz w:val="24"/>
        </w:rPr>
        <w:t>=3:6:3:1:2:1</w:t>
      </w:r>
      <w:r>
        <w:rPr>
          <w:sz w:val="24"/>
        </w:rPr>
        <w:t>（</w:t>
      </w:r>
      <w:r>
        <w:rPr>
          <w:spacing w:val="-16"/>
          <w:sz w:val="24"/>
        </w:rPr>
        <w:t xml:space="preserve">或出现 </w:t>
      </w:r>
      <w:r>
        <w:rPr>
          <w:rFonts w:ascii="Times New Roman" w:hAnsi="Times New Roman" w:eastAsia="Times New Roman"/>
          <w:sz w:val="24"/>
        </w:rPr>
        <w:t xml:space="preserve">6 </w:t>
      </w:r>
      <w:r>
        <w:rPr>
          <w:sz w:val="24"/>
        </w:rPr>
        <w:t>种表现型）</w:t>
      </w:r>
    </w:p>
    <w:p>
      <w:pPr>
        <w:pStyle w:val="6"/>
        <w:spacing w:before="2"/>
        <w:ind w:left="0"/>
        <w:rPr>
          <w:sz w:val="22"/>
        </w:rPr>
      </w:pPr>
    </w:p>
    <w:p>
      <w:pPr>
        <w:spacing w:before="0"/>
        <w:ind w:left="212" w:right="0" w:firstLine="0"/>
        <w:jc w:val="left"/>
        <w:rPr>
          <w:sz w:val="24"/>
        </w:rPr>
      </w:pPr>
      <w:r>
        <w:rPr>
          <w:rFonts w:ascii="Times New Roman" w:eastAsia="Times New Roman"/>
          <w:sz w:val="24"/>
        </w:rPr>
        <w:t>37.</w:t>
      </w:r>
      <w:r>
        <w:rPr>
          <w:sz w:val="24"/>
        </w:rPr>
        <w:t>（</w:t>
      </w:r>
      <w:r>
        <w:rPr>
          <w:rFonts w:ascii="Times New Roman" w:eastAsia="Times New Roman"/>
          <w:sz w:val="24"/>
        </w:rPr>
        <w:t>15</w:t>
      </w:r>
      <w:r>
        <w:rPr>
          <w:rFonts w:ascii="Times New Roman" w:eastAsia="Times New Roman"/>
          <w:spacing w:val="-1"/>
          <w:sz w:val="24"/>
        </w:rPr>
        <w:t xml:space="preserve">  </w:t>
      </w:r>
      <w:r>
        <w:rPr>
          <w:sz w:val="24"/>
        </w:rPr>
        <w:t>分</w:t>
      </w:r>
      <w:r>
        <w:rPr>
          <w:spacing w:val="-120"/>
          <w:sz w:val="24"/>
        </w:rPr>
        <w:t>）</w:t>
      </w:r>
      <w:r>
        <w:rPr>
          <w:sz w:val="24"/>
        </w:rPr>
        <w:t>（</w:t>
      </w:r>
      <w:r>
        <w:rPr>
          <w:spacing w:val="-9"/>
          <w:sz w:val="24"/>
        </w:rPr>
        <w:t xml:space="preserve">除标记外每空 </w:t>
      </w:r>
      <w:r>
        <w:rPr>
          <w:rFonts w:ascii="Times New Roman" w:eastAsia="Times New Roman"/>
          <w:sz w:val="24"/>
        </w:rPr>
        <w:t xml:space="preserve">2 </w:t>
      </w:r>
      <w:r>
        <w:rPr>
          <w:sz w:val="24"/>
        </w:rPr>
        <w:t>分）</w:t>
      </w:r>
    </w:p>
    <w:p>
      <w:pPr>
        <w:pStyle w:val="11"/>
        <w:numPr>
          <w:ilvl w:val="0"/>
          <w:numId w:val="29"/>
        </w:numPr>
        <w:tabs>
          <w:tab w:val="left" w:pos="1014"/>
          <w:tab w:val="left" w:pos="1015"/>
          <w:tab w:val="left" w:pos="4137"/>
          <w:tab w:val="left" w:pos="6718"/>
        </w:tabs>
        <w:spacing w:before="84" w:after="0" w:line="240" w:lineRule="auto"/>
        <w:ind w:left="1014" w:right="0" w:hanging="519"/>
        <w:jc w:val="left"/>
        <w:rPr>
          <w:sz w:val="24"/>
        </w:rPr>
      </w:pPr>
      <w:r>
        <w:rPr>
          <w:sz w:val="24"/>
        </w:rPr>
        <w:t>易溶于有机溶剂</w:t>
      </w:r>
      <w:r>
        <w:rPr>
          <w:sz w:val="24"/>
        </w:rPr>
        <w:tab/>
      </w:r>
      <w:r>
        <w:rPr>
          <w:sz w:val="24"/>
        </w:rPr>
        <w:t>低温 （</w:t>
      </w:r>
      <w:r>
        <w:rPr>
          <w:rFonts w:ascii="Times New Roman" w:eastAsia="Times New Roman"/>
          <w:sz w:val="24"/>
        </w:rPr>
        <w:t xml:space="preserve">1 </w:t>
      </w:r>
      <w:r>
        <w:rPr>
          <w:sz w:val="24"/>
        </w:rPr>
        <w:t>分）</w:t>
      </w:r>
      <w:r>
        <w:rPr>
          <w:sz w:val="24"/>
        </w:rPr>
        <w:tab/>
      </w:r>
      <w:r>
        <w:rPr>
          <w:sz w:val="24"/>
        </w:rPr>
        <w:t>乙醇</w:t>
      </w:r>
    </w:p>
    <w:p>
      <w:pPr>
        <w:pStyle w:val="11"/>
        <w:numPr>
          <w:ilvl w:val="0"/>
          <w:numId w:val="29"/>
        </w:numPr>
        <w:tabs>
          <w:tab w:val="left" w:pos="1014"/>
          <w:tab w:val="left" w:pos="1015"/>
          <w:tab w:val="left" w:pos="3177"/>
        </w:tabs>
        <w:spacing w:before="81" w:after="0" w:line="240" w:lineRule="auto"/>
        <w:ind w:left="1014" w:right="0" w:hanging="519"/>
        <w:jc w:val="left"/>
        <w:rPr>
          <w:sz w:val="24"/>
        </w:rPr>
      </w:pPr>
      <w:r>
        <w:rPr>
          <w:sz w:val="24"/>
        </w:rPr>
        <w:t>酸性、缺氧</w:t>
      </w:r>
      <w:r>
        <w:rPr>
          <w:sz w:val="24"/>
        </w:rPr>
        <w:tab/>
      </w:r>
      <w:r>
        <w:rPr>
          <w:w w:val="95"/>
          <w:sz w:val="24"/>
        </w:rPr>
        <w:t>使酵母菌大量繁殖以达到生产所需</w:t>
      </w:r>
    </w:p>
    <w:p>
      <w:pPr>
        <w:pStyle w:val="11"/>
        <w:numPr>
          <w:ilvl w:val="0"/>
          <w:numId w:val="29"/>
        </w:numPr>
        <w:tabs>
          <w:tab w:val="left" w:pos="1014"/>
          <w:tab w:val="left" w:pos="1015"/>
          <w:tab w:val="left" w:pos="2694"/>
          <w:tab w:val="left" w:pos="4017"/>
        </w:tabs>
        <w:spacing w:before="84" w:after="0" w:line="240" w:lineRule="auto"/>
        <w:ind w:left="1014" w:right="0" w:hanging="519"/>
        <w:jc w:val="left"/>
        <w:rPr>
          <w:sz w:val="24"/>
        </w:rPr>
      </w:pPr>
      <w:r>
        <w:rPr>
          <w:sz w:val="24"/>
        </w:rPr>
        <w:t>消毒</w:t>
      </w:r>
      <w:r>
        <w:rPr>
          <w:sz w:val="24"/>
        </w:rPr>
        <w:tab/>
      </w:r>
      <w:r>
        <w:rPr>
          <w:sz w:val="24"/>
        </w:rPr>
        <w:t>纸层析</w:t>
      </w:r>
      <w:r>
        <w:rPr>
          <w:sz w:val="24"/>
        </w:rPr>
        <w:tab/>
      </w:r>
      <w:r>
        <w:rPr>
          <w:sz w:val="24"/>
        </w:rPr>
        <w:t>干燥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940" w:right="700" w:bottom="920" w:left="920" w:header="0" w:footer="725" w:gutter="0"/>
        </w:sectPr>
      </w:pPr>
    </w:p>
    <w:p>
      <w:pPr>
        <w:pStyle w:val="2"/>
        <w:spacing w:after="46" w:line="364" w:lineRule="auto"/>
        <w:ind w:left="3722" w:hanging="2149"/>
      </w:pPr>
      <w:r>
        <w:rPr>
          <w:spacing w:val="-18"/>
        </w:rPr>
        <w:t xml:space="preserve">威远中学 </w:t>
      </w:r>
      <w:r>
        <w:rPr>
          <w:rFonts w:ascii="Times New Roman" w:hAnsi="Times New Roman" w:eastAsia="Times New Roman"/>
        </w:rPr>
        <w:t>2020-2021</w:t>
      </w:r>
      <w:r>
        <w:rPr>
          <w:rFonts w:ascii="Times New Roman" w:hAnsi="Times New Roman" w:eastAsia="Times New Roman"/>
          <w:spacing w:val="-5"/>
        </w:rPr>
        <w:t xml:space="preserve"> </w:t>
      </w:r>
      <w:r>
        <w:rPr>
          <w:spacing w:val="-29"/>
        </w:rPr>
        <w:t xml:space="preserve">学年 </w:t>
      </w:r>
      <w:r>
        <w:rPr>
          <w:rFonts w:ascii="Times New Roman" w:hAnsi="Times New Roman" w:eastAsia="Times New Roman"/>
        </w:rPr>
        <w:t>2021</w:t>
      </w:r>
      <w:r>
        <w:rPr>
          <w:rFonts w:ascii="Times New Roman" w:hAnsi="Times New Roman" w:eastAsia="Times New Roman"/>
          <w:spacing w:val="-5"/>
        </w:rPr>
        <w:t xml:space="preserve"> </w:t>
      </w:r>
      <w:r>
        <w:t>届高三第二次月考理科综合</w:t>
      </w:r>
      <w:r>
        <w:rPr>
          <w:rFonts w:ascii="Times New Roman" w:hAnsi="Times New Roman" w:eastAsia="Times New Roman"/>
        </w:rPr>
        <w:t>·</w:t>
      </w:r>
      <w:r>
        <w:t>物理部分</w:t>
      </w:r>
    </w:p>
    <w:tbl>
      <w:tblPr>
        <w:tblStyle w:val="8"/>
        <w:tblW w:w="0" w:type="auto"/>
        <w:tblInd w:w="8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1067"/>
        <w:gridCol w:w="1064"/>
        <w:gridCol w:w="1066"/>
        <w:gridCol w:w="1066"/>
        <w:gridCol w:w="1066"/>
        <w:gridCol w:w="1067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66" w:type="dxa"/>
          </w:tcPr>
          <w:p>
            <w:pPr>
              <w:pStyle w:val="12"/>
              <w:ind w:left="405" w:right="39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1067" w:type="dxa"/>
          </w:tcPr>
          <w:p>
            <w:pPr>
              <w:pStyle w:val="12"/>
              <w:ind w:left="362" w:right="36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1064" w:type="dxa"/>
          </w:tcPr>
          <w:p>
            <w:pPr>
              <w:pStyle w:val="12"/>
              <w:ind w:left="423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1066" w:type="dxa"/>
          </w:tcPr>
          <w:p>
            <w:pPr>
              <w:pStyle w:val="12"/>
              <w:ind w:left="403" w:right="39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</w:t>
            </w:r>
          </w:p>
        </w:tc>
        <w:tc>
          <w:tcPr>
            <w:tcW w:w="1066" w:type="dxa"/>
          </w:tcPr>
          <w:p>
            <w:pPr>
              <w:pStyle w:val="12"/>
              <w:ind w:left="403" w:right="39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</w:t>
            </w:r>
          </w:p>
        </w:tc>
        <w:tc>
          <w:tcPr>
            <w:tcW w:w="1066" w:type="dxa"/>
          </w:tcPr>
          <w:p>
            <w:pPr>
              <w:pStyle w:val="12"/>
              <w:ind w:left="422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</w:t>
            </w:r>
          </w:p>
        </w:tc>
        <w:tc>
          <w:tcPr>
            <w:tcW w:w="1067" w:type="dxa"/>
          </w:tcPr>
          <w:p>
            <w:pPr>
              <w:pStyle w:val="12"/>
              <w:ind w:left="362" w:right="3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1066" w:type="dxa"/>
          </w:tcPr>
          <w:p>
            <w:pPr>
              <w:pStyle w:val="12"/>
              <w:ind w:left="42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66" w:type="dxa"/>
          </w:tcPr>
          <w:p>
            <w:pPr>
              <w:pStyle w:val="12"/>
              <w:ind w:left="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D</w:t>
            </w:r>
          </w:p>
        </w:tc>
        <w:tc>
          <w:tcPr>
            <w:tcW w:w="1067" w:type="dxa"/>
          </w:tcPr>
          <w:p>
            <w:pPr>
              <w:pStyle w:val="12"/>
              <w:ind w:left="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D</w:t>
            </w:r>
          </w:p>
        </w:tc>
        <w:tc>
          <w:tcPr>
            <w:tcW w:w="1064" w:type="dxa"/>
          </w:tcPr>
          <w:p>
            <w:pPr>
              <w:pStyle w:val="12"/>
              <w:ind w:left="459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B</w:t>
            </w:r>
          </w:p>
        </w:tc>
        <w:tc>
          <w:tcPr>
            <w:tcW w:w="1066" w:type="dxa"/>
          </w:tcPr>
          <w:p>
            <w:pPr>
              <w:pStyle w:val="12"/>
              <w:ind w:left="6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B</w:t>
            </w:r>
          </w:p>
        </w:tc>
        <w:tc>
          <w:tcPr>
            <w:tcW w:w="1066" w:type="dxa"/>
          </w:tcPr>
          <w:p>
            <w:pPr>
              <w:pStyle w:val="12"/>
              <w:ind w:left="6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C</w:t>
            </w:r>
          </w:p>
        </w:tc>
        <w:tc>
          <w:tcPr>
            <w:tcW w:w="1066" w:type="dxa"/>
          </w:tcPr>
          <w:p>
            <w:pPr>
              <w:pStyle w:val="12"/>
              <w:ind w:left="381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BD</w:t>
            </w:r>
          </w:p>
        </w:tc>
        <w:tc>
          <w:tcPr>
            <w:tcW w:w="1067" w:type="dxa"/>
          </w:tcPr>
          <w:p>
            <w:pPr>
              <w:pStyle w:val="12"/>
              <w:ind w:left="362" w:right="36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AC</w:t>
            </w:r>
          </w:p>
        </w:tc>
        <w:tc>
          <w:tcPr>
            <w:tcW w:w="1066" w:type="dxa"/>
          </w:tcPr>
          <w:p>
            <w:pPr>
              <w:pStyle w:val="12"/>
              <w:ind w:left="38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CD</w:t>
            </w:r>
          </w:p>
        </w:tc>
      </w:tr>
    </w:tbl>
    <w:p>
      <w:pPr>
        <w:pStyle w:val="6"/>
        <w:tabs>
          <w:tab w:val="left" w:pos="4171"/>
        </w:tabs>
        <w:spacing w:before="142"/>
      </w:pPr>
      <w:r>
        <w:rPr>
          <w:rFonts w:ascii="Times New Roman" w:eastAsia="Times New Roman"/>
        </w:rPr>
        <w:t xml:space="preserve">22  </w:t>
      </w:r>
      <w:r>
        <w:rPr>
          <w:spacing w:val="-106"/>
        </w:rPr>
        <w:t>、</w:t>
      </w:r>
      <w:r>
        <w:t>（</w:t>
      </w:r>
      <w:r>
        <w:rPr>
          <w:rFonts w:ascii="Times New Roman" w:eastAsia="Times New Roman"/>
        </w:rPr>
        <w:t>1</w:t>
      </w:r>
      <w:r>
        <w:t>）</w:t>
      </w:r>
      <w:r>
        <w:rPr>
          <w:rFonts w:ascii="Times New Roman" w:eastAsia="Times New Roman"/>
        </w:rPr>
        <w:t xml:space="preserve">B  </w:t>
      </w:r>
      <w:r>
        <w:rPr>
          <w:position w:val="1"/>
        </w:rPr>
        <w:t>（</w:t>
      </w:r>
      <w:r>
        <w:rPr>
          <w:rFonts w:ascii="Times New Roman" w:eastAsia="Times New Roman"/>
          <w:position w:val="1"/>
        </w:rPr>
        <w:t xml:space="preserve">2 </w:t>
      </w:r>
      <w:r>
        <w:rPr>
          <w:position w:val="1"/>
        </w:rPr>
        <w:t xml:space="preserve">分）  </w:t>
      </w:r>
      <w:r>
        <w:t>（</w:t>
      </w:r>
      <w:r>
        <w:rPr>
          <w:rFonts w:ascii="Times New Roman" w:eastAsia="Times New Roman"/>
        </w:rPr>
        <w:t>2</w:t>
      </w:r>
      <w:r>
        <w:t>）</w:t>
      </w:r>
      <w:r>
        <w:rPr>
          <w:rFonts w:ascii="Times New Roman" w:eastAsia="Times New Roman"/>
        </w:rPr>
        <w:t>C</w:t>
      </w:r>
      <w:r>
        <w:rPr>
          <w:position w:val="1"/>
        </w:rPr>
        <w:t>（</w:t>
      </w:r>
      <w:r>
        <w:rPr>
          <w:rFonts w:ascii="Times New Roman" w:eastAsia="Times New Roman"/>
          <w:position w:val="1"/>
        </w:rPr>
        <w:t>2</w:t>
      </w:r>
      <w:r>
        <w:rPr>
          <w:rFonts w:ascii="Times New Roman" w:eastAsia="Times New Roman"/>
          <w:spacing w:val="-3"/>
          <w:position w:val="1"/>
        </w:rPr>
        <w:t xml:space="preserve"> </w:t>
      </w:r>
      <w:r>
        <w:rPr>
          <w:position w:val="1"/>
        </w:rPr>
        <w:t>分）</w:t>
      </w:r>
      <w:r>
        <w:rPr>
          <w:position w:val="1"/>
        </w:rPr>
        <w:tab/>
      </w:r>
      <w:r>
        <w:t>（</w:t>
      </w:r>
      <w:r>
        <w:rPr>
          <w:rFonts w:ascii="Times New Roman" w:eastAsia="Times New Roman"/>
        </w:rPr>
        <w:t>3</w:t>
      </w:r>
      <w:r>
        <w:t>）</w:t>
      </w:r>
      <w:r>
        <w:rPr>
          <w:rFonts w:ascii="Times New Roman" w:eastAsia="Times New Roman"/>
        </w:rPr>
        <w:t>B</w:t>
      </w:r>
      <w:r>
        <w:rPr>
          <w:position w:val="1"/>
        </w:rPr>
        <w:t>（</w:t>
      </w:r>
      <w:r>
        <w:rPr>
          <w:rFonts w:ascii="Times New Roman" w:eastAsia="Times New Roman"/>
          <w:position w:val="1"/>
        </w:rPr>
        <w:t>2</w:t>
      </w:r>
      <w:r>
        <w:rPr>
          <w:rFonts w:ascii="Times New Roman" w:eastAsia="Times New Roman"/>
          <w:spacing w:val="-1"/>
          <w:position w:val="1"/>
        </w:rPr>
        <w:t xml:space="preserve"> </w:t>
      </w:r>
      <w:r>
        <w:rPr>
          <w:position w:val="1"/>
        </w:rPr>
        <w:t>分）</w:t>
      </w:r>
    </w:p>
    <w:p>
      <w:pPr>
        <w:pStyle w:val="6"/>
        <w:ind w:left="0"/>
        <w:rPr>
          <w:sz w:val="16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754380</wp:posOffset>
            </wp:positionH>
            <wp:positionV relativeFrom="paragraph">
              <wp:posOffset>154940</wp:posOffset>
            </wp:positionV>
            <wp:extent cx="5189220" cy="974090"/>
            <wp:effectExtent l="0" t="0" r="0" b="0"/>
            <wp:wrapTopAndBottom/>
            <wp:docPr id="87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45.jpeg"/>
                    <pic:cNvPicPr>
                      <a:picLocks noChangeAspect="1"/>
                    </pic:cNvPicPr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9058" cy="974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spacing w:before="129"/>
      </w:pPr>
      <w:r>
        <w:rPr>
          <w:rFonts w:ascii="Times New Roman" w:eastAsia="Times New Roman"/>
          <w:position w:val="1"/>
        </w:rPr>
        <w:t>23</w:t>
      </w:r>
      <w:r>
        <w:rPr>
          <w:position w:val="1"/>
        </w:rPr>
        <w:t>、</w:t>
      </w:r>
      <w:r>
        <w:t>（</w:t>
      </w:r>
      <w:r>
        <w:rPr>
          <w:rFonts w:ascii="Times New Roman" w:eastAsia="Times New Roman"/>
        </w:rPr>
        <w:t>1</w:t>
      </w:r>
      <w:r>
        <w:t>）</w:t>
      </w:r>
      <w:r>
        <w:rPr>
          <w:rFonts w:ascii="Times New Roman" w:eastAsia="Times New Roman"/>
        </w:rPr>
        <w:t>B</w:t>
      </w:r>
      <w:r>
        <w:rPr>
          <w:position w:val="1"/>
        </w:rPr>
        <w:t>（</w:t>
      </w:r>
      <w:r>
        <w:rPr>
          <w:rFonts w:ascii="Times New Roman" w:eastAsia="Times New Roman"/>
          <w:position w:val="1"/>
        </w:rPr>
        <w:t xml:space="preserve">2 </w:t>
      </w:r>
      <w:r>
        <w:rPr>
          <w:position w:val="1"/>
        </w:rPr>
        <w:t xml:space="preserve">分）  </w:t>
      </w:r>
      <w:r>
        <w:t>（</w:t>
      </w:r>
      <w:r>
        <w:rPr>
          <w:rFonts w:ascii="Times New Roman" w:eastAsia="Times New Roman"/>
        </w:rPr>
        <w:t>2</w:t>
      </w:r>
      <w:r>
        <w:t>）</w:t>
      </w:r>
      <w:r>
        <w:rPr>
          <w:rFonts w:ascii="Times New Roman" w:eastAsia="Times New Roman"/>
        </w:rPr>
        <w:t>C</w:t>
      </w:r>
      <w:r>
        <w:rPr>
          <w:position w:val="1"/>
        </w:rPr>
        <w:t>（</w:t>
      </w:r>
      <w:r>
        <w:rPr>
          <w:rFonts w:ascii="Times New Roman" w:eastAsia="Times New Roman"/>
          <w:position w:val="1"/>
        </w:rPr>
        <w:t>2</w:t>
      </w:r>
      <w:r>
        <w:rPr>
          <w:rFonts w:ascii="Times New Roman" w:eastAsia="Times New Roman"/>
          <w:spacing w:val="-7"/>
          <w:position w:val="1"/>
        </w:rPr>
        <w:t xml:space="preserve"> </w:t>
      </w:r>
      <w:r>
        <w:rPr>
          <w:position w:val="1"/>
        </w:rPr>
        <w:t>分）</w:t>
      </w:r>
    </w:p>
    <w:p>
      <w:pPr>
        <w:pStyle w:val="6"/>
        <w:tabs>
          <w:tab w:val="left" w:pos="2315"/>
          <w:tab w:val="left" w:pos="3679"/>
        </w:tabs>
        <w:spacing w:before="96"/>
      </w:pPr>
      <w:r>
        <w:rPr>
          <w:w w:val="100"/>
        </w:rPr>
        <w:t>（</w:t>
      </w:r>
      <w:r>
        <w:rPr>
          <w:rFonts w:ascii="Times New Roman" w:eastAsia="Times New Roman"/>
          <w:w w:val="100"/>
        </w:rPr>
        <w:t>3</w:t>
      </w:r>
      <w:r>
        <w:rPr>
          <w:w w:val="100"/>
        </w:rPr>
        <w:t>）</w:t>
      </w:r>
      <w:r>
        <w:rPr>
          <w:spacing w:val="-2"/>
        </w:rPr>
        <w:t xml:space="preserve"> </w:t>
      </w:r>
      <w:r>
        <w:rPr>
          <w:rFonts w:ascii="Times New Roman" w:eastAsia="Times New Roman"/>
          <w:w w:val="100"/>
          <w:position w:val="1"/>
        </w:rPr>
        <w:t>0.5</w:t>
      </w:r>
      <w:r>
        <w:rPr>
          <w:rFonts w:ascii="Times New Roman" w:eastAsia="Times New Roman"/>
          <w:spacing w:val="-3"/>
          <w:w w:val="100"/>
          <w:position w:val="1"/>
        </w:rPr>
        <w:t>4</w:t>
      </w:r>
      <w:r>
        <w:rPr>
          <w:w w:val="100"/>
          <w:position w:val="1"/>
        </w:rPr>
        <w:t>（</w:t>
      </w:r>
      <w:r>
        <w:rPr>
          <w:rFonts w:ascii="Times New Roman" w:eastAsia="Times New Roman"/>
          <w:w w:val="100"/>
          <w:position w:val="1"/>
        </w:rPr>
        <w:t>2</w:t>
      </w:r>
      <w:r>
        <w:rPr>
          <w:rFonts w:ascii="Times New Roman" w:eastAsia="Times New Roman"/>
          <w:spacing w:val="-3"/>
          <w:position w:val="1"/>
        </w:rPr>
        <w:t xml:space="preserve"> </w:t>
      </w:r>
      <w:r>
        <w:rPr>
          <w:w w:val="100"/>
          <w:position w:val="1"/>
        </w:rPr>
        <w:t>分）</w:t>
      </w:r>
      <w:r>
        <w:rPr>
          <w:position w:val="1"/>
        </w:rPr>
        <w:tab/>
      </w:r>
      <w:r>
        <w:rPr>
          <w:rFonts w:ascii="Times New Roman" w:eastAsia="Times New Roman"/>
          <w:w w:val="100"/>
          <w:position w:val="1"/>
        </w:rPr>
        <w:t>1</w:t>
      </w:r>
      <w:r>
        <w:rPr>
          <w:rFonts w:ascii="Times New Roman" w:eastAsia="Times New Roman"/>
          <w:spacing w:val="-3"/>
          <w:w w:val="100"/>
          <w:position w:val="1"/>
        </w:rPr>
        <w:t>.0</w:t>
      </w:r>
      <w:r>
        <w:rPr>
          <w:w w:val="100"/>
          <w:position w:val="1"/>
        </w:rPr>
        <w:t>（</w:t>
      </w:r>
      <w:r>
        <w:rPr>
          <w:rFonts w:ascii="Times New Roman" w:eastAsia="Times New Roman"/>
          <w:w w:val="100"/>
          <w:position w:val="1"/>
        </w:rPr>
        <w:t>2</w:t>
      </w:r>
      <w:r>
        <w:rPr>
          <w:rFonts w:ascii="Times New Roman" w:eastAsia="Times New Roman"/>
          <w:position w:val="1"/>
        </w:rPr>
        <w:t xml:space="preserve"> </w:t>
      </w:r>
      <w:r>
        <w:rPr>
          <w:spacing w:val="-3"/>
          <w:w w:val="100"/>
          <w:position w:val="1"/>
        </w:rPr>
        <w:t>分</w:t>
      </w:r>
      <w:r>
        <w:rPr>
          <w:w w:val="100"/>
          <w:position w:val="1"/>
        </w:rPr>
        <w:t>）</w:t>
      </w:r>
      <w:r>
        <w:rPr>
          <w:position w:val="1"/>
        </w:rPr>
        <w:tab/>
      </w:r>
      <w:r>
        <w:rPr>
          <w:w w:val="100"/>
          <w:position w:val="1"/>
        </w:rPr>
        <w:t>（</w:t>
      </w:r>
      <w:r>
        <w:rPr>
          <w:rFonts w:ascii="Times New Roman" w:eastAsia="Times New Roman"/>
          <w:spacing w:val="-3"/>
          <w:w w:val="100"/>
          <w:position w:val="1"/>
        </w:rPr>
        <w:t>4</w:t>
      </w:r>
      <w:r>
        <w:rPr>
          <w:w w:val="100"/>
          <w:position w:val="1"/>
        </w:rPr>
        <w:t>）</w:t>
      </w:r>
      <w:r>
        <w:rPr>
          <w:spacing w:val="-3"/>
          <w:w w:val="100"/>
          <w:position w:val="1"/>
        </w:rPr>
        <w:t>平</w:t>
      </w:r>
      <w:r>
        <w:rPr>
          <w:w w:val="100"/>
          <w:position w:val="1"/>
        </w:rPr>
        <w:t>衡</w:t>
      </w:r>
      <w:r>
        <w:rPr>
          <w:spacing w:val="-3"/>
          <w:w w:val="100"/>
          <w:position w:val="1"/>
        </w:rPr>
        <w:t>摩</w:t>
      </w:r>
      <w:r>
        <w:rPr>
          <w:w w:val="100"/>
          <w:position w:val="1"/>
        </w:rPr>
        <w:t>擦力</w:t>
      </w:r>
      <w:r>
        <w:rPr>
          <w:spacing w:val="-3"/>
          <w:w w:val="100"/>
          <w:position w:val="1"/>
        </w:rPr>
        <w:t>过</w:t>
      </w:r>
      <w:r>
        <w:rPr>
          <w:w w:val="100"/>
          <w:position w:val="1"/>
        </w:rPr>
        <w:t>度</w:t>
      </w:r>
      <w:r>
        <w:rPr>
          <w:spacing w:val="-3"/>
          <w:w w:val="100"/>
          <w:position w:val="1"/>
        </w:rPr>
        <w:t>（</w:t>
      </w:r>
      <w:r>
        <w:rPr>
          <w:w w:val="100"/>
          <w:position w:val="1"/>
        </w:rPr>
        <w:t>或</w:t>
      </w:r>
      <w:r>
        <w:rPr>
          <w:spacing w:val="-3"/>
          <w:w w:val="100"/>
          <w:position w:val="1"/>
        </w:rPr>
        <w:t>所</w:t>
      </w:r>
      <w:r>
        <w:rPr>
          <w:w w:val="100"/>
          <w:position w:val="1"/>
        </w:rPr>
        <w:t>垫</w:t>
      </w:r>
      <w:r>
        <w:rPr>
          <w:spacing w:val="-3"/>
          <w:w w:val="100"/>
          <w:position w:val="1"/>
        </w:rPr>
        <w:t>斜</w:t>
      </w:r>
      <w:r>
        <w:rPr>
          <w:w w:val="100"/>
          <w:position w:val="1"/>
        </w:rPr>
        <w:t>面</w:t>
      </w:r>
      <w:r>
        <w:rPr>
          <w:spacing w:val="-3"/>
          <w:w w:val="100"/>
          <w:position w:val="1"/>
        </w:rPr>
        <w:t>夹</w:t>
      </w:r>
      <w:r>
        <w:rPr>
          <w:w w:val="100"/>
          <w:position w:val="1"/>
        </w:rPr>
        <w:t>角过</w:t>
      </w:r>
      <w:r>
        <w:rPr>
          <w:spacing w:val="-3"/>
          <w:w w:val="100"/>
          <w:position w:val="1"/>
        </w:rPr>
        <w:t>大</w:t>
      </w:r>
      <w:r>
        <w:rPr>
          <w:spacing w:val="-106"/>
          <w:w w:val="100"/>
          <w:position w:val="1"/>
        </w:rPr>
        <w:t>）</w:t>
      </w:r>
      <w:r>
        <w:rPr>
          <w:spacing w:val="-3"/>
          <w:w w:val="100"/>
          <w:position w:val="1"/>
        </w:rPr>
        <w:t>（</w:t>
      </w:r>
      <w:r>
        <w:rPr>
          <w:rFonts w:ascii="Times New Roman" w:eastAsia="Times New Roman"/>
          <w:w w:val="100"/>
          <w:position w:val="1"/>
        </w:rPr>
        <w:t>2</w:t>
      </w:r>
      <w:r>
        <w:rPr>
          <w:rFonts w:ascii="Times New Roman" w:eastAsia="Times New Roman"/>
          <w:position w:val="1"/>
        </w:rPr>
        <w:t xml:space="preserve"> </w:t>
      </w:r>
      <w:r>
        <w:rPr>
          <w:spacing w:val="-3"/>
          <w:w w:val="100"/>
          <w:position w:val="1"/>
        </w:rPr>
        <w:t>分）</w:t>
      </w:r>
    </w:p>
    <w:p>
      <w:pPr>
        <w:pStyle w:val="6"/>
        <w:spacing w:before="2"/>
        <w:ind w:left="0"/>
        <w:rPr>
          <w:sz w:val="20"/>
        </w:rPr>
      </w:pPr>
    </w:p>
    <w:p>
      <w:pPr>
        <w:pStyle w:val="6"/>
      </w:pPr>
      <w:r>
        <w:rPr>
          <w:rFonts w:ascii="Times New Roman" w:eastAsia="Times New Roman"/>
          <w:w w:val="100"/>
        </w:rPr>
        <w:t>24</w:t>
      </w:r>
      <w:r>
        <w:rPr>
          <w:spacing w:val="-3"/>
          <w:w w:val="100"/>
        </w:rPr>
        <w:t>、</w:t>
      </w:r>
      <w:r>
        <w:rPr>
          <w:w w:val="100"/>
        </w:rPr>
        <w:t>（</w:t>
      </w:r>
      <w:r>
        <w:rPr>
          <w:rFonts w:ascii="Times New Roman" w:eastAsia="Times New Roman"/>
          <w:w w:val="100"/>
        </w:rPr>
        <w:t>12</w:t>
      </w:r>
      <w:r>
        <w:rPr>
          <w:spacing w:val="-3"/>
          <w:w w:val="100"/>
        </w:rPr>
        <w:t>）</w:t>
      </w:r>
      <w:r>
        <w:rPr>
          <w:spacing w:val="-54"/>
          <w:w w:val="100"/>
        </w:rPr>
        <w:t>解：</w:t>
      </w:r>
      <w:r>
        <w:rPr>
          <w:spacing w:val="-1"/>
          <w:w w:val="100"/>
        </w:rPr>
        <w:t>（</w:t>
      </w:r>
      <w:r>
        <w:rPr>
          <w:rFonts w:ascii="Times New Roman" w:eastAsia="Times New Roman"/>
          <w:w w:val="100"/>
        </w:rPr>
        <w:t>1</w:t>
      </w:r>
      <w:r>
        <w:rPr>
          <w:spacing w:val="-3"/>
          <w:w w:val="100"/>
        </w:rPr>
        <w:t>）</w:t>
      </w:r>
      <w:r>
        <w:rPr>
          <w:spacing w:val="-2"/>
          <w:w w:val="100"/>
        </w:rPr>
        <w:t>设在</w:t>
      </w:r>
      <w:r>
        <w:rPr>
          <w:spacing w:val="-53"/>
        </w:rPr>
        <w:t xml:space="preserve"> </w:t>
      </w:r>
      <w:r>
        <w:rPr>
          <w:rFonts w:ascii="Times New Roman" w:eastAsia="Times New Roman"/>
          <w:spacing w:val="-2"/>
          <w:w w:val="100"/>
        </w:rPr>
        <w:t>B</w:t>
      </w:r>
      <w:r>
        <w:rPr>
          <w:rFonts w:ascii="Times New Roman" w:eastAsia="Times New Roman"/>
          <w:w w:val="100"/>
        </w:rPr>
        <w:t>C</w:t>
      </w:r>
      <w:r>
        <w:rPr>
          <w:rFonts w:ascii="Times New Roman" w:eastAsia="Times New Roman"/>
          <w:spacing w:val="-1"/>
        </w:rPr>
        <w:t xml:space="preserve"> </w:t>
      </w:r>
      <w:r>
        <w:rPr>
          <w:spacing w:val="-2"/>
          <w:w w:val="100"/>
        </w:rPr>
        <w:t>段的速度为</w:t>
      </w:r>
      <w:r>
        <w:rPr>
          <w:spacing w:val="-53"/>
        </w:rPr>
        <w:t xml:space="preserve"> </w:t>
      </w:r>
      <w:r>
        <w:rPr>
          <w:rFonts w:ascii="Times New Roman" w:eastAsia="Times New Roman"/>
          <w:spacing w:val="-2"/>
          <w:w w:val="100"/>
        </w:rPr>
        <w:t>V</w:t>
      </w:r>
      <w:r>
        <w:rPr>
          <w:spacing w:val="-2"/>
          <w:w w:val="100"/>
        </w:rPr>
        <w:t>，通过</w:t>
      </w:r>
      <w:r>
        <w:rPr>
          <w:spacing w:val="-55"/>
        </w:rPr>
        <w:t xml:space="preserve"> </w:t>
      </w:r>
      <w:r>
        <w:rPr>
          <w:rFonts w:ascii="Times New Roman" w:eastAsia="Times New Roman"/>
          <w:spacing w:val="-2"/>
          <w:w w:val="100"/>
        </w:rPr>
        <w:t>A</w:t>
      </w:r>
      <w:r>
        <w:rPr>
          <w:rFonts w:ascii="Times New Roman" w:eastAsia="Times New Roman"/>
          <w:w w:val="100"/>
        </w:rPr>
        <w:t>B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2"/>
          <w:w w:val="100"/>
        </w:rPr>
        <w:t>段的时间为</w:t>
      </w:r>
      <w:r>
        <w:rPr>
          <w:spacing w:val="-52"/>
        </w:rPr>
        <w:t xml:space="preserve"> </w:t>
      </w:r>
      <w:r>
        <w:rPr>
          <w:rFonts w:ascii="Times New Roman" w:eastAsia="Times New Roman"/>
          <w:spacing w:val="-2"/>
          <w:w w:val="100"/>
        </w:rPr>
        <w:t>t</w:t>
      </w:r>
      <w:r>
        <w:rPr>
          <w:rFonts w:ascii="Times New Roman" w:eastAsia="Times New Roman"/>
          <w:spacing w:val="1"/>
          <w:position w:val="-3"/>
          <w:sz w:val="18"/>
        </w:rPr>
        <w:t>1</w:t>
      </w:r>
      <w:r>
        <w:rPr>
          <w:spacing w:val="-2"/>
          <w:w w:val="100"/>
        </w:rPr>
        <w:t>，通过</w:t>
      </w:r>
      <w:r>
        <w:rPr>
          <w:spacing w:val="-55"/>
        </w:rPr>
        <w:t xml:space="preserve"> </w:t>
      </w:r>
      <w:r>
        <w:rPr>
          <w:rFonts w:ascii="Times New Roman" w:eastAsia="Times New Roman"/>
          <w:spacing w:val="-2"/>
          <w:w w:val="100"/>
        </w:rPr>
        <w:t>B</w:t>
      </w:r>
      <w:r>
        <w:rPr>
          <w:rFonts w:ascii="Times New Roman" w:eastAsia="Times New Roman"/>
          <w:w w:val="100"/>
        </w:rPr>
        <w:t>C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2"/>
          <w:w w:val="100"/>
        </w:rPr>
        <w:t>段的时间为</w:t>
      </w:r>
      <w:r>
        <w:rPr>
          <w:spacing w:val="-52"/>
        </w:rPr>
        <w:t xml:space="preserve"> </w:t>
      </w:r>
      <w:r>
        <w:rPr>
          <w:rFonts w:ascii="Times New Roman" w:eastAsia="Times New Roman"/>
          <w:spacing w:val="-2"/>
          <w:w w:val="100"/>
        </w:rPr>
        <w:t>t</w:t>
      </w:r>
      <w:r>
        <w:rPr>
          <w:rFonts w:ascii="Times New Roman" w:eastAsia="Times New Roman"/>
          <w:w w:val="100"/>
          <w:position w:val="-4"/>
        </w:rPr>
        <w:t>2</w:t>
      </w:r>
      <w:r>
        <w:rPr>
          <w:spacing w:val="-3"/>
          <w:w w:val="100"/>
        </w:rPr>
        <w:t>，则</w:t>
      </w:r>
    </w:p>
    <w:p>
      <w:pPr>
        <w:spacing w:after="0"/>
        <w:sectPr>
          <w:pgSz w:w="11910" w:h="16840"/>
          <w:pgMar w:top="940" w:right="700" w:bottom="920" w:left="920" w:header="0" w:footer="725" w:gutter="0"/>
        </w:sectPr>
      </w:pPr>
    </w:p>
    <w:p>
      <w:pPr>
        <w:pStyle w:val="6"/>
        <w:spacing w:before="12"/>
        <w:ind w:left="0"/>
        <w:rPr>
          <w:sz w:val="20"/>
        </w:rPr>
      </w:pPr>
    </w:p>
    <w:p>
      <w:pPr>
        <w:pStyle w:val="6"/>
        <w:spacing w:line="154" w:lineRule="exact"/>
        <w:ind w:left="424"/>
        <w:rPr>
          <w:rFonts w:ascii="Times New Roman" w:eastAsia="Times New Roman"/>
          <w:i/>
          <w:sz w:val="24"/>
        </w:rPr>
      </w:pPr>
      <w:r>
        <w:rPr>
          <w:spacing w:val="-30"/>
        </w:rPr>
        <w:t xml:space="preserve">在 </w:t>
      </w:r>
      <w:r>
        <w:rPr>
          <w:rFonts w:ascii="Times New Roman" w:eastAsia="Times New Roman"/>
        </w:rPr>
        <w:t>AB</w:t>
      </w:r>
      <w:r>
        <w:rPr>
          <w:rFonts w:ascii="Times New Roman" w:eastAsia="Times New Roman"/>
          <w:spacing w:val="-3"/>
        </w:rPr>
        <w:t xml:space="preserve"> </w:t>
      </w:r>
      <w:r>
        <w:rPr>
          <w:spacing w:val="-19"/>
        </w:rPr>
        <w:t xml:space="preserve">段： </w:t>
      </w:r>
      <w:r>
        <w:rPr>
          <w:rFonts w:ascii="Times New Roman" w:eastAsia="Times New Roman"/>
          <w:i/>
          <w:sz w:val="24"/>
        </w:rPr>
        <w:t>X</w:t>
      </w:r>
    </w:p>
    <w:p>
      <w:pPr>
        <w:tabs>
          <w:tab w:val="left" w:pos="1824"/>
          <w:tab w:val="left" w:pos="3139"/>
        </w:tabs>
        <w:spacing w:before="119" w:line="304" w:lineRule="exact"/>
        <w:ind w:left="251" w:right="0" w:firstLine="0"/>
        <w:jc w:val="left"/>
        <w:rPr>
          <w:rFonts w:ascii="Times New Roman" w:hAnsi="Times New Roman"/>
          <w:i/>
          <w:sz w:val="24"/>
        </w:rPr>
      </w:pPr>
      <w:r>
        <w:br w:type="column"/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position w:val="15"/>
          <w:sz w:val="24"/>
        </w:rPr>
        <w:t>vt</w:t>
      </w:r>
      <w:r>
        <w:rPr>
          <w:rFonts w:ascii="Times New Roman" w:hAnsi="Times New Roman"/>
          <w:position w:val="9"/>
          <w:sz w:val="14"/>
        </w:rPr>
        <w:t xml:space="preserve">1 </w:t>
      </w:r>
      <w:r>
        <w:rPr>
          <w:rFonts w:ascii="Times New Roman" w:hAnsi="Times New Roman"/>
          <w:spacing w:val="27"/>
          <w:position w:val="9"/>
          <w:sz w:val="1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</w:t>
      </w:r>
      <w:r>
        <w:rPr>
          <w:rFonts w:ascii="Times New Roman" w:hAnsi="Times New Roman"/>
          <w:i/>
          <w:sz w:val="24"/>
        </w:rPr>
        <w:tab/>
      </w:r>
      <w:r>
        <w:rPr>
          <w:sz w:val="21"/>
        </w:rPr>
        <w:t>（</w:t>
      </w:r>
      <w:r>
        <w:rPr>
          <w:rFonts w:ascii="Times New Roman" w:hAnsi="Times New Roman"/>
          <w:sz w:val="21"/>
        </w:rPr>
        <w:t>2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sz w:val="21"/>
        </w:rPr>
        <w:t>分）</w:t>
      </w:r>
      <w:r>
        <w:rPr>
          <w:sz w:val="21"/>
        </w:rPr>
        <w:tab/>
      </w:r>
      <w:r>
        <w:rPr>
          <w:sz w:val="21"/>
        </w:rPr>
        <w:t>在</w:t>
      </w:r>
      <w:r>
        <w:rPr>
          <w:spacing w:val="-54"/>
          <w:sz w:val="21"/>
        </w:rPr>
        <w:t xml:space="preserve"> </w:t>
      </w:r>
      <w:r>
        <w:rPr>
          <w:rFonts w:ascii="Times New Roman" w:hAnsi="Times New Roman"/>
          <w:sz w:val="21"/>
        </w:rPr>
        <w:t>BC</w:t>
      </w:r>
      <w:r>
        <w:rPr>
          <w:rFonts w:ascii="Times New Roman" w:hAnsi="Times New Roman"/>
          <w:spacing w:val="3"/>
          <w:sz w:val="21"/>
        </w:rPr>
        <w:t xml:space="preserve"> </w:t>
      </w:r>
      <w:r>
        <w:rPr>
          <w:sz w:val="21"/>
        </w:rPr>
        <w:t>段：</w:t>
      </w:r>
      <w:r>
        <w:rPr>
          <w:spacing w:val="-63"/>
          <w:sz w:val="21"/>
        </w:rPr>
        <w:t xml:space="preserve"> </w:t>
      </w:r>
      <w:r>
        <w:rPr>
          <w:rFonts w:ascii="Times New Roman" w:hAnsi="Times New Roman"/>
          <w:i/>
          <w:position w:val="1"/>
          <w:sz w:val="24"/>
        </w:rPr>
        <w:t xml:space="preserve">L </w:t>
      </w:r>
      <w:r>
        <w:rPr>
          <w:rFonts w:ascii="Times New Roman" w:hAnsi="Times New Roman"/>
          <w:i/>
          <w:spacing w:val="28"/>
          <w:position w:val="1"/>
          <w:sz w:val="24"/>
        </w:rPr>
        <w:t xml:space="preserve"> </w:t>
      </w:r>
      <w:r>
        <w:rPr>
          <w:rFonts w:ascii="Symbol" w:hAnsi="Symbol"/>
          <w:position w:val="1"/>
          <w:sz w:val="24"/>
        </w:rPr>
        <w:t></w:t>
      </w:r>
      <w:r>
        <w:rPr>
          <w:rFonts w:ascii="Times New Roman" w:hAnsi="Times New Roman"/>
          <w:spacing w:val="-7"/>
          <w:position w:val="1"/>
          <w:sz w:val="24"/>
        </w:rPr>
        <w:t xml:space="preserve"> </w:t>
      </w:r>
      <w:r>
        <w:rPr>
          <w:rFonts w:ascii="Times New Roman" w:hAnsi="Times New Roman"/>
          <w:i/>
          <w:position w:val="1"/>
          <w:sz w:val="24"/>
        </w:rPr>
        <w:t>vt</w:t>
      </w:r>
    </w:p>
    <w:p>
      <w:pPr>
        <w:pStyle w:val="6"/>
        <w:spacing w:line="20" w:lineRule="exact"/>
        <w:ind w:left="43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id="_x0000_s1046" o:spid="_x0000_s1046" o:spt="203" style="height:0.5pt;width:13.7pt;" coordsize="274,10">
            <o:lock v:ext="edit"/>
            <v:line id="_x0000_s1047" o:spid="_x0000_s1047" o:spt="20" style="position:absolute;left:0;top:5;height:0;width:273;" stroked="t" coordsize="21600,21600">
              <v:path arrowok="t"/>
              <v:fill focussize="0,0"/>
              <v:stroke weight="0.493228346456693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2"/>
        <w:ind w:left="0"/>
        <w:rPr>
          <w:rFonts w:ascii="Times New Roman"/>
          <w:i/>
          <w:sz w:val="24"/>
        </w:rPr>
      </w:pPr>
      <w:r>
        <w:br w:type="column"/>
      </w:r>
    </w:p>
    <w:p>
      <w:pPr>
        <w:pStyle w:val="6"/>
        <w:spacing w:line="145" w:lineRule="exact"/>
        <w:ind w:left="424"/>
      </w:pPr>
      <w:r>
        <w:t>（</w:t>
      </w:r>
      <w:r>
        <w:rPr>
          <w:rFonts w:ascii="Times New Roman" w:eastAsia="Times New Roman"/>
        </w:rPr>
        <w:t>2</w:t>
      </w:r>
      <w:r>
        <w:rPr>
          <w:rFonts w:ascii="Times New Roman" w:eastAsia="Times New Roman"/>
          <w:spacing w:val="-5"/>
        </w:rPr>
        <w:t xml:space="preserve"> </w:t>
      </w:r>
      <w:r>
        <w:t>分）</w:t>
      </w:r>
    </w:p>
    <w:p>
      <w:pPr>
        <w:spacing w:after="0" w:line="145" w:lineRule="exact"/>
        <w:sectPr>
          <w:type w:val="continuous"/>
          <w:pgSz w:w="11910" w:h="16840"/>
          <w:pgMar w:top="1020" w:right="700" w:bottom="920" w:left="920" w:header="720" w:footer="720" w:gutter="0"/>
          <w:cols w:equalWidth="0" w:num="3">
            <w:col w:w="1657" w:space="40"/>
            <w:col w:w="4882" w:space="593"/>
            <w:col w:w="3118"/>
          </w:cols>
        </w:sectPr>
      </w:pPr>
    </w:p>
    <w:p>
      <w:pPr>
        <w:tabs>
          <w:tab w:val="left" w:pos="2220"/>
          <w:tab w:val="left" w:pos="2785"/>
          <w:tab w:val="left" w:pos="6020"/>
          <w:tab w:val="right" w:pos="6606"/>
        </w:tabs>
        <w:spacing w:before="17" w:line="117" w:lineRule="auto"/>
        <w:ind w:left="1692" w:right="0" w:firstLine="0"/>
        <w:jc w:val="left"/>
        <w:rPr>
          <w:rFonts w:ascii="Times New Roman"/>
          <w:sz w:val="14"/>
        </w:rPr>
      </w:pPr>
      <w:r>
        <w:rPr>
          <w:rFonts w:ascii="Times New Roman"/>
          <w:i/>
          <w:sz w:val="14"/>
        </w:rPr>
        <w:t>AB</w:t>
      </w:r>
      <w:r>
        <w:rPr>
          <w:rFonts w:ascii="Times New Roman"/>
          <w:i/>
          <w:sz w:val="14"/>
        </w:rPr>
        <w:tab/>
      </w:r>
      <w:r>
        <w:rPr>
          <w:rFonts w:ascii="Times New Roman"/>
          <w:position w:val="-12"/>
          <w:sz w:val="24"/>
        </w:rPr>
        <w:t>2</w:t>
      </w:r>
      <w:r>
        <w:rPr>
          <w:rFonts w:ascii="Times New Roman"/>
          <w:position w:val="-12"/>
          <w:sz w:val="24"/>
        </w:rPr>
        <w:tab/>
      </w:r>
      <w:r>
        <w:rPr>
          <w:rFonts w:ascii="Times New Roman"/>
          <w:sz w:val="14"/>
        </w:rPr>
        <w:t>1</w:t>
      </w:r>
      <w:r>
        <w:rPr>
          <w:rFonts w:ascii="Times New Roman"/>
          <w:sz w:val="14"/>
        </w:rPr>
        <w:tab/>
      </w:r>
      <w:r>
        <w:rPr>
          <w:rFonts w:ascii="Times New Roman"/>
          <w:position w:val="1"/>
          <w:sz w:val="14"/>
        </w:rPr>
        <w:t>2</w:t>
      </w:r>
      <w:r>
        <w:rPr>
          <w:rFonts w:ascii="Times New Roman"/>
          <w:position w:val="1"/>
          <w:sz w:val="14"/>
        </w:rPr>
        <w:tab/>
      </w:r>
      <w:r>
        <w:rPr>
          <w:rFonts w:ascii="Times New Roman"/>
          <w:position w:val="1"/>
          <w:sz w:val="14"/>
        </w:rPr>
        <w:t>2</w:t>
      </w:r>
    </w:p>
    <w:p>
      <w:pPr>
        <w:spacing w:after="0" w:line="117" w:lineRule="auto"/>
        <w:jc w:val="left"/>
        <w:rPr>
          <w:rFonts w:ascii="Times New Roman"/>
          <w:sz w:val="14"/>
        </w:rPr>
        <w:sectPr>
          <w:type w:val="continuous"/>
          <w:pgSz w:w="11910" w:h="16840"/>
          <w:pgMar w:top="1020" w:right="700" w:bottom="920" w:left="920" w:header="720" w:footer="720" w:gutter="0"/>
        </w:sectPr>
      </w:pPr>
    </w:p>
    <w:p>
      <w:pPr>
        <w:spacing w:before="225"/>
        <w:ind w:left="454" w:right="0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i/>
          <w:sz w:val="24"/>
        </w:rPr>
        <w:t xml:space="preserve">t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</w:t>
      </w:r>
      <w:r>
        <w:rPr>
          <w:rFonts w:ascii="Times New Roman" w:hAnsi="Times New Roman"/>
          <w:position w:val="-5"/>
          <w:sz w:val="14"/>
        </w:rPr>
        <w:t>1</w:t>
      </w:r>
    </w:p>
    <w:p>
      <w:pPr>
        <w:pStyle w:val="11"/>
        <w:numPr>
          <w:ilvl w:val="0"/>
          <w:numId w:val="30"/>
        </w:numPr>
        <w:tabs>
          <w:tab w:val="left" w:pos="184"/>
        </w:tabs>
        <w:spacing w:before="225" w:after="0" w:line="240" w:lineRule="auto"/>
        <w:ind w:left="183" w:right="0" w:hanging="171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i/>
          <w:spacing w:val="7"/>
          <w:w w:val="101"/>
          <w:sz w:val="24"/>
        </w:rPr>
        <w:br w:type="column"/>
      </w:r>
      <w:r>
        <w:rPr>
          <w:rFonts w:ascii="Times New Roman" w:hAnsi="Times New Roman"/>
          <w:i/>
          <w:sz w:val="24"/>
        </w:rPr>
        <w:t>t</w:t>
      </w:r>
      <w:r>
        <w:rPr>
          <w:rFonts w:ascii="Times New Roman" w:hAnsi="Times New Roman"/>
          <w:position w:val="-5"/>
          <w:sz w:val="14"/>
        </w:rPr>
        <w:t>2</w:t>
      </w:r>
    </w:p>
    <w:p>
      <w:pPr>
        <w:tabs>
          <w:tab w:val="left" w:pos="2290"/>
        </w:tabs>
        <w:spacing w:before="81" w:line="403" w:lineRule="exact"/>
        <w:ind w:left="454" w:right="0" w:firstLine="0"/>
        <w:jc w:val="left"/>
        <w:rPr>
          <w:rFonts w:ascii="Times New Roman" w:hAnsi="Times New Roman"/>
          <w:sz w:val="14"/>
        </w:rPr>
      </w:pPr>
      <w:r>
        <w:br w:type="column"/>
      </w:r>
      <w:r>
        <w:rPr>
          <w:sz w:val="21"/>
        </w:rPr>
        <w:t>（</w:t>
      </w:r>
      <w:r>
        <w:rPr>
          <w:rFonts w:ascii="Times New Roman" w:hAnsi="Times New Roman"/>
          <w:sz w:val="21"/>
        </w:rPr>
        <w:t>2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sz w:val="21"/>
        </w:rPr>
        <w:t>分）</w:t>
      </w:r>
      <w:r>
        <w:rPr>
          <w:sz w:val="21"/>
        </w:rPr>
        <w:tab/>
      </w:r>
      <w:r>
        <w:rPr>
          <w:sz w:val="21"/>
        </w:rPr>
        <w:t>所以：</w:t>
      </w:r>
      <w:r>
        <w:rPr>
          <w:spacing w:val="-91"/>
          <w:sz w:val="21"/>
        </w:rPr>
        <w:t xml:space="preserve"> </w:t>
      </w:r>
      <w:r>
        <w:rPr>
          <w:rFonts w:ascii="Times New Roman" w:hAnsi="Times New Roman"/>
          <w:sz w:val="24"/>
        </w:rPr>
        <w:t xml:space="preserve">v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position w:val="15"/>
          <w:sz w:val="24"/>
        </w:rPr>
        <w:t>L</w:t>
      </w:r>
      <w:r>
        <w:rPr>
          <w:rFonts w:ascii="Times New Roman" w:hAnsi="Times New Roman"/>
          <w:position w:val="9"/>
          <w:sz w:val="14"/>
        </w:rPr>
        <w:t xml:space="preserve">2  </w:t>
      </w:r>
      <w:r>
        <w:rPr>
          <w:rFonts w:ascii="Symbol" w:hAnsi="Symbol"/>
          <w:position w:val="15"/>
          <w:sz w:val="24"/>
        </w:rPr>
        <w:t></w:t>
      </w:r>
      <w:r>
        <w:rPr>
          <w:rFonts w:ascii="Times New Roman" w:hAnsi="Times New Roman"/>
          <w:position w:val="15"/>
          <w:sz w:val="24"/>
        </w:rPr>
        <w:t xml:space="preserve"> 2</w:t>
      </w:r>
      <w:r>
        <w:rPr>
          <w:rFonts w:ascii="Times New Roman" w:hAnsi="Times New Roman"/>
          <w:i/>
          <w:position w:val="15"/>
          <w:sz w:val="24"/>
        </w:rPr>
        <w:t>L</w:t>
      </w:r>
      <w:r>
        <w:rPr>
          <w:rFonts w:ascii="Times New Roman" w:hAnsi="Times New Roman"/>
          <w:position w:val="9"/>
          <w:sz w:val="14"/>
        </w:rPr>
        <w:t>1</w:t>
      </w:r>
    </w:p>
    <w:p>
      <w:pPr>
        <w:spacing w:before="0" w:line="229" w:lineRule="exact"/>
        <w:ind w:left="0" w:right="385" w:firstLine="0"/>
        <w:jc w:val="right"/>
        <w:rPr>
          <w:rFonts w:ascii="Times New Roman"/>
          <w:i/>
          <w:sz w:val="24"/>
        </w:rPr>
      </w:pPr>
      <w:r>
        <w:pict>
          <v:line id="_x0000_s1048" o:spid="_x0000_s1048" o:spt="20" style="position:absolute;left:0pt;margin-left:296.8pt;margin-top:-3.6pt;height:0pt;width:39.75pt;mso-position-horizontal-relative:page;z-index:-16261120;mso-width-relative:page;mso-height-relative:page;" stroked="t" coordsize="21600,21600">
            <v:path arrowok="t"/>
            <v:fill focussize="0,0"/>
            <v:stroke weight="0.493228346456693pt" color="#000000"/>
            <v:imagedata o:title=""/>
            <o:lock v:ext="edit"/>
          </v:line>
        </w:pict>
      </w:r>
      <w:r>
        <w:rPr>
          <w:rFonts w:ascii="Times New Roman"/>
          <w:i/>
          <w:w w:val="104"/>
          <w:sz w:val="24"/>
        </w:rPr>
        <w:t>t</w:t>
      </w:r>
    </w:p>
    <w:p>
      <w:pPr>
        <w:spacing w:before="136" w:line="148" w:lineRule="exact"/>
        <w:ind w:left="0" w:right="670" w:firstLine="0"/>
        <w:jc w:val="right"/>
        <w:rPr>
          <w:rFonts w:ascii="Times New Roman"/>
          <w:sz w:val="14"/>
        </w:rPr>
      </w:pPr>
      <w:r>
        <w:rPr>
          <w:rFonts w:ascii="Times New Roman"/>
          <w:i/>
          <w:position w:val="-10"/>
          <w:sz w:val="24"/>
        </w:rPr>
        <w:t>v</w:t>
      </w:r>
      <w:r>
        <w:rPr>
          <w:rFonts w:ascii="Times New Roman"/>
          <w:sz w:val="14"/>
        </w:rPr>
        <w:t>2</w:t>
      </w:r>
    </w:p>
    <w:p>
      <w:pPr>
        <w:pStyle w:val="6"/>
        <w:spacing w:before="4"/>
        <w:ind w:left="0"/>
        <w:rPr>
          <w:rFonts w:ascii="Times New Roman"/>
          <w:sz w:val="22"/>
        </w:rPr>
      </w:pPr>
      <w:r>
        <w:br w:type="column"/>
      </w:r>
    </w:p>
    <w:p>
      <w:pPr>
        <w:pStyle w:val="6"/>
        <w:spacing w:before="1"/>
        <w:ind w:left="454"/>
      </w:pPr>
      <w:r>
        <w:t>（</w:t>
      </w:r>
      <w:r>
        <w:rPr>
          <w:rFonts w:ascii="Times New Roman" w:eastAsia="Times New Roman"/>
        </w:rPr>
        <w:t>2</w:t>
      </w:r>
      <w:r>
        <w:rPr>
          <w:rFonts w:ascii="Times New Roman" w:eastAsia="Times New Roman"/>
          <w:spacing w:val="1"/>
        </w:rPr>
        <w:t xml:space="preserve"> </w:t>
      </w:r>
      <w:r>
        <w:t>分）</w:t>
      </w:r>
    </w:p>
    <w:p>
      <w:pPr>
        <w:spacing w:after="0"/>
        <w:sectPr>
          <w:type w:val="continuous"/>
          <w:pgSz w:w="11910" w:h="16840"/>
          <w:pgMar w:top="1020" w:right="700" w:bottom="920" w:left="920" w:header="720" w:footer="720" w:gutter="0"/>
          <w:cols w:equalWidth="0" w:num="4">
            <w:col w:w="902" w:space="40"/>
            <w:col w:w="370" w:space="379"/>
            <w:col w:w="4140" w:space="323"/>
            <w:col w:w="4136"/>
          </w:cols>
        </w:sectPr>
      </w:pPr>
    </w:p>
    <w:p>
      <w:pPr>
        <w:pStyle w:val="6"/>
        <w:tabs>
          <w:tab w:val="left" w:pos="6137"/>
        </w:tabs>
        <w:spacing w:before="1" w:line="253" w:lineRule="exact"/>
      </w:pPr>
      <w:r>
        <w:pict>
          <v:line id="_x0000_s1049" o:spid="_x0000_s1049" o:spt="20" style="position:absolute;left:0pt;margin-left:290.75pt;margin-top:9.1pt;height:0pt;width:17.75pt;mso-position-horizontal-relative:page;z-index:-16260096;mso-width-relative:page;mso-height-relative:page;" stroked="t" coordsize="21600,21600">
            <v:path arrowok="t"/>
            <v:fill focussize="0,0"/>
            <v:stroke weight="0.498031496062992pt" color="#000000"/>
            <v:imagedata o:title=""/>
            <o:lock v:ext="edit"/>
          </v:line>
        </w:pict>
      </w:r>
      <w:r>
        <w:t>（</w:t>
      </w:r>
      <w:r>
        <w:rPr>
          <w:rFonts w:ascii="Times New Roman" w:hAnsi="Times New Roman" w:eastAsia="Times New Roman"/>
        </w:rPr>
        <w:t>2</w:t>
      </w:r>
      <w:r>
        <w:t>）在</w:t>
      </w:r>
      <w:r>
        <w:rPr>
          <w:spacing w:val="-55"/>
        </w:rPr>
        <w:t xml:space="preserve"> </w:t>
      </w:r>
      <w:r>
        <w:rPr>
          <w:rFonts w:ascii="Times New Roman" w:hAnsi="Times New Roman" w:eastAsia="Times New Roman"/>
        </w:rPr>
        <w:t>AB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t>段做匀加速直线运动时的加速度：</w:t>
      </w:r>
      <w:r>
        <w:rPr>
          <w:spacing w:val="-75"/>
        </w:rPr>
        <w:t xml:space="preserve"> </w:t>
      </w:r>
      <w:r>
        <w:rPr>
          <w:rFonts w:ascii="Times New Roman" w:hAnsi="Times New Roman" w:eastAsia="Times New Roman"/>
          <w:sz w:val="24"/>
        </w:rPr>
        <w:t>a</w:t>
      </w:r>
      <w:r>
        <w:rPr>
          <w:rFonts w:ascii="Times New Roman" w:hAnsi="Times New Roman" w:eastAsia="Times New Roman"/>
          <w:spacing w:val="6"/>
          <w:sz w:val="24"/>
        </w:rPr>
        <w:t xml:space="preserve"> </w:t>
      </w:r>
      <w:r>
        <w:rPr>
          <w:rFonts w:ascii="Symbol" w:hAnsi="Symbol" w:eastAsia="Symbol"/>
          <w:sz w:val="24"/>
        </w:rPr>
        <w:t></w:t>
      </w:r>
      <w:r>
        <w:rPr>
          <w:rFonts w:ascii="Times New Roman" w:hAnsi="Times New Roman" w:eastAsia="Times New Roman"/>
          <w:sz w:val="24"/>
        </w:rPr>
        <w:tab/>
      </w:r>
      <w:r>
        <w:t>（</w:t>
      </w:r>
      <w:r>
        <w:rPr>
          <w:rFonts w:ascii="Times New Roman" w:hAnsi="Times New Roman" w:eastAsia="Times New Roman"/>
        </w:rPr>
        <w:t>2</w:t>
      </w:r>
      <w:r>
        <w:rPr>
          <w:rFonts w:ascii="Times New Roman" w:hAnsi="Times New Roman" w:eastAsia="Times New Roman"/>
          <w:spacing w:val="-4"/>
        </w:rPr>
        <w:t xml:space="preserve"> </w:t>
      </w:r>
      <w:r>
        <w:t>分）</w:t>
      </w:r>
    </w:p>
    <w:p>
      <w:pPr>
        <w:spacing w:before="0" w:line="267" w:lineRule="exact"/>
        <w:ind w:left="0" w:right="146" w:firstLine="0"/>
        <w:jc w:val="center"/>
        <w:rPr>
          <w:rFonts w:ascii="Times New Roman"/>
          <w:sz w:val="14"/>
        </w:rPr>
      </w:pPr>
      <w:r>
        <w:rPr>
          <w:rFonts w:ascii="Times New Roman"/>
          <w:sz w:val="24"/>
        </w:rPr>
        <w:t>2</w:t>
      </w:r>
      <w:r>
        <w:rPr>
          <w:rFonts w:ascii="Times New Roman"/>
          <w:i/>
          <w:sz w:val="24"/>
        </w:rPr>
        <w:t>L</w:t>
      </w:r>
      <w:r>
        <w:rPr>
          <w:rFonts w:ascii="Times New Roman"/>
          <w:position w:val="-5"/>
          <w:sz w:val="14"/>
        </w:rPr>
        <w:t>1</w:t>
      </w:r>
    </w:p>
    <w:p>
      <w:pPr>
        <w:pStyle w:val="6"/>
        <w:spacing w:before="2"/>
        <w:ind w:left="0"/>
        <w:rPr>
          <w:rFonts w:ascii="Times New Roman"/>
          <w:sz w:val="14"/>
        </w:rPr>
      </w:pPr>
    </w:p>
    <w:p>
      <w:pPr>
        <w:spacing w:before="101" w:line="151" w:lineRule="exact"/>
        <w:ind w:left="1123" w:right="0" w:firstLine="0"/>
        <w:jc w:val="left"/>
        <w:rPr>
          <w:rFonts w:ascii="Times New Roman" w:hAnsi="Times New Roman" w:eastAsia="Times New Roman"/>
          <w:sz w:val="24"/>
        </w:rPr>
      </w:pPr>
      <w:r>
        <w:rPr>
          <w:spacing w:val="-3"/>
          <w:w w:val="101"/>
          <w:sz w:val="24"/>
        </w:rPr>
        <w:t>（</w:t>
      </w:r>
      <w:r>
        <w:rPr>
          <w:rFonts w:ascii="Times New Roman" w:hAnsi="Times New Roman" w:eastAsia="Times New Roman"/>
          <w:i/>
          <w:w w:val="101"/>
          <w:sz w:val="24"/>
        </w:rPr>
        <w:t>L</w:t>
      </w:r>
      <w:r>
        <w:rPr>
          <w:rFonts w:ascii="Times New Roman" w:hAnsi="Times New Roman" w:eastAsia="Times New Roman"/>
          <w:i/>
          <w:sz w:val="24"/>
        </w:rPr>
        <w:t xml:space="preserve"> </w:t>
      </w:r>
      <w:r>
        <w:rPr>
          <w:rFonts w:ascii="Times New Roman" w:hAnsi="Times New Roman" w:eastAsia="Times New Roman"/>
          <w:i/>
          <w:spacing w:val="7"/>
          <w:sz w:val="24"/>
        </w:rPr>
        <w:t xml:space="preserve"> </w:t>
      </w:r>
      <w:r>
        <w:rPr>
          <w:rFonts w:ascii="Symbol" w:hAnsi="Symbol" w:eastAsia="Symbol"/>
          <w:w w:val="101"/>
          <w:sz w:val="24"/>
        </w:rPr>
        <w:t></w:t>
      </w:r>
      <w:r>
        <w:rPr>
          <w:rFonts w:ascii="Times New Roman" w:hAnsi="Times New Roman" w:eastAsia="Times New Roman"/>
          <w:spacing w:val="-17"/>
          <w:sz w:val="24"/>
        </w:rPr>
        <w:t xml:space="preserve"> </w:t>
      </w:r>
      <w:r>
        <w:rPr>
          <w:rFonts w:ascii="Times New Roman" w:hAnsi="Times New Roman" w:eastAsia="Times New Roman"/>
          <w:spacing w:val="9"/>
          <w:w w:val="101"/>
          <w:sz w:val="24"/>
        </w:rPr>
        <w:t>2</w:t>
      </w:r>
      <w:r>
        <w:rPr>
          <w:rFonts w:ascii="Times New Roman" w:hAnsi="Times New Roman" w:eastAsia="Times New Roman"/>
          <w:i/>
          <w:spacing w:val="18"/>
          <w:w w:val="101"/>
          <w:sz w:val="24"/>
        </w:rPr>
        <w:t>L</w:t>
      </w:r>
      <w:r>
        <w:rPr>
          <w:spacing w:val="-118"/>
          <w:w w:val="101"/>
          <w:sz w:val="24"/>
        </w:rPr>
        <w:t>）</w:t>
      </w:r>
      <w:r>
        <w:rPr>
          <w:rFonts w:ascii="Times New Roman" w:hAnsi="Times New Roman" w:eastAsia="Times New Roman"/>
          <w:w w:val="88"/>
          <w:sz w:val="24"/>
          <w:vertAlign w:val="superscript"/>
        </w:rPr>
        <w:t>2</w:t>
      </w:r>
    </w:p>
    <w:p>
      <w:pPr>
        <w:spacing w:after="0" w:line="151" w:lineRule="exact"/>
        <w:jc w:val="left"/>
        <w:rPr>
          <w:rFonts w:ascii="Times New Roman" w:hAnsi="Times New Roman" w:eastAsia="Times New Roman"/>
          <w:sz w:val="24"/>
        </w:rPr>
        <w:sectPr>
          <w:type w:val="continuous"/>
          <w:pgSz w:w="11910" w:h="16840"/>
          <w:pgMar w:top="1020" w:right="700" w:bottom="920" w:left="920" w:header="720" w:footer="720" w:gutter="0"/>
        </w:sectPr>
      </w:pPr>
    </w:p>
    <w:p>
      <w:pPr>
        <w:tabs>
          <w:tab w:val="left" w:pos="1492"/>
          <w:tab w:val="left" w:pos="2047"/>
          <w:tab w:val="left" w:pos="2321"/>
        </w:tabs>
        <w:spacing w:before="1" w:line="253" w:lineRule="exact"/>
        <w:ind w:left="212" w:right="0" w:firstLine="0"/>
        <w:jc w:val="left"/>
        <w:rPr>
          <w:rFonts w:ascii="Times New Roman" w:hAnsi="Times New Roman"/>
          <w:sz w:val="24"/>
        </w:rPr>
      </w:pPr>
      <w:r>
        <w:rPr>
          <w:sz w:val="21"/>
        </w:rPr>
        <w:t xml:space="preserve">所以 </w:t>
      </w:r>
      <w:r>
        <w:rPr>
          <w:spacing w:val="35"/>
          <w:sz w:val="21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  <w:u w:val="single"/>
          <w:vertAlign w:val="baseline"/>
        </w:rPr>
        <w:tab/>
      </w:r>
      <w:r>
        <w:rPr>
          <w:rFonts w:ascii="Times New Roman" w:hAnsi="Times New Roman"/>
          <w:sz w:val="24"/>
          <w:u w:val="single"/>
          <w:vertAlign w:val="superscript"/>
        </w:rPr>
        <w:t>2</w:t>
      </w:r>
      <w:r>
        <w:rPr>
          <w:rFonts w:ascii="Times New Roman" w:hAnsi="Times New Roman"/>
          <w:sz w:val="24"/>
          <w:u w:val="single"/>
          <w:vertAlign w:val="baseline"/>
        </w:rPr>
        <w:tab/>
      </w:r>
      <w:r>
        <w:rPr>
          <w:rFonts w:ascii="Times New Roman" w:hAnsi="Times New Roman"/>
          <w:sz w:val="24"/>
          <w:u w:val="single"/>
          <w:vertAlign w:val="superscript"/>
        </w:rPr>
        <w:t>1</w:t>
      </w:r>
      <w:r>
        <w:rPr>
          <w:rFonts w:ascii="Times New Roman" w:hAnsi="Times New Roman"/>
          <w:sz w:val="24"/>
          <w:u w:val="single"/>
          <w:vertAlign w:val="baseline"/>
        </w:rPr>
        <w:tab/>
      </w:r>
    </w:p>
    <w:p>
      <w:pPr>
        <w:spacing w:before="0" w:line="229" w:lineRule="exact"/>
        <w:ind w:left="1537" w:right="0" w:firstLine="0"/>
        <w:jc w:val="left"/>
        <w:rPr>
          <w:rFonts w:ascii="Times New Roman"/>
          <w:sz w:val="24"/>
        </w:rPr>
      </w:pPr>
      <w:r>
        <w:pict>
          <v:shape id="_x0000_s1050" o:spid="_x0000_s1050" o:spt="202" type="#_x0000_t202" style="position:absolute;left:0pt;margin-left:135.05pt;margin-top:5.55pt;height:7.8pt;width:3.55pt;mso-position-horizontal-relative:page;z-index:-162600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55" w:lineRule="exact"/>
                    <w:ind w:left="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101"/>
                      <w:sz w:val="14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/>
          <w:sz w:val="24"/>
        </w:rPr>
        <w:t>2</w:t>
      </w:r>
      <w:r>
        <w:rPr>
          <w:rFonts w:ascii="Times New Roman"/>
          <w:i/>
          <w:sz w:val="24"/>
        </w:rPr>
        <w:t>L t</w:t>
      </w:r>
      <w:r>
        <w:rPr>
          <w:rFonts w:ascii="Times New Roman"/>
          <w:i/>
          <w:spacing w:val="-51"/>
          <w:sz w:val="24"/>
        </w:rPr>
        <w:t xml:space="preserve"> </w:t>
      </w:r>
      <w:r>
        <w:rPr>
          <w:rFonts w:ascii="Times New Roman"/>
          <w:sz w:val="24"/>
          <w:vertAlign w:val="superscript"/>
        </w:rPr>
        <w:t>2</w:t>
      </w:r>
    </w:p>
    <w:p>
      <w:pPr>
        <w:pStyle w:val="6"/>
        <w:spacing w:before="31"/>
      </w:pPr>
      <w:r>
        <w:br w:type="column"/>
      </w:r>
      <w:r>
        <w:t>（</w:t>
      </w:r>
      <w:r>
        <w:rPr>
          <w:rFonts w:ascii="Times New Roman" w:eastAsia="Times New Roman"/>
        </w:rPr>
        <w:t>2</w:t>
      </w:r>
      <w:r>
        <w:rPr>
          <w:rFonts w:ascii="Times New Roman" w:eastAsia="Times New Roman"/>
          <w:spacing w:val="1"/>
        </w:rPr>
        <w:t xml:space="preserve"> </w:t>
      </w:r>
      <w:r>
        <w:t>分）</w:t>
      </w:r>
    </w:p>
    <w:p>
      <w:pPr>
        <w:spacing w:after="0"/>
        <w:sectPr>
          <w:type w:val="continuous"/>
          <w:pgSz w:w="11910" w:h="16840"/>
          <w:pgMar w:top="1020" w:right="700" w:bottom="920" w:left="920" w:header="720" w:footer="720" w:gutter="0"/>
          <w:cols w:equalWidth="0" w:num="2">
            <w:col w:w="2362" w:space="524"/>
            <w:col w:w="7404"/>
          </w:cols>
        </w:sectPr>
      </w:pPr>
    </w:p>
    <w:p>
      <w:pPr>
        <w:pStyle w:val="6"/>
        <w:spacing w:before="1"/>
        <w:ind w:left="0"/>
        <w:rPr>
          <w:sz w:val="11"/>
        </w:rPr>
      </w:pPr>
    </w:p>
    <w:p>
      <w:pPr>
        <w:pStyle w:val="6"/>
        <w:spacing w:before="78"/>
      </w:pPr>
      <w:r>
        <w:rPr>
          <w:rFonts w:ascii="Times New Roman" w:eastAsia="Times New Roman"/>
          <w:w w:val="100"/>
        </w:rPr>
        <w:t>25</w:t>
      </w:r>
      <w:r>
        <w:rPr>
          <w:spacing w:val="-3"/>
          <w:w w:val="100"/>
        </w:rPr>
        <w:t>、</w:t>
      </w:r>
      <w:r>
        <w:rPr>
          <w:w w:val="100"/>
        </w:rPr>
        <w:t>（</w:t>
      </w:r>
      <w:r>
        <w:rPr>
          <w:rFonts w:ascii="Times New Roman" w:eastAsia="Times New Roman"/>
          <w:w w:val="100"/>
        </w:rPr>
        <w:t>19</w:t>
      </w:r>
      <w:r>
        <w:rPr>
          <w:rFonts w:ascii="Times New Roman" w:eastAsia="Times New Roman"/>
          <w:spacing w:val="-3"/>
        </w:rPr>
        <w:t xml:space="preserve"> </w:t>
      </w:r>
      <w:r>
        <w:rPr>
          <w:w w:val="100"/>
        </w:rPr>
        <w:t>分</w:t>
      </w:r>
      <w:r>
        <w:rPr>
          <w:spacing w:val="-106"/>
          <w:w w:val="100"/>
        </w:rPr>
        <w:t>）</w:t>
      </w:r>
      <w:r>
        <w:rPr>
          <w:spacing w:val="-3"/>
          <w:w w:val="100"/>
        </w:rPr>
        <w:t>（</w:t>
      </w:r>
      <w:r>
        <w:rPr>
          <w:rFonts w:ascii="Times New Roman" w:eastAsia="Times New Roman"/>
          <w:w w:val="100"/>
        </w:rPr>
        <w:t>1</w:t>
      </w:r>
      <w:r>
        <w:rPr>
          <w:spacing w:val="-3"/>
          <w:w w:val="100"/>
        </w:rPr>
        <w:t>）对物体受力分析，由牛顿第二定律得：</w:t>
      </w:r>
    </w:p>
    <w:p>
      <w:pPr>
        <w:tabs>
          <w:tab w:val="left" w:pos="4656"/>
        </w:tabs>
        <w:spacing w:before="187"/>
        <w:ind w:left="670" w:right="0" w:firstLine="0"/>
        <w:jc w:val="left"/>
        <w:rPr>
          <w:rFonts w:ascii="Times New Roman" w:hAnsi="Times New Roman"/>
          <w:sz w:val="23"/>
        </w:rPr>
      </w:pPr>
      <w:r>
        <w:pict>
          <v:shape id="_x0000_s1051" o:spid="_x0000_s1051" o:spt="202" type="#_x0000_t202" style="position:absolute;left:0pt;margin-left:224.3pt;margin-top:18.7pt;height:7.65pt;width:3.55pt;mso-position-horizontal-relative:page;z-index:-16258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w w:val="108"/>
                      <w:sz w:val="13"/>
                    </w:rPr>
                    <w:t>1</w:t>
                  </w: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284.15pt;margin-top:18.7pt;height:7.65pt;width:3.5pt;mso-position-horizontal-relative:page;z-index:-16258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w w:val="107"/>
                      <w:sz w:val="13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/>
          <w:i/>
          <w:w w:val="105"/>
          <w:sz w:val="23"/>
        </w:rPr>
        <w:t>mg</w:t>
      </w:r>
      <w:r>
        <w:rPr>
          <w:rFonts w:ascii="Times New Roman" w:hAnsi="Times New Roman"/>
          <w:i/>
          <w:spacing w:val="-16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sin</w:t>
      </w:r>
      <w:r>
        <w:rPr>
          <w:rFonts w:ascii="Times New Roman" w:hAnsi="Times New Roman"/>
          <w:spacing w:val="-18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37</w:t>
      </w:r>
      <w:r>
        <w:rPr>
          <w:rFonts w:ascii="Times New Roman" w:hAnsi="Times New Roman"/>
          <w:w w:val="105"/>
          <w:sz w:val="23"/>
          <w:vertAlign w:val="superscript"/>
        </w:rPr>
        <w:t>0</w:t>
      </w:r>
      <w:r>
        <w:rPr>
          <w:rFonts w:ascii="Times New Roman" w:hAnsi="Times New Roman"/>
          <w:spacing w:val="-5"/>
          <w:w w:val="105"/>
          <w:sz w:val="23"/>
          <w:vertAlign w:val="baseline"/>
        </w:rPr>
        <w:t xml:space="preserve"> </w:t>
      </w:r>
      <w:r>
        <w:rPr>
          <w:rFonts w:ascii="Symbol" w:hAnsi="Symbol"/>
          <w:w w:val="105"/>
          <w:sz w:val="23"/>
          <w:vertAlign w:val="baseline"/>
        </w:rPr>
        <w:t></w:t>
      </w:r>
      <w:r>
        <w:rPr>
          <w:rFonts w:ascii="Times New Roman" w:hAnsi="Times New Roman"/>
          <w:spacing w:val="-19"/>
          <w:w w:val="105"/>
          <w:sz w:val="23"/>
          <w:vertAlign w:val="baseline"/>
        </w:rPr>
        <w:t xml:space="preserve"> </w:t>
      </w:r>
      <w:r>
        <w:rPr>
          <w:rFonts w:ascii="Symbol" w:hAnsi="Symbol"/>
          <w:i/>
          <w:w w:val="105"/>
          <w:sz w:val="25"/>
          <w:vertAlign w:val="baseline"/>
        </w:rPr>
        <w:t></w:t>
      </w:r>
      <w:r>
        <w:rPr>
          <w:rFonts w:ascii="Times New Roman" w:hAnsi="Times New Roman"/>
          <w:i/>
          <w:w w:val="105"/>
          <w:sz w:val="23"/>
          <w:vertAlign w:val="baseline"/>
        </w:rPr>
        <w:t>mg</w:t>
      </w:r>
      <w:r>
        <w:rPr>
          <w:rFonts w:ascii="Times New Roman" w:hAnsi="Times New Roman"/>
          <w:i/>
          <w:spacing w:val="-12"/>
          <w:w w:val="105"/>
          <w:sz w:val="23"/>
          <w:vertAlign w:val="baseline"/>
        </w:rPr>
        <w:t xml:space="preserve"> </w:t>
      </w:r>
      <w:r>
        <w:rPr>
          <w:rFonts w:ascii="Times New Roman" w:hAnsi="Times New Roman"/>
          <w:w w:val="105"/>
          <w:sz w:val="23"/>
          <w:vertAlign w:val="baseline"/>
        </w:rPr>
        <w:t>cos</w:t>
      </w:r>
      <w:r>
        <w:rPr>
          <w:rFonts w:ascii="Times New Roman" w:hAnsi="Times New Roman"/>
          <w:spacing w:val="-39"/>
          <w:w w:val="105"/>
          <w:sz w:val="23"/>
          <w:vertAlign w:val="baseline"/>
        </w:rPr>
        <w:t xml:space="preserve"> </w:t>
      </w:r>
      <w:r>
        <w:rPr>
          <w:rFonts w:ascii="Times New Roman" w:hAnsi="Times New Roman"/>
          <w:w w:val="105"/>
          <w:sz w:val="23"/>
          <w:vertAlign w:val="baseline"/>
        </w:rPr>
        <w:t>37</w:t>
      </w:r>
      <w:r>
        <w:rPr>
          <w:rFonts w:ascii="Times New Roman" w:hAnsi="Times New Roman"/>
          <w:w w:val="105"/>
          <w:sz w:val="23"/>
          <w:vertAlign w:val="superscript"/>
        </w:rPr>
        <w:t>0</w:t>
      </w:r>
      <w:r>
        <w:rPr>
          <w:rFonts w:ascii="Times New Roman" w:hAnsi="Times New Roman"/>
          <w:spacing w:val="8"/>
          <w:w w:val="105"/>
          <w:sz w:val="23"/>
          <w:vertAlign w:val="baseline"/>
        </w:rPr>
        <w:t xml:space="preserve"> </w:t>
      </w:r>
      <w:r>
        <w:rPr>
          <w:rFonts w:ascii="Symbol" w:hAnsi="Symbol"/>
          <w:w w:val="105"/>
          <w:sz w:val="23"/>
          <w:vertAlign w:val="baseline"/>
        </w:rPr>
        <w:t></w:t>
      </w:r>
      <w:r>
        <w:rPr>
          <w:rFonts w:ascii="Times New Roman" w:hAnsi="Times New Roman"/>
          <w:spacing w:val="-13"/>
          <w:w w:val="105"/>
          <w:sz w:val="23"/>
          <w:vertAlign w:val="baseline"/>
        </w:rPr>
        <w:t xml:space="preserve"> </w:t>
      </w:r>
      <w:r>
        <w:rPr>
          <w:rFonts w:ascii="Times New Roman" w:hAnsi="Times New Roman"/>
          <w:i/>
          <w:w w:val="105"/>
          <w:sz w:val="23"/>
          <w:vertAlign w:val="baseline"/>
        </w:rPr>
        <w:t>ma</w:t>
      </w:r>
      <w:r>
        <w:rPr>
          <w:rFonts w:ascii="Times New Roman" w:hAnsi="Times New Roman"/>
          <w:i/>
          <w:w w:val="105"/>
          <w:sz w:val="23"/>
          <w:vertAlign w:val="baseline"/>
        </w:rPr>
        <w:tab/>
      </w:r>
      <w:r>
        <w:rPr>
          <w:rFonts w:ascii="Times New Roman" w:hAnsi="Times New Roman"/>
          <w:i/>
          <w:w w:val="105"/>
          <w:sz w:val="23"/>
          <w:vertAlign w:val="baseline"/>
        </w:rPr>
        <w:t xml:space="preserve">a </w:t>
      </w:r>
      <w:r>
        <w:rPr>
          <w:rFonts w:ascii="Symbol" w:hAnsi="Symbol"/>
          <w:w w:val="105"/>
          <w:sz w:val="23"/>
          <w:vertAlign w:val="baseline"/>
        </w:rPr>
        <w:t></w:t>
      </w:r>
      <w:r>
        <w:rPr>
          <w:rFonts w:ascii="Times New Roman" w:hAnsi="Times New Roman"/>
          <w:w w:val="105"/>
          <w:sz w:val="23"/>
          <w:vertAlign w:val="baseline"/>
        </w:rPr>
        <w:t xml:space="preserve"> 10m/s</w:t>
      </w:r>
      <w:r>
        <w:rPr>
          <w:rFonts w:ascii="Times New Roman" w:hAnsi="Times New Roman"/>
          <w:spacing w:val="-29"/>
          <w:w w:val="105"/>
          <w:sz w:val="23"/>
          <w:vertAlign w:val="baseline"/>
        </w:rPr>
        <w:t xml:space="preserve"> </w:t>
      </w:r>
      <w:r>
        <w:rPr>
          <w:rFonts w:ascii="Times New Roman" w:hAnsi="Times New Roman"/>
          <w:w w:val="105"/>
          <w:sz w:val="23"/>
          <w:vertAlign w:val="superscript"/>
        </w:rPr>
        <w:t>2</w:t>
      </w:r>
    </w:p>
    <w:p>
      <w:pPr>
        <w:pStyle w:val="6"/>
        <w:spacing w:before="9"/>
        <w:ind w:left="0"/>
        <w:rPr>
          <w:rFonts w:ascii="Times New Roman"/>
          <w:sz w:val="13"/>
        </w:rPr>
      </w:pPr>
    </w:p>
    <w:p>
      <w:pPr>
        <w:pStyle w:val="11"/>
        <w:numPr>
          <w:ilvl w:val="0"/>
          <w:numId w:val="31"/>
        </w:numPr>
        <w:tabs>
          <w:tab w:val="left" w:pos="743"/>
        </w:tabs>
        <w:spacing w:before="78" w:after="0" w:line="240" w:lineRule="auto"/>
        <w:ind w:left="742" w:right="0" w:hanging="531"/>
        <w:jc w:val="left"/>
        <w:rPr>
          <w:sz w:val="21"/>
        </w:rPr>
      </w:pPr>
      <w:r>
        <w:rPr>
          <w:spacing w:val="-7"/>
          <w:sz w:val="21"/>
        </w:rPr>
        <w:t xml:space="preserve">设物体经过时间 </w:t>
      </w:r>
      <w:r>
        <w:rPr>
          <w:rFonts w:ascii="Times New Roman" w:eastAsia="Times New Roman"/>
          <w:sz w:val="21"/>
        </w:rPr>
        <w:t>t1</w:t>
      </w:r>
      <w:r>
        <w:rPr>
          <w:rFonts w:ascii="Times New Roman" w:eastAsia="Times New Roman"/>
          <w:spacing w:val="-2"/>
          <w:sz w:val="21"/>
        </w:rPr>
        <w:t xml:space="preserve"> </w:t>
      </w:r>
      <w:r>
        <w:rPr>
          <w:spacing w:val="-4"/>
          <w:sz w:val="21"/>
        </w:rPr>
        <w:t xml:space="preserve">与传送带共速，物体运动的位移为 </w:t>
      </w:r>
      <w:r>
        <w:rPr>
          <w:rFonts w:ascii="Times New Roman" w:eastAsia="Times New Roman"/>
          <w:sz w:val="21"/>
        </w:rPr>
        <w:t>x</w:t>
      </w:r>
      <w:r>
        <w:rPr>
          <w:rFonts w:ascii="Times New Roman" w:eastAsia="Times New Roman"/>
          <w:sz w:val="15"/>
        </w:rPr>
        <w:t>1</w:t>
      </w:r>
      <w:r>
        <w:rPr>
          <w:sz w:val="21"/>
        </w:rPr>
        <w:t>，该过程中对物块：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10" w:h="16840"/>
          <w:pgMar w:top="1020" w:right="700" w:bottom="920" w:left="920" w:header="720" w:footer="720" w:gutter="0"/>
        </w:sectPr>
      </w:pPr>
    </w:p>
    <w:p>
      <w:pPr>
        <w:spacing w:before="197" w:line="167" w:lineRule="exact"/>
        <w:ind w:left="254" w:right="0" w:firstLine="0"/>
        <w:jc w:val="lef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w w:val="105"/>
          <w:sz w:val="23"/>
        </w:rPr>
        <w:t xml:space="preserve">v   </w:t>
      </w:r>
      <w:r>
        <w:rPr>
          <w:rFonts w:ascii="Symbol" w:hAnsi="Symbol"/>
          <w:w w:val="105"/>
          <w:sz w:val="23"/>
        </w:rPr>
        <w:t></w:t>
      </w:r>
      <w:r>
        <w:rPr>
          <w:rFonts w:ascii="Times New Roman" w:hAnsi="Times New Roman"/>
          <w:w w:val="105"/>
          <w:sz w:val="23"/>
        </w:rPr>
        <w:t xml:space="preserve"> </w:t>
      </w:r>
      <w:r>
        <w:rPr>
          <w:rFonts w:ascii="Times New Roman" w:hAnsi="Times New Roman"/>
          <w:i/>
          <w:w w:val="105"/>
          <w:sz w:val="23"/>
        </w:rPr>
        <w:t>a</w:t>
      </w:r>
      <w:r>
        <w:rPr>
          <w:rFonts w:ascii="Times New Roman" w:hAnsi="Times New Roman"/>
          <w:i/>
          <w:spacing w:val="-44"/>
          <w:w w:val="105"/>
          <w:sz w:val="23"/>
        </w:rPr>
        <w:t xml:space="preserve"> </w:t>
      </w:r>
      <w:r>
        <w:rPr>
          <w:rFonts w:ascii="Times New Roman" w:hAnsi="Times New Roman"/>
          <w:i/>
          <w:w w:val="105"/>
          <w:sz w:val="23"/>
        </w:rPr>
        <w:t>t</w:t>
      </w:r>
    </w:p>
    <w:p>
      <w:pPr>
        <w:tabs>
          <w:tab w:val="left" w:pos="1811"/>
          <w:tab w:val="left" w:pos="3005"/>
        </w:tabs>
        <w:spacing w:before="63" w:line="301" w:lineRule="exact"/>
        <w:ind w:left="254" w:right="0" w:firstLine="0"/>
        <w:jc w:val="left"/>
        <w:rPr>
          <w:rFonts w:ascii="Times New Roman" w:hAnsi="Times New Roman"/>
          <w:i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t xml:space="preserve">x 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position w:val="15"/>
          <w:sz w:val="24"/>
        </w:rPr>
        <w:t xml:space="preserve">1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</w:t>
      </w:r>
      <w:r>
        <w:rPr>
          <w:rFonts w:ascii="Times New Roman" w:hAnsi="Times New Roman"/>
          <w:i/>
          <w:spacing w:val="-37"/>
          <w:sz w:val="24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  <w:vertAlign w:val="baseline"/>
        </w:rPr>
        <w:tab/>
      </w:r>
      <w:r>
        <w:rPr>
          <w:rFonts w:ascii="Times New Roman" w:hAnsi="Times New Roman"/>
          <w:position w:val="1"/>
          <w:sz w:val="24"/>
          <w:vertAlign w:val="baseline"/>
        </w:rPr>
        <w:t xml:space="preserve">t </w:t>
      </w:r>
      <w:r>
        <w:rPr>
          <w:rFonts w:ascii="Times New Roman" w:hAnsi="Times New Roman"/>
          <w:spacing w:val="28"/>
          <w:position w:val="1"/>
          <w:sz w:val="24"/>
          <w:vertAlign w:val="baseline"/>
        </w:rPr>
        <w:t xml:space="preserve"> </w:t>
      </w:r>
      <w:r>
        <w:rPr>
          <w:rFonts w:ascii="Symbol" w:hAnsi="Symbol"/>
          <w:position w:val="1"/>
          <w:sz w:val="24"/>
          <w:vertAlign w:val="baseline"/>
        </w:rPr>
        <w:t></w:t>
      </w:r>
      <w:r>
        <w:rPr>
          <w:rFonts w:ascii="Times New Roman" w:hAnsi="Times New Roman"/>
          <w:spacing w:val="-8"/>
          <w:position w:val="1"/>
          <w:sz w:val="24"/>
          <w:vertAlign w:val="baseline"/>
        </w:rPr>
        <w:t xml:space="preserve"> </w:t>
      </w:r>
      <w:r>
        <w:rPr>
          <w:rFonts w:ascii="Times New Roman" w:hAnsi="Times New Roman"/>
          <w:position w:val="1"/>
          <w:sz w:val="24"/>
          <w:vertAlign w:val="baseline"/>
        </w:rPr>
        <w:t>0.5</w:t>
      </w:r>
      <w:r>
        <w:rPr>
          <w:rFonts w:ascii="Times New Roman" w:hAnsi="Times New Roman"/>
          <w:i/>
          <w:position w:val="1"/>
          <w:sz w:val="24"/>
          <w:vertAlign w:val="baseline"/>
        </w:rPr>
        <w:t>s</w:t>
      </w:r>
      <w:r>
        <w:rPr>
          <w:rFonts w:ascii="Times New Roman" w:hAnsi="Times New Roman"/>
          <w:i/>
          <w:position w:val="1"/>
          <w:sz w:val="24"/>
          <w:vertAlign w:val="baseline"/>
        </w:rPr>
        <w:tab/>
      </w:r>
      <w:r>
        <w:rPr>
          <w:rFonts w:ascii="Times New Roman" w:hAnsi="Times New Roman"/>
          <w:position w:val="1"/>
          <w:sz w:val="24"/>
          <w:vertAlign w:val="baseline"/>
        </w:rPr>
        <w:t xml:space="preserve">x  </w:t>
      </w:r>
      <w:r>
        <w:rPr>
          <w:rFonts w:ascii="Symbol" w:hAnsi="Symbol"/>
          <w:position w:val="1"/>
          <w:sz w:val="24"/>
          <w:vertAlign w:val="baseline"/>
        </w:rPr>
        <w:t></w:t>
      </w:r>
      <w:r>
        <w:rPr>
          <w:rFonts w:ascii="Times New Roman" w:hAnsi="Times New Roman"/>
          <w:spacing w:val="-14"/>
          <w:position w:val="1"/>
          <w:sz w:val="24"/>
          <w:vertAlign w:val="baseline"/>
        </w:rPr>
        <w:t xml:space="preserve"> </w:t>
      </w:r>
      <w:r>
        <w:rPr>
          <w:rFonts w:ascii="Times New Roman" w:hAnsi="Times New Roman"/>
          <w:position w:val="1"/>
          <w:sz w:val="24"/>
          <w:vertAlign w:val="baseline"/>
        </w:rPr>
        <w:t>1.25</w:t>
      </w:r>
      <w:r>
        <w:rPr>
          <w:rFonts w:ascii="Times New Roman" w:hAnsi="Times New Roman"/>
          <w:i/>
          <w:position w:val="1"/>
          <w:sz w:val="24"/>
          <w:vertAlign w:val="baseline"/>
        </w:rPr>
        <w:t>m</w:t>
      </w:r>
    </w:p>
    <w:p>
      <w:pPr>
        <w:pStyle w:val="6"/>
        <w:spacing w:line="20" w:lineRule="exact"/>
        <w:ind w:left="67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id="_x0000_s1053" o:spid="_x0000_s1053" o:spt="203" style="height:0.5pt;width:7.3pt;" coordsize="146,10">
            <o:lock v:ext="edit"/>
            <v:line id="_x0000_s1054" o:spid="_x0000_s1054" o:spt="20" style="position:absolute;left:0;top:5;height:0;width:145;" stroked="t" coordsize="21600,21600">
              <v:path arrowok="t"/>
              <v:fill focussize="0,0"/>
              <v:stroke weight="0.492362204724409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after="0" w:line="20" w:lineRule="exact"/>
        <w:rPr>
          <w:rFonts w:ascii="Times New Roman"/>
          <w:sz w:val="2"/>
        </w:rPr>
        <w:sectPr>
          <w:type w:val="continuous"/>
          <w:pgSz w:w="11910" w:h="16840"/>
          <w:pgMar w:top="1020" w:right="700" w:bottom="920" w:left="920" w:header="720" w:footer="720" w:gutter="0"/>
          <w:cols w:equalWidth="0" w:num="2">
            <w:col w:w="996" w:space="586"/>
            <w:col w:w="8708"/>
          </w:cols>
        </w:sectPr>
      </w:pPr>
    </w:p>
    <w:p>
      <w:pPr>
        <w:tabs>
          <w:tab w:val="left" w:pos="825"/>
        </w:tabs>
        <w:spacing w:before="0" w:line="131" w:lineRule="exact"/>
        <w:ind w:left="383" w:right="0" w:firstLine="0"/>
        <w:jc w:val="left"/>
        <w:rPr>
          <w:rFonts w:ascii="Times New Roman"/>
          <w:sz w:val="13"/>
        </w:rPr>
      </w:pPr>
      <w:r>
        <w:rPr>
          <w:rFonts w:ascii="Times New Roman"/>
          <w:w w:val="105"/>
          <w:sz w:val="13"/>
        </w:rPr>
        <w:t>0</w:t>
      </w:r>
      <w:r>
        <w:rPr>
          <w:rFonts w:ascii="Times New Roman"/>
          <w:w w:val="105"/>
          <w:sz w:val="13"/>
        </w:rPr>
        <w:tab/>
      </w:r>
      <w:r>
        <w:rPr>
          <w:rFonts w:ascii="Times New Roman"/>
          <w:w w:val="105"/>
          <w:sz w:val="13"/>
        </w:rPr>
        <w:t>1</w:t>
      </w:r>
      <w:r>
        <w:rPr>
          <w:rFonts w:ascii="Times New Roman"/>
          <w:spacing w:val="20"/>
          <w:w w:val="105"/>
          <w:sz w:val="13"/>
        </w:rPr>
        <w:t xml:space="preserve"> </w:t>
      </w:r>
      <w:r>
        <w:rPr>
          <w:rFonts w:ascii="Times New Roman"/>
          <w:w w:val="105"/>
          <w:sz w:val="13"/>
        </w:rPr>
        <w:t>1</w:t>
      </w:r>
    </w:p>
    <w:p>
      <w:pPr>
        <w:tabs>
          <w:tab w:val="left" w:pos="731"/>
          <w:tab w:val="left" w:pos="1921"/>
          <w:tab w:val="left" w:pos="3167"/>
        </w:tabs>
        <w:spacing w:before="18" w:line="120" w:lineRule="auto"/>
        <w:ind w:left="383" w:right="0" w:firstLine="0"/>
        <w:jc w:val="left"/>
        <w:rPr>
          <w:rFonts w:ascii="Times New Roman"/>
          <w:sz w:val="14"/>
        </w:rPr>
      </w:pPr>
      <w:r>
        <w:br w:type="column"/>
      </w:r>
      <w:r>
        <w:rPr>
          <w:rFonts w:ascii="Times New Roman"/>
          <w:sz w:val="14"/>
        </w:rPr>
        <w:t>1</w:t>
      </w:r>
      <w:r>
        <w:rPr>
          <w:rFonts w:ascii="Times New Roman"/>
          <w:sz w:val="14"/>
        </w:rPr>
        <w:tab/>
      </w:r>
      <w:r>
        <w:rPr>
          <w:rFonts w:ascii="Times New Roman"/>
          <w:position w:val="-12"/>
          <w:sz w:val="24"/>
        </w:rPr>
        <w:t xml:space="preserve">2 </w:t>
      </w:r>
      <w:r>
        <w:rPr>
          <w:rFonts w:ascii="Times New Roman"/>
          <w:spacing w:val="36"/>
          <w:position w:val="-12"/>
          <w:sz w:val="24"/>
        </w:rPr>
        <w:t xml:space="preserve"> </w:t>
      </w:r>
      <w:r>
        <w:rPr>
          <w:rFonts w:ascii="Times New Roman"/>
          <w:sz w:val="14"/>
        </w:rPr>
        <w:t>1</w:t>
      </w:r>
      <w:r>
        <w:rPr>
          <w:rFonts w:ascii="Times New Roman"/>
          <w:spacing w:val="17"/>
          <w:sz w:val="14"/>
        </w:rPr>
        <w:t xml:space="preserve"> </w:t>
      </w:r>
      <w:r>
        <w:rPr>
          <w:rFonts w:ascii="Times New Roman"/>
          <w:sz w:val="14"/>
        </w:rPr>
        <w:t>1</w:t>
      </w:r>
      <w:r>
        <w:rPr>
          <w:rFonts w:ascii="Times New Roman"/>
          <w:sz w:val="14"/>
        </w:rPr>
        <w:tab/>
      </w:r>
      <w:r>
        <w:rPr>
          <w:rFonts w:ascii="Times New Roman"/>
          <w:position w:val="1"/>
          <w:sz w:val="14"/>
        </w:rPr>
        <w:t>1</w:t>
      </w:r>
      <w:r>
        <w:rPr>
          <w:rFonts w:ascii="Times New Roman"/>
          <w:position w:val="1"/>
          <w:sz w:val="14"/>
        </w:rPr>
        <w:tab/>
      </w:r>
      <w:r>
        <w:rPr>
          <w:rFonts w:ascii="Times New Roman"/>
          <w:position w:val="1"/>
          <w:sz w:val="14"/>
        </w:rPr>
        <w:t>1</w:t>
      </w:r>
    </w:p>
    <w:p>
      <w:pPr>
        <w:spacing w:after="0" w:line="120" w:lineRule="auto"/>
        <w:jc w:val="left"/>
        <w:rPr>
          <w:rFonts w:ascii="Times New Roman"/>
          <w:sz w:val="14"/>
        </w:rPr>
        <w:sectPr>
          <w:type w:val="continuous"/>
          <w:pgSz w:w="11910" w:h="16840"/>
          <w:pgMar w:top="1020" w:right="700" w:bottom="920" w:left="920" w:header="720" w:footer="720" w:gutter="0"/>
          <w:cols w:equalWidth="0" w:num="2">
            <w:col w:w="1059" w:space="486"/>
            <w:col w:w="8745"/>
          </w:cols>
        </w:sectPr>
      </w:pPr>
    </w:p>
    <w:p>
      <w:pPr>
        <w:pStyle w:val="6"/>
        <w:spacing w:before="3"/>
        <w:ind w:left="0"/>
        <w:rPr>
          <w:rFonts w:ascii="Times New Roman"/>
          <w:sz w:val="13"/>
        </w:rPr>
      </w:pPr>
    </w:p>
    <w:p>
      <w:pPr>
        <w:pStyle w:val="6"/>
        <w:spacing w:before="91"/>
      </w:pPr>
      <w:r>
        <w:t>此后物块继续在传送带上做匀加速运动，设加速度为</w:t>
      </w:r>
      <w:r>
        <w:rPr>
          <w:rFonts w:ascii="Times New Roman" w:eastAsia="Times New Roman"/>
          <w:i/>
          <w:sz w:val="24"/>
        </w:rPr>
        <w:t>a</w:t>
      </w:r>
      <w:r>
        <w:rPr>
          <w:rFonts w:ascii="Times New Roman" w:eastAsia="Times New Roman"/>
          <w:sz w:val="24"/>
          <w:vertAlign w:val="subscript"/>
        </w:rPr>
        <w:t>2</w:t>
      </w:r>
      <w:r>
        <w:rPr>
          <w:rFonts w:ascii="Times New Roman" w:eastAsia="Times New Roman"/>
          <w:spacing w:val="14"/>
          <w:sz w:val="24"/>
          <w:vertAlign w:val="baseline"/>
        </w:rPr>
        <w:t xml:space="preserve"> </w:t>
      </w:r>
      <w:r>
        <w:rPr>
          <w:vertAlign w:val="baseline"/>
        </w:rPr>
        <w:t>，有牛顿第二定律得：</w:t>
      </w:r>
    </w:p>
    <w:p>
      <w:pPr>
        <w:pStyle w:val="6"/>
        <w:spacing w:before="2"/>
        <w:ind w:left="0"/>
        <w:rPr>
          <w:sz w:val="17"/>
        </w:rPr>
      </w:pPr>
    </w:p>
    <w:p>
      <w:pPr>
        <w:tabs>
          <w:tab w:val="left" w:pos="3881"/>
        </w:tabs>
        <w:spacing w:before="99"/>
        <w:ind w:left="250" w:right="0" w:firstLine="0"/>
        <w:jc w:val="left"/>
        <w:rPr>
          <w:rFonts w:ascii="Times New Roman" w:hAnsi="Times New Roman"/>
          <w:sz w:val="23"/>
        </w:rPr>
      </w:pPr>
      <w:r>
        <w:pict>
          <v:shape id="_x0000_s1055" o:spid="_x0000_s1055" o:spt="202" type="#_x0000_t202" style="position:absolute;left:0pt;margin-left:201.2pt;margin-top:14.3pt;height:7.65pt;width:3.55pt;mso-position-horizontal-relative:page;z-index:-16259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w w:val="107"/>
                      <w:sz w:val="13"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056" o:spid="_x0000_s1056" o:spt="202" type="#_x0000_t202" style="position:absolute;left:0pt;margin-left:246.15pt;margin-top:14.3pt;height:7.65pt;width:3.5pt;mso-position-horizontal-relative:page;z-index:-16259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w w:val="107"/>
                      <w:sz w:val="13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/>
          <w:i/>
          <w:w w:val="105"/>
          <w:sz w:val="23"/>
        </w:rPr>
        <w:t>mg</w:t>
      </w:r>
      <w:r>
        <w:rPr>
          <w:rFonts w:ascii="Times New Roman" w:hAnsi="Times New Roman"/>
          <w:i/>
          <w:spacing w:val="-15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sin</w:t>
      </w:r>
      <w:r>
        <w:rPr>
          <w:rFonts w:ascii="Times New Roman" w:hAnsi="Times New Roman"/>
          <w:spacing w:val="-17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37</w:t>
      </w:r>
      <w:r>
        <w:rPr>
          <w:rFonts w:ascii="Times New Roman" w:hAnsi="Times New Roman"/>
          <w:w w:val="105"/>
          <w:sz w:val="23"/>
          <w:vertAlign w:val="superscript"/>
        </w:rPr>
        <w:t>0</w:t>
      </w:r>
      <w:r>
        <w:rPr>
          <w:rFonts w:ascii="Times New Roman" w:hAnsi="Times New Roman"/>
          <w:spacing w:val="-9"/>
          <w:w w:val="105"/>
          <w:sz w:val="23"/>
          <w:vertAlign w:val="baseline"/>
        </w:rPr>
        <w:t xml:space="preserve"> </w:t>
      </w:r>
      <w:r>
        <w:rPr>
          <w:rFonts w:ascii="Times New Roman" w:hAnsi="Times New Roman"/>
          <w:w w:val="105"/>
          <w:sz w:val="23"/>
          <w:vertAlign w:val="baseline"/>
        </w:rPr>
        <w:t>-</w:t>
      </w:r>
      <w:r>
        <w:rPr>
          <w:rFonts w:ascii="Times New Roman" w:hAnsi="Times New Roman"/>
          <w:spacing w:val="-26"/>
          <w:w w:val="105"/>
          <w:sz w:val="23"/>
          <w:vertAlign w:val="baseline"/>
        </w:rPr>
        <w:t xml:space="preserve"> </w:t>
      </w:r>
      <w:r>
        <w:rPr>
          <w:rFonts w:ascii="Symbol" w:hAnsi="Symbol"/>
          <w:i/>
          <w:w w:val="105"/>
          <w:sz w:val="25"/>
          <w:vertAlign w:val="baseline"/>
        </w:rPr>
        <w:t></w:t>
      </w:r>
      <w:r>
        <w:rPr>
          <w:rFonts w:ascii="Times New Roman" w:hAnsi="Times New Roman"/>
          <w:i/>
          <w:w w:val="105"/>
          <w:sz w:val="23"/>
          <w:vertAlign w:val="baseline"/>
        </w:rPr>
        <w:t>mg</w:t>
      </w:r>
      <w:r>
        <w:rPr>
          <w:rFonts w:ascii="Times New Roman" w:hAnsi="Times New Roman"/>
          <w:i/>
          <w:spacing w:val="-11"/>
          <w:w w:val="105"/>
          <w:sz w:val="23"/>
          <w:vertAlign w:val="baseline"/>
        </w:rPr>
        <w:t xml:space="preserve"> </w:t>
      </w:r>
      <w:r>
        <w:rPr>
          <w:rFonts w:ascii="Times New Roman" w:hAnsi="Times New Roman"/>
          <w:w w:val="105"/>
          <w:sz w:val="23"/>
          <w:vertAlign w:val="baseline"/>
        </w:rPr>
        <w:t>cos</w:t>
      </w:r>
      <w:r>
        <w:rPr>
          <w:rFonts w:ascii="Times New Roman" w:hAnsi="Times New Roman"/>
          <w:spacing w:val="-37"/>
          <w:w w:val="105"/>
          <w:sz w:val="23"/>
          <w:vertAlign w:val="baseline"/>
        </w:rPr>
        <w:t xml:space="preserve"> </w:t>
      </w:r>
      <w:r>
        <w:rPr>
          <w:rFonts w:ascii="Times New Roman" w:hAnsi="Times New Roman"/>
          <w:w w:val="105"/>
          <w:sz w:val="23"/>
          <w:vertAlign w:val="baseline"/>
        </w:rPr>
        <w:t>37</w:t>
      </w:r>
      <w:r>
        <w:rPr>
          <w:rFonts w:ascii="Times New Roman" w:hAnsi="Times New Roman"/>
          <w:w w:val="105"/>
          <w:sz w:val="23"/>
          <w:vertAlign w:val="superscript"/>
        </w:rPr>
        <w:t>0</w:t>
      </w:r>
      <w:r>
        <w:rPr>
          <w:rFonts w:ascii="Times New Roman" w:hAnsi="Times New Roman"/>
          <w:spacing w:val="8"/>
          <w:w w:val="105"/>
          <w:sz w:val="23"/>
          <w:vertAlign w:val="baseline"/>
        </w:rPr>
        <w:t xml:space="preserve"> </w:t>
      </w:r>
      <w:r>
        <w:rPr>
          <w:rFonts w:ascii="Symbol" w:hAnsi="Symbol"/>
          <w:w w:val="105"/>
          <w:sz w:val="23"/>
          <w:vertAlign w:val="baseline"/>
        </w:rPr>
        <w:t></w:t>
      </w:r>
      <w:r>
        <w:rPr>
          <w:rFonts w:ascii="Times New Roman" w:hAnsi="Times New Roman"/>
          <w:spacing w:val="-13"/>
          <w:w w:val="105"/>
          <w:sz w:val="23"/>
          <w:vertAlign w:val="baseline"/>
        </w:rPr>
        <w:t xml:space="preserve"> </w:t>
      </w:r>
      <w:r>
        <w:rPr>
          <w:rFonts w:ascii="Times New Roman" w:hAnsi="Times New Roman"/>
          <w:i/>
          <w:w w:val="105"/>
          <w:sz w:val="23"/>
          <w:vertAlign w:val="baseline"/>
        </w:rPr>
        <w:t>ma</w:t>
      </w:r>
      <w:r>
        <w:rPr>
          <w:rFonts w:ascii="Times New Roman" w:hAnsi="Times New Roman"/>
          <w:i/>
          <w:w w:val="105"/>
          <w:sz w:val="23"/>
          <w:vertAlign w:val="baseline"/>
        </w:rPr>
        <w:tab/>
      </w:r>
      <w:r>
        <w:rPr>
          <w:rFonts w:ascii="Times New Roman" w:hAnsi="Times New Roman"/>
          <w:i/>
          <w:w w:val="105"/>
          <w:sz w:val="23"/>
          <w:vertAlign w:val="baseline"/>
        </w:rPr>
        <w:t xml:space="preserve">a </w:t>
      </w:r>
      <w:r>
        <w:rPr>
          <w:rFonts w:ascii="Symbol" w:hAnsi="Symbol"/>
          <w:w w:val="105"/>
          <w:sz w:val="23"/>
          <w:vertAlign w:val="baseline"/>
        </w:rPr>
        <w:t></w:t>
      </w:r>
      <w:r>
        <w:rPr>
          <w:rFonts w:ascii="Times New Roman" w:hAnsi="Times New Roman"/>
          <w:w w:val="105"/>
          <w:sz w:val="23"/>
          <w:vertAlign w:val="baseline"/>
        </w:rPr>
        <w:t xml:space="preserve"> 2m /</w:t>
      </w:r>
      <w:r>
        <w:rPr>
          <w:rFonts w:ascii="Times New Roman" w:hAnsi="Times New Roman"/>
          <w:spacing w:val="-38"/>
          <w:w w:val="105"/>
          <w:sz w:val="23"/>
          <w:vertAlign w:val="baseline"/>
        </w:rPr>
        <w:t xml:space="preserve"> </w:t>
      </w:r>
      <w:r>
        <w:rPr>
          <w:rFonts w:ascii="Times New Roman" w:hAnsi="Times New Roman"/>
          <w:w w:val="105"/>
          <w:sz w:val="23"/>
          <w:vertAlign w:val="baseline"/>
        </w:rPr>
        <w:t>s</w:t>
      </w:r>
      <w:r>
        <w:rPr>
          <w:rFonts w:ascii="Times New Roman" w:hAnsi="Times New Roman"/>
          <w:w w:val="105"/>
          <w:sz w:val="23"/>
          <w:vertAlign w:val="superscript"/>
        </w:rPr>
        <w:t>2</w:t>
      </w:r>
    </w:p>
    <w:p>
      <w:pPr>
        <w:spacing w:after="0"/>
        <w:jc w:val="left"/>
        <w:rPr>
          <w:rFonts w:ascii="Times New Roman" w:hAnsi="Times New Roman"/>
          <w:sz w:val="23"/>
        </w:rPr>
        <w:sectPr>
          <w:type w:val="continuous"/>
          <w:pgSz w:w="11910" w:h="16840"/>
          <w:pgMar w:top="1020" w:right="700" w:bottom="920" w:left="920" w:header="720" w:footer="720" w:gutter="0"/>
        </w:sectPr>
      </w:pPr>
    </w:p>
    <w:p>
      <w:pPr>
        <w:pStyle w:val="6"/>
        <w:spacing w:before="4"/>
        <w:ind w:left="0"/>
        <w:rPr>
          <w:rFonts w:ascii="Times New Roman"/>
          <w:sz w:val="28"/>
        </w:rPr>
      </w:pPr>
    </w:p>
    <w:p>
      <w:pPr>
        <w:spacing w:before="0" w:line="171" w:lineRule="exact"/>
        <w:ind w:left="212" w:right="0" w:firstLine="0"/>
        <w:jc w:val="left"/>
        <w:rPr>
          <w:rFonts w:ascii="Times New Roman" w:hAnsi="Times New Roman"/>
          <w:i/>
          <w:sz w:val="24"/>
        </w:rPr>
      </w:pPr>
      <w:r>
        <w:rPr>
          <w:spacing w:val="-9"/>
          <w:sz w:val="21"/>
        </w:rPr>
        <w:t xml:space="preserve">根据运动公式有：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x</w:t>
      </w:r>
    </w:p>
    <w:p>
      <w:pPr>
        <w:pStyle w:val="6"/>
        <w:spacing w:before="4"/>
        <w:ind w:left="0"/>
        <w:rPr>
          <w:rFonts w:ascii="Times New Roman"/>
          <w:i/>
          <w:sz w:val="28"/>
        </w:rPr>
      </w:pPr>
      <w:r>
        <w:br w:type="column"/>
      </w:r>
    </w:p>
    <w:p>
      <w:pPr>
        <w:spacing w:before="0" w:line="171" w:lineRule="exact"/>
        <w:ind w:left="79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Symbol" w:hAnsi="Symbol"/>
          <w:w w:val="105"/>
          <w:sz w:val="24"/>
        </w:rPr>
        <w:t></w:t>
      </w:r>
      <w:r>
        <w:rPr>
          <w:rFonts w:ascii="Times New Roman" w:hAnsi="Times New Roman"/>
          <w:spacing w:val="-28"/>
          <w:w w:val="105"/>
          <w:sz w:val="24"/>
        </w:rPr>
        <w:t xml:space="preserve"> </w:t>
      </w:r>
      <w:r>
        <w:rPr>
          <w:rFonts w:ascii="Times New Roman" w:hAnsi="Times New Roman"/>
          <w:i/>
          <w:w w:val="105"/>
          <w:sz w:val="24"/>
        </w:rPr>
        <w:t>v</w:t>
      </w:r>
      <w:r>
        <w:rPr>
          <w:rFonts w:ascii="Times New Roman" w:hAnsi="Times New Roman"/>
          <w:i/>
          <w:spacing w:val="-30"/>
          <w:w w:val="105"/>
          <w:sz w:val="24"/>
        </w:rPr>
        <w:t xml:space="preserve"> </w:t>
      </w:r>
      <w:r>
        <w:rPr>
          <w:rFonts w:ascii="Times New Roman" w:hAnsi="Times New Roman"/>
          <w:i/>
          <w:w w:val="105"/>
          <w:sz w:val="24"/>
        </w:rPr>
        <w:t>t</w:t>
      </w:r>
    </w:p>
    <w:p>
      <w:pPr>
        <w:pStyle w:val="11"/>
        <w:numPr>
          <w:ilvl w:val="1"/>
          <w:numId w:val="30"/>
        </w:numPr>
        <w:tabs>
          <w:tab w:val="left" w:pos="292"/>
        </w:tabs>
        <w:spacing w:before="193" w:after="0" w:line="304" w:lineRule="exact"/>
        <w:ind w:left="291" w:right="0" w:hanging="19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4"/>
          <w:position w:val="15"/>
          <w:sz w:val="24"/>
        </w:rPr>
        <w:br w:type="column"/>
      </w:r>
      <w:r>
        <w:rPr>
          <w:rFonts w:ascii="Times New Roman" w:hAnsi="Times New Roman"/>
          <w:position w:val="15"/>
          <w:sz w:val="24"/>
        </w:rPr>
        <w:t>1</w:t>
      </w:r>
      <w:r>
        <w:rPr>
          <w:rFonts w:ascii="Times New Roman" w:hAnsi="Times New Roman"/>
          <w:spacing w:val="10"/>
          <w:position w:val="1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at</w:t>
      </w:r>
      <w:r>
        <w:rPr>
          <w:rFonts w:ascii="Times New Roman" w:hAnsi="Times New Roman"/>
          <w:sz w:val="24"/>
          <w:vertAlign w:val="superscript"/>
        </w:rPr>
        <w:t>2</w:t>
      </w:r>
    </w:p>
    <w:p>
      <w:pPr>
        <w:pStyle w:val="6"/>
        <w:spacing w:line="20" w:lineRule="exact"/>
        <w:ind w:left="27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id="_x0000_s1057" o:spid="_x0000_s1057" o:spt="203" style="height:0.5pt;width:7.25pt;" coordsize="145,10">
            <o:lock v:ext="edit"/>
            <v:line id="_x0000_s1058" o:spid="_x0000_s1058" o:spt="20" style="position:absolute;left:0;top:5;height:0;width:145;" stroked="t" coordsize="21600,21600">
              <v:path arrowok="t"/>
              <v:fill focussize="0,0"/>
              <v:stroke weight="0.492362204724409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10"/>
        <w:ind w:left="0"/>
        <w:rPr>
          <w:rFonts w:ascii="Times New Roman"/>
          <w:sz w:val="27"/>
        </w:rPr>
      </w:pPr>
      <w:r>
        <w:br w:type="column"/>
      </w:r>
    </w:p>
    <w:p>
      <w:pPr>
        <w:spacing w:before="0" w:line="177" w:lineRule="exact"/>
        <w:ind w:left="212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t  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i/>
          <w:sz w:val="24"/>
        </w:rPr>
        <w:t>s</w:t>
      </w:r>
    </w:p>
    <w:p>
      <w:pPr>
        <w:spacing w:after="0" w:line="177" w:lineRule="exact"/>
        <w:jc w:val="left"/>
        <w:rPr>
          <w:rFonts w:ascii="Times New Roman" w:hAnsi="Times New Roman"/>
          <w:sz w:val="24"/>
        </w:rPr>
        <w:sectPr>
          <w:type w:val="continuous"/>
          <w:pgSz w:w="11910" w:h="16840"/>
          <w:pgMar w:top="1020" w:right="700" w:bottom="920" w:left="920" w:header="720" w:footer="720" w:gutter="0"/>
          <w:cols w:equalWidth="0" w:num="4">
            <w:col w:w="2352" w:space="40"/>
            <w:col w:w="489" w:space="39"/>
            <w:col w:w="789" w:space="452"/>
            <w:col w:w="6129"/>
          </w:cols>
        </w:sectPr>
      </w:pPr>
    </w:p>
    <w:p>
      <w:pPr>
        <w:tabs>
          <w:tab w:val="left" w:pos="2746"/>
          <w:tab w:val="left" w:pos="3214"/>
          <w:tab w:val="left" w:pos="3578"/>
          <w:tab w:val="left" w:pos="4448"/>
        </w:tabs>
        <w:spacing w:before="17" w:line="117" w:lineRule="auto"/>
        <w:ind w:left="2332" w:right="0" w:firstLine="0"/>
        <w:jc w:val="left"/>
        <w:rPr>
          <w:rFonts w:ascii="Times New Roman"/>
          <w:sz w:val="14"/>
        </w:rPr>
      </w:pPr>
      <w:r>
        <w:rPr>
          <w:rFonts w:ascii="Times New Roman"/>
          <w:w w:val="105"/>
          <w:sz w:val="14"/>
        </w:rPr>
        <w:t>1</w:t>
      </w:r>
      <w:r>
        <w:rPr>
          <w:rFonts w:ascii="Times New Roman"/>
          <w:w w:val="105"/>
          <w:sz w:val="14"/>
        </w:rPr>
        <w:tab/>
      </w:r>
      <w:r>
        <w:rPr>
          <w:rFonts w:ascii="Times New Roman"/>
          <w:w w:val="105"/>
          <w:sz w:val="14"/>
        </w:rPr>
        <w:t>1</w:t>
      </w:r>
      <w:r>
        <w:rPr>
          <w:rFonts w:ascii="Times New Roman"/>
          <w:spacing w:val="27"/>
          <w:w w:val="105"/>
          <w:sz w:val="14"/>
        </w:rPr>
        <w:t xml:space="preserve"> </w:t>
      </w:r>
      <w:r>
        <w:rPr>
          <w:rFonts w:ascii="Times New Roman"/>
          <w:w w:val="105"/>
          <w:sz w:val="14"/>
        </w:rPr>
        <w:t>2</w:t>
      </w:r>
      <w:r>
        <w:rPr>
          <w:rFonts w:ascii="Times New Roman"/>
          <w:w w:val="105"/>
          <w:sz w:val="14"/>
        </w:rPr>
        <w:tab/>
      </w:r>
      <w:r>
        <w:rPr>
          <w:rFonts w:ascii="Times New Roman"/>
          <w:w w:val="105"/>
          <w:position w:val="-12"/>
          <w:sz w:val="24"/>
        </w:rPr>
        <w:t>2</w:t>
      </w:r>
      <w:r>
        <w:rPr>
          <w:rFonts w:ascii="Times New Roman"/>
          <w:w w:val="105"/>
          <w:position w:val="-12"/>
          <w:sz w:val="24"/>
        </w:rPr>
        <w:tab/>
      </w:r>
      <w:r>
        <w:rPr>
          <w:rFonts w:ascii="Times New Roman"/>
          <w:w w:val="105"/>
          <w:sz w:val="14"/>
        </w:rPr>
        <w:t>2</w:t>
      </w:r>
      <w:r>
        <w:rPr>
          <w:rFonts w:ascii="Times New Roman"/>
          <w:w w:val="105"/>
          <w:sz w:val="14"/>
        </w:rPr>
        <w:tab/>
      </w:r>
      <w:r>
        <w:rPr>
          <w:rFonts w:ascii="Times New Roman"/>
          <w:w w:val="105"/>
          <w:position w:val="1"/>
          <w:sz w:val="14"/>
        </w:rPr>
        <w:t>2</w:t>
      </w:r>
    </w:p>
    <w:p>
      <w:pPr>
        <w:pStyle w:val="6"/>
        <w:ind w:left="0"/>
        <w:rPr>
          <w:rFonts w:ascii="Times New Roman"/>
          <w:sz w:val="11"/>
        </w:rPr>
      </w:pPr>
    </w:p>
    <w:p>
      <w:pPr>
        <w:spacing w:before="102"/>
        <w:ind w:left="212" w:right="0" w:firstLine="0"/>
        <w:jc w:val="left"/>
        <w:rPr>
          <w:rFonts w:ascii="Times New Roman" w:hAnsi="Times New Roman"/>
          <w:i/>
          <w:sz w:val="24"/>
        </w:rPr>
      </w:pPr>
      <w:r>
        <w:rPr>
          <w:sz w:val="21"/>
        </w:rPr>
        <w:t>物块从传送带顶端</w:t>
      </w:r>
      <w:r>
        <w:rPr>
          <w:rFonts w:ascii="Times New Roman" w:hAnsi="Times New Roman"/>
          <w:sz w:val="21"/>
        </w:rPr>
        <w:t xml:space="preserve">A </w:t>
      </w:r>
      <w:r>
        <w:rPr>
          <w:sz w:val="21"/>
        </w:rPr>
        <w:t xml:space="preserve">滑到传送带底端 </w:t>
      </w:r>
      <w:r>
        <w:rPr>
          <w:rFonts w:ascii="Times New Roman" w:hAnsi="Times New Roman"/>
          <w:sz w:val="21"/>
        </w:rPr>
        <w:t xml:space="preserve">B </w:t>
      </w:r>
      <w:r>
        <w:rPr>
          <w:spacing w:val="-14"/>
          <w:sz w:val="21"/>
        </w:rPr>
        <w:t xml:space="preserve">的时间为： </w:t>
      </w:r>
      <w:r>
        <w:rPr>
          <w:rFonts w:ascii="Times New Roman" w:hAnsi="Times New Roman"/>
          <w:sz w:val="24"/>
        </w:rPr>
        <w:t xml:space="preserve">t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</w:t>
      </w:r>
      <w:r>
        <w:rPr>
          <w:rFonts w:ascii="Times New Roman" w:hAnsi="Times New Roman"/>
          <w:position w:val="-5"/>
          <w:sz w:val="14"/>
        </w:rPr>
        <w:t xml:space="preserve">1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</w:t>
      </w:r>
      <w:r>
        <w:rPr>
          <w:rFonts w:ascii="Times New Roman" w:hAnsi="Times New Roman"/>
          <w:position w:val="-5"/>
          <w:sz w:val="14"/>
        </w:rPr>
        <w:t xml:space="preserve">2 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2.5</w:t>
      </w:r>
      <w:r>
        <w:rPr>
          <w:rFonts w:ascii="Times New Roman" w:hAnsi="Times New Roman"/>
          <w:i/>
          <w:sz w:val="24"/>
        </w:rPr>
        <w:t>s</w:t>
      </w:r>
    </w:p>
    <w:p>
      <w:pPr>
        <w:pStyle w:val="11"/>
        <w:numPr>
          <w:ilvl w:val="0"/>
          <w:numId w:val="31"/>
        </w:numPr>
        <w:tabs>
          <w:tab w:val="left" w:pos="743"/>
        </w:tabs>
        <w:spacing w:before="283" w:after="0" w:line="240" w:lineRule="auto"/>
        <w:ind w:left="742" w:right="0" w:hanging="531"/>
        <w:jc w:val="left"/>
        <w:rPr>
          <w:rFonts w:ascii="Times New Roman" w:hAnsi="Times New Roman" w:eastAsia="Times New Roman"/>
          <w:sz w:val="23"/>
        </w:rPr>
      </w:pPr>
      <w:r>
        <w:rPr>
          <w:sz w:val="21"/>
        </w:rPr>
        <w:t>设物块滑上木板左端时速度为</w:t>
      </w:r>
      <w:r>
        <w:rPr>
          <w:rFonts w:ascii="Times New Roman" w:hAnsi="Times New Roman" w:eastAsia="Times New Roman"/>
          <w:sz w:val="24"/>
        </w:rPr>
        <w:t>v</w:t>
      </w:r>
      <w:r>
        <w:rPr>
          <w:rFonts w:ascii="Times New Roman" w:hAnsi="Times New Roman" w:eastAsia="Times New Roman"/>
          <w:position w:val="-5"/>
          <w:sz w:val="14"/>
        </w:rPr>
        <w:t xml:space="preserve">1 </w:t>
      </w:r>
      <w:r>
        <w:rPr>
          <w:sz w:val="21"/>
        </w:rPr>
        <w:t xml:space="preserve">， </w:t>
      </w:r>
      <w:r>
        <w:rPr>
          <w:rFonts w:ascii="Times New Roman" w:hAnsi="Times New Roman" w:eastAsia="Times New Roman"/>
          <w:position w:val="1"/>
          <w:sz w:val="23"/>
        </w:rPr>
        <w:t>v</w:t>
      </w:r>
      <w:r>
        <w:rPr>
          <w:rFonts w:ascii="Times New Roman" w:hAnsi="Times New Roman" w:eastAsia="Times New Roman"/>
          <w:position w:val="-4"/>
          <w:sz w:val="13"/>
        </w:rPr>
        <w:t xml:space="preserve">1  </w:t>
      </w:r>
      <w:r>
        <w:rPr>
          <w:rFonts w:ascii="Symbol" w:hAnsi="Symbol" w:eastAsia="Symbol"/>
          <w:position w:val="1"/>
          <w:sz w:val="23"/>
        </w:rPr>
        <w:t></w:t>
      </w:r>
      <w:r>
        <w:rPr>
          <w:rFonts w:ascii="Times New Roman" w:hAnsi="Times New Roman" w:eastAsia="Times New Roman"/>
          <w:position w:val="1"/>
          <w:sz w:val="23"/>
        </w:rPr>
        <w:t xml:space="preserve"> </w:t>
      </w:r>
      <w:r>
        <w:rPr>
          <w:rFonts w:ascii="Times New Roman" w:hAnsi="Times New Roman" w:eastAsia="Times New Roman"/>
          <w:i/>
          <w:position w:val="1"/>
          <w:sz w:val="23"/>
        </w:rPr>
        <w:t>v</w:t>
      </w:r>
      <w:r>
        <w:rPr>
          <w:rFonts w:ascii="Times New Roman" w:hAnsi="Times New Roman" w:eastAsia="Times New Roman"/>
          <w:position w:val="-4"/>
          <w:sz w:val="13"/>
        </w:rPr>
        <w:t xml:space="preserve">0  </w:t>
      </w:r>
      <w:r>
        <w:rPr>
          <w:rFonts w:ascii="Symbol" w:hAnsi="Symbol" w:eastAsia="Symbol"/>
          <w:position w:val="1"/>
          <w:sz w:val="23"/>
        </w:rPr>
        <w:t></w:t>
      </w:r>
      <w:r>
        <w:rPr>
          <w:rFonts w:ascii="Times New Roman" w:hAnsi="Times New Roman" w:eastAsia="Times New Roman"/>
          <w:position w:val="1"/>
          <w:sz w:val="23"/>
        </w:rPr>
        <w:t xml:space="preserve"> </w:t>
      </w:r>
      <w:r>
        <w:rPr>
          <w:rFonts w:ascii="Times New Roman" w:hAnsi="Times New Roman" w:eastAsia="Times New Roman"/>
          <w:i/>
          <w:position w:val="1"/>
          <w:sz w:val="23"/>
        </w:rPr>
        <w:t>at</w:t>
      </w:r>
      <w:r>
        <w:rPr>
          <w:rFonts w:ascii="Times New Roman" w:hAnsi="Times New Roman" w:eastAsia="Times New Roman"/>
          <w:position w:val="-4"/>
          <w:sz w:val="13"/>
        </w:rPr>
        <w:t xml:space="preserve">2   </w:t>
      </w:r>
      <w:r>
        <w:rPr>
          <w:rFonts w:ascii="Symbol" w:hAnsi="Symbol" w:eastAsia="Symbol"/>
          <w:position w:val="1"/>
          <w:sz w:val="23"/>
        </w:rPr>
        <w:t></w:t>
      </w:r>
      <w:r>
        <w:rPr>
          <w:rFonts w:ascii="Times New Roman" w:hAnsi="Times New Roman" w:eastAsia="Times New Roman"/>
          <w:spacing w:val="-17"/>
          <w:position w:val="1"/>
          <w:sz w:val="23"/>
        </w:rPr>
        <w:t xml:space="preserve"> </w:t>
      </w:r>
      <w:r>
        <w:rPr>
          <w:rFonts w:ascii="Times New Roman" w:hAnsi="Times New Roman" w:eastAsia="Times New Roman"/>
          <w:position w:val="1"/>
          <w:sz w:val="23"/>
        </w:rPr>
        <w:t>9m/s</w:t>
      </w:r>
    </w:p>
    <w:p>
      <w:pPr>
        <w:pStyle w:val="6"/>
        <w:spacing w:before="3"/>
        <w:ind w:left="0"/>
        <w:rPr>
          <w:rFonts w:ascii="Times New Roman"/>
          <w:sz w:val="16"/>
        </w:rPr>
      </w:pPr>
    </w:p>
    <w:p>
      <w:pPr>
        <w:tabs>
          <w:tab w:val="left" w:pos="6007"/>
        </w:tabs>
        <w:spacing w:before="98" w:line="189" w:lineRule="exact"/>
        <w:ind w:left="212" w:right="0" w:firstLine="0"/>
        <w:jc w:val="left"/>
        <w:rPr>
          <w:rFonts w:ascii="Times New Roman" w:hAnsi="Times New Roman"/>
          <w:sz w:val="24"/>
        </w:rPr>
      </w:pPr>
      <w:r>
        <w:rPr>
          <w:sz w:val="21"/>
        </w:rPr>
        <w:t>设经过时间</w:t>
      </w:r>
      <w:r>
        <w:rPr>
          <w:rFonts w:ascii="Times New Roman" w:hAnsi="Times New Roman"/>
          <w:i/>
          <w:position w:val="1"/>
          <w:sz w:val="23"/>
        </w:rPr>
        <w:t xml:space="preserve">t  </w:t>
      </w:r>
      <w:r>
        <w:rPr>
          <w:sz w:val="21"/>
        </w:rPr>
        <w:t>，物块与木板共速，速度为</w:t>
      </w:r>
      <w:r>
        <w:rPr>
          <w:rFonts w:ascii="Times New Roman" w:hAnsi="Times New Roman"/>
          <w:position w:val="1"/>
          <w:sz w:val="24"/>
        </w:rPr>
        <w:t xml:space="preserve">v  </w:t>
      </w:r>
      <w:r>
        <w:rPr>
          <w:sz w:val="21"/>
        </w:rPr>
        <w:t xml:space="preserve">，得 </w:t>
      </w:r>
      <w:r>
        <w:rPr>
          <w:rFonts w:ascii="Symbol" w:hAnsi="Symbol"/>
          <w:i/>
          <w:position w:val="1"/>
          <w:sz w:val="25"/>
        </w:rPr>
        <w:t></w:t>
      </w:r>
      <w:r>
        <w:rPr>
          <w:rFonts w:ascii="Times New Roman" w:hAnsi="Times New Roman"/>
          <w:i/>
          <w:position w:val="1"/>
          <w:sz w:val="25"/>
        </w:rPr>
        <w:t xml:space="preserve"> </w:t>
      </w:r>
      <w:r>
        <w:rPr>
          <w:rFonts w:ascii="Times New Roman" w:hAnsi="Times New Roman"/>
          <w:position w:val="1"/>
          <w:sz w:val="23"/>
        </w:rPr>
        <w:t>mg</w:t>
      </w:r>
      <w:r>
        <w:rPr>
          <w:rFonts w:ascii="Times New Roman" w:hAnsi="Times New Roman"/>
          <w:spacing w:val="5"/>
          <w:position w:val="1"/>
          <w:sz w:val="23"/>
        </w:rPr>
        <w:t xml:space="preserve"> </w:t>
      </w:r>
      <w:r>
        <w:rPr>
          <w:rFonts w:ascii="Symbol" w:hAnsi="Symbol"/>
          <w:position w:val="1"/>
          <w:sz w:val="23"/>
        </w:rPr>
        <w:t></w:t>
      </w:r>
      <w:r>
        <w:rPr>
          <w:rFonts w:ascii="Times New Roman" w:hAnsi="Times New Roman"/>
          <w:spacing w:val="5"/>
          <w:position w:val="1"/>
          <w:sz w:val="23"/>
        </w:rPr>
        <w:t xml:space="preserve"> </w:t>
      </w:r>
      <w:r>
        <w:rPr>
          <w:rFonts w:ascii="Times New Roman" w:hAnsi="Times New Roman"/>
          <w:i/>
          <w:position w:val="1"/>
          <w:sz w:val="23"/>
        </w:rPr>
        <w:t>ma</w:t>
      </w:r>
      <w:r>
        <w:rPr>
          <w:rFonts w:ascii="Times New Roman" w:hAnsi="Times New Roman"/>
          <w:i/>
          <w:position w:val="1"/>
          <w:sz w:val="23"/>
        </w:rPr>
        <w:tab/>
      </w:r>
      <w:r>
        <w:rPr>
          <w:sz w:val="21"/>
        </w:rPr>
        <w:t xml:space="preserve">， </w:t>
      </w:r>
      <w:r>
        <w:rPr>
          <w:rFonts w:ascii="Times New Roman" w:hAnsi="Times New Roman"/>
          <w:i/>
          <w:sz w:val="24"/>
        </w:rPr>
        <w:t xml:space="preserve">a 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43"/>
          <w:sz w:val="24"/>
        </w:rPr>
        <w:t xml:space="preserve"> </w:t>
      </w:r>
      <w:r>
        <w:rPr>
          <w:rFonts w:ascii="Times New Roman" w:hAnsi="Times New Roman"/>
          <w:sz w:val="24"/>
        </w:rPr>
        <w:t>2m/</w:t>
      </w:r>
      <w:r>
        <w:rPr>
          <w:rFonts w:ascii="Times New Roman" w:hAnsi="Times New Roman"/>
          <w:i/>
          <w:sz w:val="24"/>
        </w:rPr>
        <w:t>s</w:t>
      </w:r>
      <w:r>
        <w:rPr>
          <w:rFonts w:ascii="Times New Roman" w:hAnsi="Times New Roman"/>
          <w:sz w:val="24"/>
          <w:vertAlign w:val="superscript"/>
        </w:rPr>
        <w:t>2</w:t>
      </w:r>
    </w:p>
    <w:p>
      <w:pPr>
        <w:tabs>
          <w:tab w:val="left" w:pos="4152"/>
          <w:tab w:val="left" w:pos="4872"/>
          <w:tab w:val="left" w:pos="5796"/>
          <w:tab w:val="left" w:pos="6370"/>
        </w:tabs>
        <w:spacing w:before="0" w:line="163" w:lineRule="exact"/>
        <w:ind w:left="1360" w:right="0" w:firstLine="0"/>
        <w:jc w:val="left"/>
        <w:rPr>
          <w:rFonts w:ascii="Times New Roman"/>
          <w:sz w:val="14"/>
        </w:rPr>
      </w:pPr>
      <w:r>
        <w:rPr>
          <w:rFonts w:ascii="Times New Roman"/>
          <w:w w:val="105"/>
          <w:position w:val="1"/>
          <w:sz w:val="13"/>
        </w:rPr>
        <w:t>3</w:t>
      </w:r>
      <w:r>
        <w:rPr>
          <w:rFonts w:ascii="Times New Roman"/>
          <w:w w:val="105"/>
          <w:position w:val="1"/>
          <w:sz w:val="13"/>
        </w:rPr>
        <w:tab/>
      </w:r>
      <w:r>
        <w:rPr>
          <w:rFonts w:ascii="Times New Roman"/>
          <w:w w:val="105"/>
          <w:position w:val="1"/>
          <w:sz w:val="14"/>
        </w:rPr>
        <w:t>2</w:t>
      </w:r>
      <w:r>
        <w:rPr>
          <w:rFonts w:ascii="Times New Roman"/>
          <w:w w:val="105"/>
          <w:position w:val="1"/>
          <w:sz w:val="14"/>
        </w:rPr>
        <w:tab/>
      </w:r>
      <w:r>
        <w:rPr>
          <w:rFonts w:ascii="Times New Roman"/>
          <w:w w:val="105"/>
          <w:position w:val="1"/>
          <w:sz w:val="13"/>
        </w:rPr>
        <w:t>2</w:t>
      </w:r>
      <w:r>
        <w:rPr>
          <w:rFonts w:ascii="Times New Roman"/>
          <w:w w:val="105"/>
          <w:position w:val="1"/>
          <w:sz w:val="13"/>
        </w:rPr>
        <w:tab/>
      </w:r>
      <w:r>
        <w:rPr>
          <w:rFonts w:ascii="Times New Roman"/>
          <w:w w:val="105"/>
          <w:position w:val="1"/>
          <w:sz w:val="13"/>
        </w:rPr>
        <w:t>3</w:t>
      </w:r>
      <w:r>
        <w:rPr>
          <w:rFonts w:ascii="Times New Roman"/>
          <w:w w:val="105"/>
          <w:position w:val="1"/>
          <w:sz w:val="13"/>
        </w:rPr>
        <w:tab/>
      </w:r>
      <w:r>
        <w:rPr>
          <w:rFonts w:ascii="Times New Roman"/>
          <w:w w:val="105"/>
          <w:sz w:val="14"/>
        </w:rPr>
        <w:t>3</w:t>
      </w:r>
    </w:p>
    <w:p>
      <w:pPr>
        <w:spacing w:after="0" w:line="163" w:lineRule="exact"/>
        <w:jc w:val="left"/>
        <w:rPr>
          <w:rFonts w:ascii="Times New Roman"/>
          <w:sz w:val="14"/>
        </w:rPr>
        <w:sectPr>
          <w:type w:val="continuous"/>
          <w:pgSz w:w="11910" w:h="16840"/>
          <w:pgMar w:top="1020" w:right="700" w:bottom="920" w:left="920" w:header="720" w:footer="720" w:gutter="0"/>
        </w:sectPr>
      </w:pPr>
    </w:p>
    <w:p>
      <w:pPr>
        <w:spacing w:before="73"/>
        <w:ind w:left="254" w:right="0" w:firstLine="0"/>
        <w:jc w:val="left"/>
        <w:rPr>
          <w:rFonts w:ascii="Times New Roman" w:hAnsi="Times New Roman" w:eastAsia="Times New Roman"/>
          <w:sz w:val="13"/>
        </w:rPr>
      </w:pPr>
      <w:r>
        <w:rPr>
          <w:rFonts w:ascii="Symbol" w:hAnsi="Symbol" w:eastAsia="Symbol"/>
          <w:i/>
          <w:spacing w:val="10"/>
          <w:w w:val="96"/>
          <w:sz w:val="25"/>
        </w:rPr>
        <w:t></w:t>
      </w:r>
      <w:r>
        <w:rPr>
          <w:rFonts w:ascii="Times New Roman" w:hAnsi="Times New Roman" w:eastAsia="Times New Roman"/>
          <w:spacing w:val="11"/>
          <w:w w:val="108"/>
          <w:position w:val="-5"/>
          <w:sz w:val="13"/>
        </w:rPr>
        <w:t>2</w:t>
      </w:r>
      <w:r>
        <w:rPr>
          <w:rFonts w:ascii="Times New Roman" w:hAnsi="Times New Roman" w:eastAsia="Times New Roman"/>
          <w:i/>
          <w:spacing w:val="-13"/>
          <w:w w:val="104"/>
          <w:sz w:val="23"/>
        </w:rPr>
        <w:t>m</w:t>
      </w:r>
      <w:r>
        <w:rPr>
          <w:rFonts w:ascii="Times New Roman" w:hAnsi="Times New Roman" w:eastAsia="Times New Roman"/>
          <w:i/>
          <w:w w:val="104"/>
          <w:sz w:val="23"/>
        </w:rPr>
        <w:t>g</w:t>
      </w:r>
      <w:r>
        <w:rPr>
          <w:rFonts w:ascii="Times New Roman" w:hAnsi="Times New Roman" w:eastAsia="Times New Roman"/>
          <w:i/>
          <w:spacing w:val="6"/>
          <w:sz w:val="23"/>
        </w:rPr>
        <w:t xml:space="preserve"> </w:t>
      </w:r>
      <w:r>
        <w:rPr>
          <w:rFonts w:ascii="Times New Roman" w:hAnsi="Times New Roman" w:eastAsia="Times New Roman"/>
          <w:w w:val="104"/>
          <w:sz w:val="23"/>
        </w:rPr>
        <w:t>-</w:t>
      </w:r>
      <w:r>
        <w:rPr>
          <w:rFonts w:ascii="Times New Roman" w:hAnsi="Times New Roman" w:eastAsia="Times New Roman"/>
          <w:spacing w:val="-18"/>
          <w:sz w:val="23"/>
        </w:rPr>
        <w:t xml:space="preserve"> </w:t>
      </w:r>
      <w:r>
        <w:rPr>
          <w:rFonts w:ascii="Symbol" w:hAnsi="Symbol" w:eastAsia="Symbol"/>
          <w:i/>
          <w:spacing w:val="-59"/>
          <w:w w:val="96"/>
          <w:sz w:val="25"/>
        </w:rPr>
        <w:t></w:t>
      </w:r>
      <w:r>
        <w:rPr>
          <w:spacing w:val="-190"/>
          <w:w w:val="104"/>
          <w:sz w:val="23"/>
        </w:rPr>
        <w:t>（</w:t>
      </w:r>
      <w:r>
        <w:rPr>
          <w:rFonts w:ascii="Times New Roman" w:hAnsi="Times New Roman" w:eastAsia="Times New Roman"/>
          <w:spacing w:val="-7"/>
          <w:w w:val="108"/>
          <w:position w:val="-5"/>
          <w:sz w:val="13"/>
        </w:rPr>
        <w:t>3</w:t>
      </w:r>
    </w:p>
    <w:p>
      <w:pPr>
        <w:spacing w:before="96"/>
        <w:ind w:left="72" w:right="0" w:firstLine="0"/>
        <w:jc w:val="left"/>
        <w:rPr>
          <w:sz w:val="21"/>
        </w:rPr>
      </w:pPr>
      <w:r>
        <w:br w:type="column"/>
      </w:r>
      <w:r>
        <w:rPr>
          <w:rFonts w:ascii="Times New Roman" w:hAnsi="Times New Roman" w:eastAsia="Times New Roman"/>
          <w:i/>
          <w:w w:val="105"/>
          <w:sz w:val="23"/>
        </w:rPr>
        <w:t>m</w:t>
      </w:r>
      <w:r>
        <w:rPr>
          <w:rFonts w:ascii="Times New Roman" w:hAnsi="Times New Roman" w:eastAsia="Times New Roman"/>
          <w:i/>
          <w:spacing w:val="-28"/>
          <w:w w:val="105"/>
          <w:sz w:val="23"/>
        </w:rPr>
        <w:t xml:space="preserve"> </w:t>
      </w:r>
      <w:r>
        <w:rPr>
          <w:rFonts w:ascii="Symbol" w:hAnsi="Symbol" w:eastAsia="Symbol"/>
          <w:w w:val="105"/>
          <w:sz w:val="23"/>
        </w:rPr>
        <w:t></w:t>
      </w:r>
      <w:r>
        <w:rPr>
          <w:rFonts w:ascii="Times New Roman" w:hAnsi="Times New Roman" w:eastAsia="Times New Roman"/>
          <w:spacing w:val="-21"/>
          <w:w w:val="105"/>
          <w:sz w:val="23"/>
        </w:rPr>
        <w:t xml:space="preserve"> </w:t>
      </w:r>
      <w:r>
        <w:rPr>
          <w:rFonts w:ascii="Times New Roman" w:hAnsi="Times New Roman" w:eastAsia="Times New Roman"/>
          <w:i/>
          <w:w w:val="105"/>
          <w:sz w:val="23"/>
        </w:rPr>
        <w:t>M</w:t>
      </w:r>
      <w:r>
        <w:rPr>
          <w:w w:val="105"/>
          <w:sz w:val="23"/>
        </w:rPr>
        <w:t>）</w:t>
      </w:r>
      <w:r>
        <w:rPr>
          <w:rFonts w:ascii="Times New Roman" w:hAnsi="Times New Roman" w:eastAsia="Times New Roman"/>
          <w:w w:val="105"/>
          <w:sz w:val="23"/>
        </w:rPr>
        <w:t>g</w:t>
      </w:r>
      <w:r>
        <w:rPr>
          <w:rFonts w:ascii="Times New Roman" w:hAnsi="Times New Roman" w:eastAsia="Times New Roman"/>
          <w:spacing w:val="-11"/>
          <w:w w:val="105"/>
          <w:sz w:val="23"/>
        </w:rPr>
        <w:t xml:space="preserve"> </w:t>
      </w:r>
      <w:r>
        <w:rPr>
          <w:rFonts w:ascii="Symbol" w:hAnsi="Symbol" w:eastAsia="Symbol"/>
          <w:w w:val="105"/>
          <w:sz w:val="23"/>
        </w:rPr>
        <w:t></w:t>
      </w:r>
      <w:r>
        <w:rPr>
          <w:rFonts w:ascii="Times New Roman" w:hAnsi="Times New Roman" w:eastAsia="Times New Roman"/>
          <w:spacing w:val="-12"/>
          <w:w w:val="105"/>
          <w:sz w:val="23"/>
        </w:rPr>
        <w:t xml:space="preserve"> </w:t>
      </w:r>
      <w:r>
        <w:rPr>
          <w:rFonts w:ascii="Times New Roman" w:hAnsi="Times New Roman" w:eastAsia="Times New Roman"/>
          <w:i/>
          <w:w w:val="105"/>
          <w:sz w:val="23"/>
        </w:rPr>
        <w:t>Ma</w:t>
      </w:r>
      <w:r>
        <w:rPr>
          <w:rFonts w:ascii="Times New Roman" w:hAnsi="Times New Roman" w:eastAsia="Times New Roman"/>
          <w:w w:val="105"/>
          <w:sz w:val="23"/>
          <w:vertAlign w:val="subscript"/>
        </w:rPr>
        <w:t>4</w:t>
      </w:r>
      <w:r>
        <w:rPr>
          <w:rFonts w:ascii="Times New Roman" w:hAnsi="Times New Roman" w:eastAsia="Times New Roman"/>
          <w:spacing w:val="-26"/>
          <w:w w:val="105"/>
          <w:sz w:val="23"/>
          <w:vertAlign w:val="baseline"/>
        </w:rPr>
        <w:t xml:space="preserve"> </w:t>
      </w:r>
      <w:r>
        <w:rPr>
          <w:w w:val="105"/>
          <w:sz w:val="21"/>
          <w:vertAlign w:val="baseline"/>
        </w:rPr>
        <w:t>，</w:t>
      </w:r>
    </w:p>
    <w:p>
      <w:pPr>
        <w:spacing w:before="93"/>
        <w:ind w:left="103" w:right="0" w:firstLine="0"/>
        <w:jc w:val="left"/>
        <w:rPr>
          <w:rFonts w:ascii="Times New Roman" w:hAnsi="Times New Roman"/>
          <w:sz w:val="13"/>
        </w:rPr>
      </w:pPr>
      <w:r>
        <w:br w:type="column"/>
      </w:r>
      <w:r>
        <w:rPr>
          <w:rFonts w:ascii="Times New Roman" w:hAnsi="Times New Roman"/>
          <w:w w:val="105"/>
          <w:sz w:val="23"/>
        </w:rPr>
        <w:t>v</w:t>
      </w:r>
      <w:r>
        <w:rPr>
          <w:rFonts w:ascii="Times New Roman" w:hAnsi="Times New Roman"/>
          <w:w w:val="105"/>
          <w:position w:val="-5"/>
          <w:sz w:val="13"/>
        </w:rPr>
        <w:t xml:space="preserve">2  </w:t>
      </w:r>
      <w:r>
        <w:rPr>
          <w:rFonts w:ascii="Symbol" w:hAnsi="Symbol"/>
          <w:w w:val="105"/>
          <w:sz w:val="23"/>
        </w:rPr>
        <w:t></w:t>
      </w:r>
      <w:r>
        <w:rPr>
          <w:rFonts w:ascii="Times New Roman" w:hAnsi="Times New Roman"/>
          <w:w w:val="105"/>
          <w:sz w:val="23"/>
        </w:rPr>
        <w:t xml:space="preserve"> </w:t>
      </w:r>
      <w:r>
        <w:rPr>
          <w:rFonts w:ascii="Times New Roman" w:hAnsi="Times New Roman"/>
          <w:i/>
          <w:w w:val="105"/>
          <w:sz w:val="23"/>
        </w:rPr>
        <w:t>v</w:t>
      </w:r>
      <w:r>
        <w:rPr>
          <w:rFonts w:ascii="Times New Roman" w:hAnsi="Times New Roman"/>
          <w:w w:val="105"/>
          <w:position w:val="-5"/>
          <w:sz w:val="13"/>
        </w:rPr>
        <w:t xml:space="preserve">1  </w:t>
      </w:r>
      <w:r>
        <w:rPr>
          <w:rFonts w:ascii="Symbol" w:hAnsi="Symbol"/>
          <w:w w:val="105"/>
          <w:sz w:val="23"/>
        </w:rPr>
        <w:t></w:t>
      </w:r>
      <w:r>
        <w:rPr>
          <w:rFonts w:ascii="Times New Roman" w:hAnsi="Times New Roman"/>
          <w:w w:val="105"/>
          <w:sz w:val="23"/>
        </w:rPr>
        <w:t xml:space="preserve"> </w:t>
      </w:r>
      <w:r>
        <w:rPr>
          <w:rFonts w:ascii="Times New Roman" w:hAnsi="Times New Roman"/>
          <w:i/>
          <w:w w:val="105"/>
          <w:sz w:val="23"/>
        </w:rPr>
        <w:t>a</w:t>
      </w:r>
      <w:r>
        <w:rPr>
          <w:rFonts w:ascii="Times New Roman" w:hAnsi="Times New Roman"/>
          <w:w w:val="105"/>
          <w:position w:val="-5"/>
          <w:sz w:val="13"/>
        </w:rPr>
        <w:t>3</w:t>
      </w:r>
      <w:r>
        <w:rPr>
          <w:rFonts w:ascii="Times New Roman" w:hAnsi="Times New Roman"/>
          <w:i/>
          <w:w w:val="105"/>
          <w:sz w:val="23"/>
        </w:rPr>
        <w:t>t</w:t>
      </w:r>
      <w:r>
        <w:rPr>
          <w:rFonts w:ascii="Times New Roman" w:hAnsi="Times New Roman"/>
          <w:w w:val="105"/>
          <w:position w:val="-5"/>
          <w:sz w:val="13"/>
        </w:rPr>
        <w:t xml:space="preserve">3  </w:t>
      </w:r>
      <w:r>
        <w:rPr>
          <w:rFonts w:ascii="Symbol" w:hAnsi="Symbol"/>
          <w:w w:val="105"/>
          <w:sz w:val="23"/>
        </w:rPr>
        <w:t></w:t>
      </w:r>
      <w:r>
        <w:rPr>
          <w:rFonts w:ascii="Times New Roman" w:hAnsi="Times New Roman"/>
          <w:spacing w:val="-16"/>
          <w:w w:val="105"/>
          <w:sz w:val="23"/>
        </w:rPr>
        <w:t xml:space="preserve"> </w:t>
      </w:r>
      <w:r>
        <w:rPr>
          <w:rFonts w:ascii="Times New Roman" w:hAnsi="Times New Roman"/>
          <w:i/>
          <w:w w:val="105"/>
          <w:sz w:val="23"/>
        </w:rPr>
        <w:t>a</w:t>
      </w:r>
      <w:r>
        <w:rPr>
          <w:rFonts w:ascii="Times New Roman" w:hAnsi="Times New Roman"/>
          <w:w w:val="105"/>
          <w:position w:val="-5"/>
          <w:sz w:val="13"/>
        </w:rPr>
        <w:t>4</w:t>
      </w:r>
      <w:r>
        <w:rPr>
          <w:rFonts w:ascii="Times New Roman" w:hAnsi="Times New Roman"/>
          <w:i/>
          <w:w w:val="105"/>
          <w:sz w:val="23"/>
        </w:rPr>
        <w:t>t</w:t>
      </w:r>
      <w:r>
        <w:rPr>
          <w:rFonts w:ascii="Times New Roman" w:hAnsi="Times New Roman"/>
          <w:w w:val="105"/>
          <w:position w:val="-5"/>
          <w:sz w:val="13"/>
        </w:rPr>
        <w:t>3</w:t>
      </w:r>
    </w:p>
    <w:p>
      <w:pPr>
        <w:spacing w:after="0"/>
        <w:jc w:val="left"/>
        <w:rPr>
          <w:rFonts w:ascii="Times New Roman" w:hAnsi="Times New Roman"/>
          <w:sz w:val="13"/>
        </w:rPr>
        <w:sectPr>
          <w:pgSz w:w="11910" w:h="16840"/>
          <w:pgMar w:top="1020" w:right="700" w:bottom="920" w:left="920" w:header="0" w:footer="725" w:gutter="0"/>
          <w:cols w:equalWidth="0" w:num="3">
            <w:col w:w="1165" w:space="40"/>
            <w:col w:w="1921" w:space="39"/>
            <w:col w:w="7125"/>
          </w:cols>
        </w:sectPr>
      </w:pPr>
    </w:p>
    <w:p>
      <w:pPr>
        <w:pStyle w:val="6"/>
        <w:spacing w:before="1"/>
        <w:ind w:left="0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1020" w:right="700" w:bottom="920" w:left="920" w:header="720" w:footer="720" w:gutter="0"/>
        </w:sectPr>
      </w:pPr>
    </w:p>
    <w:p>
      <w:pPr>
        <w:spacing w:before="106"/>
        <w:ind w:left="250" w:right="0" w:firstLine="0"/>
        <w:jc w:val="left"/>
        <w:rPr>
          <w:rFonts w:ascii="Times New Roman" w:hAnsi="Times New Roman"/>
          <w:sz w:val="23"/>
        </w:rPr>
      </w:pPr>
      <w:r>
        <w:pict>
          <v:shape id="_x0000_s1059" o:spid="_x0000_s1059" o:spt="202" type="#_x0000_t202" style="position:absolute;left:0pt;margin-left:64.7pt;margin-top:13.65pt;height:7.65pt;width:3.5pt;mso-position-horizontal-relative:page;z-index:-162508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w w:val="106"/>
                      <w:sz w:val="13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/>
          <w:i/>
          <w:sz w:val="23"/>
        </w:rPr>
        <w:t xml:space="preserve">a  </w:t>
      </w:r>
      <w:r>
        <w:rPr>
          <w:rFonts w:ascii="Symbol" w:hAnsi="Symbol"/>
          <w:sz w:val="23"/>
        </w:rPr>
        <w:t></w:t>
      </w:r>
      <w:r>
        <w:rPr>
          <w:rFonts w:ascii="Times New Roman" w:hAnsi="Times New Roman"/>
          <w:sz w:val="23"/>
        </w:rPr>
        <w:t xml:space="preserve"> 1m/s</w:t>
      </w:r>
      <w:r>
        <w:rPr>
          <w:rFonts w:ascii="Times New Roman" w:hAnsi="Times New Roman"/>
          <w:spacing w:val="-24"/>
          <w:sz w:val="23"/>
        </w:rPr>
        <w:t xml:space="preserve"> </w:t>
      </w:r>
      <w:r>
        <w:rPr>
          <w:rFonts w:ascii="Times New Roman" w:hAnsi="Times New Roman"/>
          <w:sz w:val="23"/>
          <w:vertAlign w:val="superscript"/>
        </w:rPr>
        <w:t>2</w:t>
      </w:r>
    </w:p>
    <w:p>
      <w:pPr>
        <w:spacing w:before="106"/>
        <w:ind w:left="250" w:right="0" w:firstLine="0"/>
        <w:jc w:val="left"/>
        <w:rPr>
          <w:rFonts w:ascii="Times New Roman" w:hAnsi="Times New Roman"/>
          <w:i/>
          <w:sz w:val="23"/>
        </w:rPr>
      </w:pPr>
      <w:r>
        <w:br w:type="column"/>
      </w:r>
      <w:r>
        <w:rPr>
          <w:rFonts w:ascii="Times New Roman" w:hAnsi="Times New Roman"/>
          <w:w w:val="105"/>
          <w:sz w:val="23"/>
        </w:rPr>
        <w:t>t</w:t>
      </w:r>
      <w:r>
        <w:rPr>
          <w:rFonts w:ascii="Times New Roman" w:hAnsi="Times New Roman"/>
          <w:w w:val="105"/>
          <w:position w:val="-5"/>
          <w:sz w:val="13"/>
        </w:rPr>
        <w:t xml:space="preserve">3   </w:t>
      </w:r>
      <w:r>
        <w:rPr>
          <w:rFonts w:ascii="Symbol" w:hAnsi="Symbol"/>
          <w:w w:val="105"/>
          <w:sz w:val="23"/>
        </w:rPr>
        <w:t></w:t>
      </w:r>
      <w:r>
        <w:rPr>
          <w:rFonts w:ascii="Times New Roman" w:hAnsi="Times New Roman"/>
          <w:spacing w:val="-2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3</w:t>
      </w:r>
      <w:r>
        <w:rPr>
          <w:rFonts w:ascii="Times New Roman" w:hAnsi="Times New Roman"/>
          <w:i/>
          <w:w w:val="105"/>
          <w:sz w:val="23"/>
        </w:rPr>
        <w:t>s</w:t>
      </w:r>
    </w:p>
    <w:p>
      <w:pPr>
        <w:spacing w:before="99"/>
        <w:ind w:left="250" w:right="0" w:firstLine="0"/>
        <w:jc w:val="left"/>
        <w:rPr>
          <w:rFonts w:ascii="Times New Roman" w:hAnsi="Times New Roman"/>
          <w:i/>
          <w:sz w:val="24"/>
        </w:rPr>
      </w:pPr>
      <w:r>
        <w:br w:type="column"/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  <w:vertAlign w:val="baseline"/>
        </w:rPr>
        <w:t xml:space="preserve"> </w:t>
      </w:r>
      <w:r>
        <w:rPr>
          <w:rFonts w:ascii="Symbol" w:hAnsi="Symbol"/>
          <w:sz w:val="24"/>
          <w:vertAlign w:val="baseline"/>
        </w:rPr>
        <w:t></w:t>
      </w:r>
      <w:r>
        <w:rPr>
          <w:rFonts w:ascii="Times New Roman" w:hAnsi="Times New Roman"/>
          <w:sz w:val="24"/>
          <w:vertAlign w:val="baseline"/>
        </w:rPr>
        <w:t xml:space="preserve"> 3</w:t>
      </w:r>
      <w:r>
        <w:rPr>
          <w:rFonts w:ascii="Times New Roman" w:hAnsi="Times New Roman"/>
          <w:i/>
          <w:sz w:val="24"/>
          <w:vertAlign w:val="baseline"/>
        </w:rPr>
        <w:t xml:space="preserve">m </w:t>
      </w:r>
      <w:r>
        <w:rPr>
          <w:rFonts w:ascii="Times New Roman" w:hAnsi="Times New Roman"/>
          <w:sz w:val="24"/>
          <w:vertAlign w:val="baseline"/>
        </w:rPr>
        <w:t>/</w:t>
      </w:r>
      <w:r>
        <w:rPr>
          <w:rFonts w:ascii="Times New Roman" w:hAnsi="Times New Roman"/>
          <w:spacing w:val="-36"/>
          <w:sz w:val="24"/>
          <w:vertAlign w:val="baseline"/>
        </w:rPr>
        <w:t xml:space="preserve"> </w:t>
      </w:r>
      <w:r>
        <w:rPr>
          <w:rFonts w:ascii="Times New Roman" w:hAnsi="Times New Roman"/>
          <w:i/>
          <w:sz w:val="24"/>
          <w:vertAlign w:val="baseline"/>
        </w:rPr>
        <w:t>s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type w:val="continuous"/>
          <w:pgSz w:w="11910" w:h="16840"/>
          <w:pgMar w:top="1020" w:right="700" w:bottom="920" w:left="920" w:header="720" w:footer="720" w:gutter="0"/>
          <w:cols w:equalWidth="0" w:num="3">
            <w:col w:w="1260" w:space="97"/>
            <w:col w:w="917" w:space="204"/>
            <w:col w:w="7812"/>
          </w:cols>
        </w:sectPr>
      </w:pPr>
    </w:p>
    <w:p>
      <w:pPr>
        <w:pStyle w:val="6"/>
        <w:spacing w:before="10"/>
        <w:ind w:left="0"/>
        <w:rPr>
          <w:rFonts w:ascii="Times New Roman"/>
          <w:i/>
          <w:sz w:val="27"/>
        </w:rPr>
      </w:pPr>
    </w:p>
    <w:p>
      <w:pPr>
        <w:pStyle w:val="6"/>
        <w:rPr>
          <w:rFonts w:ascii="Times New Roman" w:eastAsia="Times New Roman"/>
          <w:sz w:val="24"/>
        </w:rPr>
      </w:pPr>
      <w:r>
        <w:rPr>
          <w:spacing w:val="-8"/>
          <w:position w:val="1"/>
        </w:rPr>
        <w:t xml:space="preserve">此过程中物块运动的位移： </w:t>
      </w:r>
      <w:r>
        <w:rPr>
          <w:rFonts w:ascii="Times New Roman" w:eastAsia="Times New Roman"/>
          <w:sz w:val="24"/>
        </w:rPr>
        <w:t>x</w:t>
      </w:r>
      <w:r>
        <w:rPr>
          <w:rFonts w:ascii="Times New Roman" w:eastAsia="Times New Roman"/>
          <w:sz w:val="24"/>
          <w:vertAlign w:val="subscript"/>
        </w:rPr>
        <w:t>1</w:t>
      </w:r>
    </w:p>
    <w:p>
      <w:pPr>
        <w:spacing w:before="169" w:line="189" w:lineRule="auto"/>
        <w:ind w:left="25" w:right="0" w:firstLine="0"/>
        <w:jc w:val="left"/>
        <w:rPr>
          <w:rFonts w:ascii="Times New Roman" w:hAnsi="Times New Roman"/>
          <w:sz w:val="24"/>
        </w:rPr>
      </w:pPr>
      <w:r>
        <w:br w:type="column"/>
      </w:r>
      <w:r>
        <w:rPr>
          <w:rFonts w:ascii="Symbol" w:hAnsi="Symbol"/>
          <w:w w:val="105"/>
          <w:position w:val="-14"/>
          <w:sz w:val="24"/>
        </w:rPr>
        <w:t></w:t>
      </w:r>
      <w:r>
        <w:rPr>
          <w:rFonts w:ascii="Times New Roman" w:hAnsi="Times New Roman"/>
          <w:spacing w:val="-10"/>
          <w:w w:val="105"/>
          <w:position w:val="-14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(</w:t>
      </w:r>
      <w:r>
        <w:rPr>
          <w:rFonts w:ascii="Times New Roman" w:hAnsi="Times New Roman"/>
          <w:i/>
          <w:w w:val="105"/>
          <w:sz w:val="24"/>
        </w:rPr>
        <w:t>v</w:t>
      </w:r>
      <w:r>
        <w:rPr>
          <w:rFonts w:ascii="Times New Roman" w:hAnsi="Times New Roman"/>
          <w:w w:val="105"/>
          <w:position w:val="-5"/>
          <w:sz w:val="14"/>
        </w:rPr>
        <w:t>1</w:t>
      </w:r>
      <w:r>
        <w:rPr>
          <w:rFonts w:ascii="Times New Roman" w:hAnsi="Times New Roman"/>
          <w:spacing w:val="5"/>
          <w:w w:val="105"/>
          <w:position w:val="-5"/>
          <w:sz w:val="1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rFonts w:ascii="Times New Roman" w:hAnsi="Times New Roman"/>
          <w:spacing w:val="-34"/>
          <w:w w:val="105"/>
          <w:sz w:val="24"/>
        </w:rPr>
        <w:t xml:space="preserve"> </w:t>
      </w:r>
      <w:r>
        <w:rPr>
          <w:rFonts w:ascii="Times New Roman" w:hAnsi="Times New Roman"/>
          <w:i/>
          <w:w w:val="105"/>
          <w:sz w:val="24"/>
        </w:rPr>
        <w:t>v</w:t>
      </w:r>
      <w:r>
        <w:rPr>
          <w:rFonts w:ascii="Times New Roman" w:hAnsi="Times New Roman"/>
          <w:w w:val="105"/>
          <w:position w:val="-5"/>
          <w:sz w:val="14"/>
        </w:rPr>
        <w:t>2</w:t>
      </w:r>
      <w:r>
        <w:rPr>
          <w:rFonts w:ascii="Times New Roman" w:hAnsi="Times New Roman"/>
          <w:spacing w:val="-18"/>
          <w:w w:val="105"/>
          <w:position w:val="-5"/>
          <w:sz w:val="14"/>
        </w:rPr>
        <w:t xml:space="preserve"> </w:t>
      </w:r>
      <w:r>
        <w:rPr>
          <w:rFonts w:ascii="Times New Roman" w:hAnsi="Times New Roman"/>
          <w:w w:val="105"/>
          <w:sz w:val="24"/>
        </w:rPr>
        <w:t>)</w:t>
      </w:r>
      <w:r>
        <w:rPr>
          <w:rFonts w:ascii="Times New Roman" w:hAnsi="Times New Roman"/>
          <w:i/>
          <w:w w:val="105"/>
          <w:sz w:val="24"/>
        </w:rPr>
        <w:t>t</w:t>
      </w:r>
      <w:r>
        <w:rPr>
          <w:rFonts w:ascii="Times New Roman" w:hAnsi="Times New Roman"/>
          <w:w w:val="105"/>
          <w:position w:val="-5"/>
          <w:sz w:val="14"/>
        </w:rPr>
        <w:t xml:space="preserve">3 </w:t>
      </w:r>
      <w:r>
        <w:rPr>
          <w:rFonts w:ascii="Times New Roman" w:hAnsi="Times New Roman"/>
          <w:spacing w:val="1"/>
          <w:w w:val="105"/>
          <w:position w:val="-5"/>
          <w:sz w:val="14"/>
        </w:rPr>
        <w:t xml:space="preserve"> </w:t>
      </w:r>
      <w:r>
        <w:rPr>
          <w:rFonts w:ascii="Symbol" w:hAnsi="Symbol"/>
          <w:w w:val="105"/>
          <w:position w:val="-14"/>
          <w:sz w:val="24"/>
        </w:rPr>
        <w:t></w:t>
      </w:r>
      <w:r>
        <w:rPr>
          <w:rFonts w:ascii="Times New Roman" w:hAnsi="Times New Roman"/>
          <w:spacing w:val="-44"/>
          <w:w w:val="105"/>
          <w:position w:val="-14"/>
          <w:sz w:val="24"/>
        </w:rPr>
        <w:t xml:space="preserve"> </w:t>
      </w:r>
      <w:r>
        <w:rPr>
          <w:rFonts w:ascii="Times New Roman" w:hAnsi="Times New Roman"/>
          <w:w w:val="105"/>
          <w:position w:val="-14"/>
          <w:sz w:val="24"/>
        </w:rPr>
        <w:t>18m</w:t>
      </w:r>
    </w:p>
    <w:p>
      <w:pPr>
        <w:spacing w:before="0" w:line="234" w:lineRule="exact"/>
        <w:ind w:left="630" w:right="0" w:firstLine="0"/>
        <w:jc w:val="left"/>
        <w:rPr>
          <w:rFonts w:ascii="Times New Roman"/>
          <w:sz w:val="24"/>
        </w:rPr>
      </w:pPr>
      <w:r>
        <w:pict>
          <v:line id="_x0000_s1060" o:spid="_x0000_s1060" o:spt="20" style="position:absolute;left:0pt;margin-left:207.55pt;margin-top:-3.35pt;height:0pt;width:46.95pt;mso-position-horizontal-relative:page;z-index:-16256000;mso-width-relative:page;mso-height-relative:page;" stroked="t" coordsize="21600,21600">
            <v:path arrowok="t"/>
            <v:fill focussize="0,0"/>
            <v:stroke weight="0.492362204724409pt" color="#000000"/>
            <v:imagedata o:title=""/>
            <o:lock v:ext="edit"/>
          </v:line>
        </w:pict>
      </w:r>
      <w:r>
        <w:rPr>
          <w:rFonts w:ascii="Times New Roman"/>
          <w:w w:val="104"/>
          <w:sz w:val="24"/>
        </w:rPr>
        <w:t>2</w:t>
      </w:r>
    </w:p>
    <w:p>
      <w:pPr>
        <w:spacing w:after="0" w:line="234" w:lineRule="exact"/>
        <w:jc w:val="left"/>
        <w:rPr>
          <w:rFonts w:ascii="Times New Roman"/>
          <w:sz w:val="24"/>
        </w:rPr>
        <w:sectPr>
          <w:type w:val="continuous"/>
          <w:pgSz w:w="11910" w:h="16840"/>
          <w:pgMar w:top="1020" w:right="700" w:bottom="920" w:left="920" w:header="720" w:footer="720" w:gutter="0"/>
          <w:cols w:equalWidth="0" w:num="2">
            <w:col w:w="2974" w:space="40"/>
            <w:col w:w="7276"/>
          </w:cols>
        </w:sectPr>
      </w:pPr>
    </w:p>
    <w:p>
      <w:pPr>
        <w:pStyle w:val="6"/>
        <w:spacing w:before="50"/>
      </w:pPr>
      <w:r>
        <w:rPr>
          <w:spacing w:val="-2"/>
        </w:rPr>
        <w:t>物体与木板达到共速后，设物体与木板可保持相对静止，此时对物体与木板组成整体，由牛顿第二定律得：</w:t>
      </w:r>
    </w:p>
    <w:p>
      <w:pPr>
        <w:pStyle w:val="6"/>
        <w:spacing w:before="5"/>
        <w:ind w:left="0"/>
        <w:rPr>
          <w:sz w:val="15"/>
        </w:rPr>
      </w:pPr>
    </w:p>
    <w:p>
      <w:pPr>
        <w:spacing w:before="0"/>
        <w:ind w:left="250" w:right="0" w:firstLine="0"/>
        <w:jc w:val="left"/>
        <w:rPr>
          <w:rFonts w:ascii="Times New Roman" w:hAnsi="Times New Roman"/>
          <w:sz w:val="24"/>
        </w:rPr>
      </w:pPr>
      <w:r>
        <w:pict>
          <v:shape id="_x0000_s1061" o:spid="_x0000_s1061" o:spt="202" type="#_x0000_t202" style="position:absolute;left:0pt;margin-left:64.5pt;margin-top:8.75pt;height:7.9pt;width:3.7pt;mso-position-horizontal-relative:page;z-index:-162498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57" w:lineRule="exact"/>
                    <w:ind w:left="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105"/>
                      <w:sz w:val="14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/>
          <w:i/>
          <w:w w:val="105"/>
          <w:sz w:val="24"/>
        </w:rPr>
        <w:t xml:space="preserve">a </w:t>
      </w:r>
      <w:r>
        <w:rPr>
          <w:rFonts w:ascii="Times New Roman" w:hAnsi="Times New Roman"/>
          <w:i/>
          <w:spacing w:val="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rFonts w:ascii="Times New Roman" w:hAnsi="Times New Roman"/>
          <w:spacing w:val="-4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1</w:t>
      </w:r>
      <w:r>
        <w:rPr>
          <w:rFonts w:ascii="Times New Roman" w:hAnsi="Times New Roman"/>
          <w:i/>
          <w:w w:val="105"/>
          <w:sz w:val="24"/>
        </w:rPr>
        <w:t>m</w:t>
      </w:r>
      <w:r>
        <w:rPr>
          <w:rFonts w:ascii="Times New Roman" w:hAnsi="Times New Roman"/>
          <w:i/>
          <w:spacing w:val="-37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/</w:t>
      </w:r>
      <w:r>
        <w:rPr>
          <w:rFonts w:ascii="Times New Roman" w:hAnsi="Times New Roman"/>
          <w:spacing w:val="-24"/>
          <w:w w:val="105"/>
          <w:sz w:val="24"/>
        </w:rPr>
        <w:t xml:space="preserve"> </w:t>
      </w:r>
      <w:r>
        <w:rPr>
          <w:rFonts w:ascii="Times New Roman" w:hAnsi="Times New Roman"/>
          <w:i/>
          <w:w w:val="105"/>
          <w:sz w:val="24"/>
        </w:rPr>
        <w:t>s</w:t>
      </w:r>
      <w:r>
        <w:rPr>
          <w:rFonts w:ascii="Times New Roman" w:hAnsi="Times New Roman"/>
          <w:w w:val="105"/>
          <w:sz w:val="24"/>
          <w:vertAlign w:val="superscript"/>
        </w:rPr>
        <w:t>2</w:t>
      </w:r>
    </w:p>
    <w:p>
      <w:pPr>
        <w:spacing w:before="17" w:line="624" w:lineRule="exact"/>
        <w:ind w:left="212" w:right="287" w:firstLine="0"/>
        <w:jc w:val="left"/>
        <w:rPr>
          <w:rFonts w:ascii="Times New Roman" w:hAnsi="Times New Roman"/>
          <w:sz w:val="24"/>
        </w:rPr>
      </w:pPr>
      <w:r>
        <w:rPr>
          <w:sz w:val="21"/>
        </w:rPr>
        <w:t xml:space="preserve">物体受到的合力为： </w:t>
      </w:r>
      <w:r>
        <w:rPr>
          <w:rFonts w:ascii="Times New Roman" w:hAnsi="Times New Roman"/>
          <w:i/>
          <w:sz w:val="23"/>
        </w:rPr>
        <w:t xml:space="preserve">F </w:t>
      </w:r>
      <w:r>
        <w:rPr>
          <w:rFonts w:ascii="Symbol" w:hAnsi="Symbol"/>
          <w:sz w:val="23"/>
        </w:rPr>
        <w:t></w:t>
      </w:r>
      <w:r>
        <w:rPr>
          <w:rFonts w:ascii="Times New Roman" w:hAnsi="Times New Roman"/>
          <w:sz w:val="23"/>
        </w:rPr>
        <w:t xml:space="preserve"> m</w:t>
      </w:r>
      <w:r>
        <w:rPr>
          <w:rFonts w:ascii="Times New Roman" w:hAnsi="Times New Roman"/>
          <w:i/>
          <w:sz w:val="23"/>
        </w:rPr>
        <w:t>a</w:t>
      </w:r>
      <w:r>
        <w:rPr>
          <w:rFonts w:ascii="Times New Roman" w:hAnsi="Times New Roman"/>
          <w:sz w:val="23"/>
          <w:vertAlign w:val="subscript"/>
        </w:rPr>
        <w:t>5</w:t>
      </w:r>
      <w:r>
        <w:rPr>
          <w:rFonts w:ascii="Times New Roman" w:hAnsi="Times New Roman"/>
          <w:sz w:val="23"/>
          <w:vertAlign w:val="baseline"/>
        </w:rPr>
        <w:t xml:space="preserve"> </w:t>
      </w:r>
      <w:r>
        <w:rPr>
          <w:rFonts w:ascii="Symbol" w:hAnsi="Symbol"/>
          <w:sz w:val="23"/>
          <w:vertAlign w:val="baseline"/>
        </w:rPr>
        <w:t></w:t>
      </w:r>
      <w:r>
        <w:rPr>
          <w:rFonts w:ascii="Times New Roman" w:hAnsi="Times New Roman"/>
          <w:sz w:val="23"/>
          <w:vertAlign w:val="baseline"/>
        </w:rPr>
        <w:t xml:space="preserve"> 50 </w:t>
      </w:r>
      <w:r>
        <w:rPr>
          <w:rFonts w:ascii="Times New Roman" w:hAnsi="Times New Roman"/>
          <w:i/>
          <w:sz w:val="23"/>
          <w:vertAlign w:val="baseline"/>
        </w:rPr>
        <w:t>N</w:t>
      </w:r>
      <w:r>
        <w:rPr>
          <w:rFonts w:ascii="Times New Roman" w:hAnsi="Times New Roman"/>
          <w:i/>
          <w:spacing w:val="-21"/>
          <w:sz w:val="23"/>
          <w:vertAlign w:val="baseline"/>
        </w:rPr>
        <w:t xml:space="preserve"> </w:t>
      </w:r>
      <w:r>
        <w:rPr>
          <w:sz w:val="21"/>
          <w:vertAlign w:val="baseline"/>
        </w:rPr>
        <w:t>，小于物体与木板间的最大静摩擦力。所以假设成立，此后物体与木板一起做匀减速直线运动，设物体与木板共速后运动距离为</w:t>
      </w:r>
      <w:r>
        <w:rPr>
          <w:rFonts w:ascii="Times New Roman" w:hAnsi="Times New Roman"/>
          <w:sz w:val="24"/>
          <w:vertAlign w:val="baseline"/>
        </w:rPr>
        <w:t xml:space="preserve">x </w:t>
      </w:r>
      <w:r>
        <w:rPr>
          <w:rFonts w:ascii="Times New Roman" w:hAnsi="Times New Roman"/>
          <w:sz w:val="21"/>
          <w:vertAlign w:val="baseline"/>
        </w:rPr>
        <w:t xml:space="preserve">, </w:t>
      </w:r>
      <w:r>
        <w:rPr>
          <w:rFonts w:ascii="Times New Roman" w:hAnsi="Times New Roman"/>
          <w:sz w:val="24"/>
          <w:vertAlign w:val="baseline"/>
        </w:rPr>
        <w:t>v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  <w:vertAlign w:val="baseline"/>
        </w:rPr>
        <w:t xml:space="preserve"> </w:t>
      </w:r>
      <w:r>
        <w:rPr>
          <w:rFonts w:ascii="Symbol" w:hAnsi="Symbol"/>
          <w:sz w:val="24"/>
          <w:vertAlign w:val="baseline"/>
        </w:rPr>
        <w:t></w:t>
      </w:r>
      <w:r>
        <w:rPr>
          <w:rFonts w:ascii="Times New Roman" w:hAnsi="Times New Roman"/>
          <w:sz w:val="24"/>
          <w:vertAlign w:val="baseline"/>
        </w:rPr>
        <w:t xml:space="preserve"> 2</w:t>
      </w:r>
      <w:r>
        <w:rPr>
          <w:rFonts w:ascii="Times New Roman" w:hAnsi="Times New Roman"/>
          <w:i/>
          <w:sz w:val="24"/>
          <w:vertAlign w:val="baseline"/>
        </w:rPr>
        <w:t>a</w:t>
      </w:r>
      <w:r>
        <w:rPr>
          <w:rFonts w:ascii="Times New Roman" w:hAnsi="Times New Roman"/>
          <w:i/>
          <w:spacing w:val="46"/>
          <w:sz w:val="24"/>
          <w:vertAlign w:val="baseline"/>
        </w:rPr>
        <w:t xml:space="preserve"> </w:t>
      </w:r>
      <w:r>
        <w:rPr>
          <w:rFonts w:ascii="Times New Roman" w:hAnsi="Times New Roman"/>
          <w:sz w:val="24"/>
          <w:vertAlign w:val="baseline"/>
        </w:rPr>
        <w:t>x</w:t>
      </w:r>
    </w:p>
    <w:p>
      <w:pPr>
        <w:spacing w:after="0" w:line="624" w:lineRule="exact"/>
        <w:jc w:val="left"/>
        <w:rPr>
          <w:rFonts w:ascii="Times New Roman" w:hAnsi="Times New Roman"/>
          <w:sz w:val="24"/>
        </w:rPr>
        <w:sectPr>
          <w:type w:val="continuous"/>
          <w:pgSz w:w="11910" w:h="16840"/>
          <w:pgMar w:top="1020" w:right="700" w:bottom="920" w:left="920" w:header="720" w:footer="720" w:gutter="0"/>
        </w:sectPr>
      </w:pPr>
    </w:p>
    <w:p>
      <w:pPr>
        <w:pStyle w:val="6"/>
        <w:spacing w:before="9"/>
        <w:ind w:left="0"/>
        <w:rPr>
          <w:rFonts w:ascii="Times New Roman"/>
          <w:sz w:val="26"/>
        </w:rPr>
      </w:pPr>
    </w:p>
    <w:p>
      <w:pPr>
        <w:spacing w:before="0"/>
        <w:ind w:left="212" w:right="0" w:firstLine="0"/>
        <w:jc w:val="left"/>
        <w:rPr>
          <w:rFonts w:ascii="Times New Roman" w:hAnsi="Times New Roman"/>
          <w:i/>
          <w:sz w:val="24"/>
        </w:rPr>
      </w:pPr>
      <w:r>
        <w:rPr>
          <w:sz w:val="21"/>
        </w:rPr>
        <w:t xml:space="preserve">解得： </w:t>
      </w:r>
      <w:r>
        <w:rPr>
          <w:rFonts w:ascii="Times New Roman" w:hAnsi="Times New Roman"/>
          <w:sz w:val="24"/>
        </w:rPr>
        <w:t>x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  <w:vertAlign w:val="baseline"/>
        </w:rPr>
        <w:t xml:space="preserve"> </w:t>
      </w:r>
      <w:r>
        <w:rPr>
          <w:rFonts w:ascii="Symbol" w:hAnsi="Symbol"/>
          <w:sz w:val="24"/>
          <w:vertAlign w:val="baseline"/>
        </w:rPr>
        <w:t></w:t>
      </w:r>
      <w:r>
        <w:rPr>
          <w:rFonts w:ascii="Times New Roman" w:hAnsi="Times New Roman"/>
          <w:spacing w:val="-38"/>
          <w:sz w:val="24"/>
          <w:vertAlign w:val="baseline"/>
        </w:rPr>
        <w:t xml:space="preserve"> </w:t>
      </w:r>
      <w:r>
        <w:rPr>
          <w:rFonts w:ascii="Times New Roman" w:hAnsi="Times New Roman"/>
          <w:sz w:val="24"/>
          <w:vertAlign w:val="baseline"/>
        </w:rPr>
        <w:t>4.5</w:t>
      </w:r>
      <w:r>
        <w:rPr>
          <w:rFonts w:ascii="Times New Roman" w:hAnsi="Times New Roman"/>
          <w:i/>
          <w:sz w:val="24"/>
          <w:vertAlign w:val="baseline"/>
        </w:rPr>
        <w:t>m</w:t>
      </w:r>
    </w:p>
    <w:p>
      <w:pPr>
        <w:tabs>
          <w:tab w:val="left" w:pos="569"/>
          <w:tab w:val="left" w:pos="1141"/>
        </w:tabs>
        <w:spacing w:before="0" w:line="536870872" w:lineRule="auto"/>
        <w:ind w:left="212" w:right="0" w:firstLine="0"/>
        <w:jc w:val="left"/>
        <w:rPr>
          <w:rFonts w:ascii="Times New Roman"/>
          <w:sz w:val="14"/>
        </w:rPr>
      </w:pPr>
      <w:r>
        <w:br w:type="column"/>
      </w:r>
      <w:r>
        <w:rPr>
          <w:rFonts w:ascii="Times New Roman"/>
          <w:w w:val="105"/>
          <w:sz w:val="14"/>
        </w:rPr>
        <w:t>2</w:t>
      </w:r>
      <w:r>
        <w:rPr>
          <w:rFonts w:ascii="Times New Roman"/>
          <w:w w:val="105"/>
          <w:sz w:val="14"/>
        </w:rPr>
        <w:tab/>
      </w:r>
      <w:r>
        <w:rPr>
          <w:rFonts w:ascii="Times New Roman"/>
          <w:w w:val="105"/>
          <w:position w:val="-3"/>
          <w:sz w:val="10"/>
        </w:rPr>
        <w:t>2</w:t>
      </w:r>
      <w:r>
        <w:rPr>
          <w:rFonts w:ascii="Times New Roman"/>
          <w:w w:val="105"/>
          <w:position w:val="-3"/>
          <w:sz w:val="10"/>
        </w:rPr>
        <w:tab/>
      </w:r>
      <w:r>
        <w:rPr>
          <w:rFonts w:ascii="Times New Roman"/>
          <w:w w:val="105"/>
          <w:sz w:val="14"/>
        </w:rPr>
        <w:t>5    2</w:t>
      </w:r>
    </w:p>
    <w:p>
      <w:pPr>
        <w:spacing w:after="0" w:line="536870872" w:lineRule="auto"/>
        <w:jc w:val="left"/>
        <w:rPr>
          <w:rFonts w:ascii="Times New Roman"/>
          <w:sz w:val="14"/>
        </w:rPr>
        <w:sectPr>
          <w:type w:val="continuous"/>
          <w:pgSz w:w="11910" w:h="16840"/>
          <w:pgMar w:top="1020" w:right="700" w:bottom="920" w:left="920" w:header="720" w:footer="720" w:gutter="0"/>
          <w:cols w:equalWidth="0" w:num="2">
            <w:col w:w="1881" w:space="3766"/>
            <w:col w:w="4643"/>
          </w:cols>
        </w:sectPr>
      </w:pPr>
    </w:p>
    <w:p>
      <w:pPr>
        <w:pStyle w:val="6"/>
        <w:spacing w:before="6"/>
        <w:ind w:left="0"/>
        <w:rPr>
          <w:rFonts w:ascii="Times New Roman"/>
          <w:sz w:val="19"/>
        </w:rPr>
      </w:pPr>
    </w:p>
    <w:p>
      <w:pPr>
        <w:spacing w:before="99"/>
        <w:ind w:left="212" w:right="0" w:firstLine="0"/>
        <w:jc w:val="left"/>
        <w:rPr>
          <w:rFonts w:ascii="Times New Roman" w:hAnsi="Times New Roman"/>
          <w:i/>
          <w:sz w:val="24"/>
        </w:rPr>
      </w:pPr>
      <w:r>
        <w:rPr>
          <w:sz w:val="21"/>
        </w:rPr>
        <w:t>所以物体停止运动时到传送带底端</w:t>
      </w:r>
      <w:r>
        <w:rPr>
          <w:rFonts w:ascii="Times New Roman" w:hAnsi="Times New Roman"/>
          <w:sz w:val="21"/>
        </w:rPr>
        <w:t xml:space="preserve">B </w:t>
      </w:r>
      <w:r>
        <w:rPr>
          <w:sz w:val="21"/>
        </w:rPr>
        <w:t xml:space="preserve">的距离为： </w:t>
      </w:r>
      <w:r>
        <w:rPr>
          <w:rFonts w:ascii="Times New Roman" w:hAnsi="Times New Roman"/>
          <w:sz w:val="24"/>
        </w:rPr>
        <w:t xml:space="preserve">L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x</w:t>
      </w:r>
      <w:r>
        <w:rPr>
          <w:rFonts w:ascii="Times New Roman" w:hAnsi="Times New Roman"/>
          <w:position w:val="-5"/>
          <w:sz w:val="14"/>
        </w:rPr>
        <w:t xml:space="preserve">1 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z w:val="24"/>
        </w:rPr>
        <w:t xml:space="preserve"> x</w:t>
      </w:r>
      <w:r>
        <w:rPr>
          <w:rFonts w:ascii="Times New Roman" w:hAnsi="Times New Roman"/>
          <w:position w:val="-5"/>
          <w:sz w:val="14"/>
        </w:rPr>
        <w:t xml:space="preserve">2 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22.5</w:t>
      </w:r>
      <w:r>
        <w:rPr>
          <w:rFonts w:ascii="Times New Roman" w:hAnsi="Times New Roman"/>
          <w:i/>
          <w:sz w:val="24"/>
        </w:rPr>
        <w:t>m</w:t>
      </w:r>
    </w:p>
    <w:p>
      <w:pPr>
        <w:pStyle w:val="6"/>
        <w:spacing w:before="206"/>
        <w:rPr>
          <w:rFonts w:ascii="Times New Roman" w:eastAsia="Times New Roman"/>
        </w:rPr>
      </w:pPr>
      <w:r>
        <w:rPr>
          <w:rFonts w:ascii="Times New Roman" w:eastAsia="Times New Roman"/>
        </w:rPr>
        <w:t>34</w:t>
      </w:r>
      <w:r>
        <w:t>（</w:t>
      </w:r>
      <w:r>
        <w:rPr>
          <w:rFonts w:ascii="Times New Roman" w:eastAsia="Times New Roman"/>
        </w:rPr>
        <w:t>1</w:t>
      </w:r>
      <w:r>
        <w:t>）</w:t>
      </w:r>
      <w:r>
        <w:rPr>
          <w:spacing w:val="-1"/>
        </w:rPr>
        <w:t xml:space="preserve"> </w:t>
      </w:r>
      <w:r>
        <w:rPr>
          <w:rFonts w:ascii="Times New Roman" w:eastAsia="Times New Roman"/>
        </w:rPr>
        <w:t>BCD</w:t>
      </w:r>
    </w:p>
    <w:p>
      <w:pPr>
        <w:spacing w:after="0"/>
        <w:rPr>
          <w:rFonts w:ascii="Times New Roman" w:eastAsia="Times New Roman"/>
        </w:rPr>
        <w:sectPr>
          <w:type w:val="continuous"/>
          <w:pgSz w:w="11910" w:h="16840"/>
          <w:pgMar w:top="1020" w:right="700" w:bottom="920" w:left="920" w:header="720" w:footer="720" w:gutter="0"/>
        </w:sectPr>
      </w:pPr>
    </w:p>
    <w:p>
      <w:pPr>
        <w:spacing w:before="64" w:line="306" w:lineRule="exact"/>
        <w:ind w:left="212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</w:rPr>
        <w:t xml:space="preserve">(2) </w:t>
      </w:r>
      <w:r>
        <w:rPr>
          <w:sz w:val="21"/>
        </w:rPr>
        <w:t>由折射定律有</w:t>
      </w:r>
      <w:r>
        <w:rPr>
          <w:rFonts w:ascii="Times New Roman" w:hAnsi="Times New Roman"/>
          <w:i/>
          <w:sz w:val="24"/>
        </w:rPr>
        <w:t xml:space="preserve">n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position w:val="15"/>
          <w:sz w:val="24"/>
        </w:rPr>
        <w:t xml:space="preserve">sin </w:t>
      </w:r>
      <w:r>
        <w:rPr>
          <w:rFonts w:ascii="Times New Roman" w:hAnsi="Times New Roman"/>
          <w:i/>
          <w:position w:val="15"/>
          <w:sz w:val="24"/>
        </w:rPr>
        <w:t xml:space="preserve">i </w:t>
      </w:r>
      <w:r>
        <w:rPr>
          <w:sz w:val="21"/>
        </w:rPr>
        <w:t xml:space="preserve">代入数据得： </w:t>
      </w:r>
      <w:r>
        <w:rPr>
          <w:rFonts w:ascii="Times New Roman" w:hAnsi="Times New Roman"/>
          <w:sz w:val="24"/>
        </w:rPr>
        <w:t xml:space="preserve">sin </w:t>
      </w:r>
      <w:r>
        <w:rPr>
          <w:rFonts w:ascii="Symbol" w:hAnsi="Symbol"/>
          <w:i/>
          <w:sz w:val="25"/>
        </w:rPr>
        <w:t></w:t>
      </w:r>
      <w:r>
        <w:rPr>
          <w:rFonts w:ascii="Times New Roman" w:hAnsi="Times New Roman"/>
          <w:i/>
          <w:sz w:val="25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position w:val="15"/>
          <w:sz w:val="24"/>
        </w:rPr>
        <w:t>1</w:t>
      </w:r>
    </w:p>
    <w:p>
      <w:pPr>
        <w:tabs>
          <w:tab w:val="left" w:pos="4679"/>
        </w:tabs>
        <w:spacing w:line="20" w:lineRule="exact"/>
        <w:ind w:left="2172" w:right="-44" w:firstLine="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id="_x0000_s1062" o:spid="_x0000_s1062" o:spt="203" style="height:0.5pt;width:23.65pt;" coordsize="473,10">
            <o:lock v:ext="edit"/>
            <v:line id="_x0000_s1063" o:spid="_x0000_s1063" o:spt="20" style="position:absolute;left:0;top:5;height:0;width:472;" stroked="t" coordsize="21600,21600">
              <v:path arrowok="t"/>
              <v:fill focussize="0,0"/>
              <v:stroke weight="0.492362204724409pt" color="#000000"/>
              <v:imagedata o:title=""/>
              <o:lock v:ext="edit"/>
            </v:line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id="_x0000_s1064" o:spid="_x0000_s1064" o:spt="203" style="height:0.5pt;width:7.25pt;" coordsize="145,10">
            <o:lock v:ext="edit"/>
            <v:line id="_x0000_s1065" o:spid="_x0000_s1065" o:spt="20" style="position:absolute;left:0;top:5;height:0;width:145;" stroked="t" coordsize="21600,21600">
              <v:path arrowok="t"/>
              <v:fill focussize="0,0"/>
              <v:stroke weight="0.492362204724409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84" w:line="186" w:lineRule="exact"/>
        <w:ind w:left="212" w:right="0" w:firstLine="0"/>
        <w:jc w:val="left"/>
        <w:rPr>
          <w:rFonts w:ascii="Times New Roman" w:hAnsi="Times New Roman"/>
          <w:sz w:val="24"/>
        </w:rPr>
      </w:pPr>
      <w:r>
        <w:br w:type="column"/>
      </w:r>
      <w:r>
        <w:rPr>
          <w:sz w:val="21"/>
        </w:rPr>
        <w:t xml:space="preserve">所以 </w:t>
      </w:r>
      <w:r>
        <w:rPr>
          <w:rFonts w:ascii="Symbol" w:hAnsi="Symbol"/>
          <w:i/>
          <w:sz w:val="25"/>
        </w:rPr>
        <w:t></w:t>
      </w:r>
      <w:r>
        <w:rPr>
          <w:rFonts w:ascii="Times New Roman" w:hAnsi="Times New Roman"/>
          <w:i/>
          <w:sz w:val="25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  <w:vertAlign w:val="superscript"/>
        </w:rPr>
        <w:t>0</w:t>
      </w:r>
    </w:p>
    <w:p>
      <w:pPr>
        <w:spacing w:after="0" w:line="186" w:lineRule="exact"/>
        <w:jc w:val="left"/>
        <w:rPr>
          <w:rFonts w:ascii="Times New Roman" w:hAnsi="Times New Roman"/>
          <w:sz w:val="24"/>
        </w:rPr>
        <w:sectPr>
          <w:type w:val="continuous"/>
          <w:pgSz w:w="11910" w:h="16840"/>
          <w:pgMar w:top="1020" w:right="700" w:bottom="920" w:left="920" w:header="720" w:footer="720" w:gutter="0"/>
          <w:cols w:equalWidth="0" w:num="2">
            <w:col w:w="4861" w:space="117"/>
            <w:col w:w="5312"/>
          </w:cols>
        </w:sectPr>
      </w:pPr>
    </w:p>
    <w:p>
      <w:pPr>
        <w:tabs>
          <w:tab w:val="right" w:pos="4824"/>
        </w:tabs>
        <w:spacing w:before="0" w:line="293" w:lineRule="exact"/>
        <w:ind w:left="218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Symbol" w:hAnsi="Symbol"/>
          <w:i/>
          <w:sz w:val="25"/>
        </w:rPr>
        <w:t></w:t>
      </w:r>
      <w:r>
        <w:rPr>
          <w:rFonts w:ascii="Times New Roman" w:hAnsi="Times New Roman"/>
          <w:i/>
          <w:sz w:val="25"/>
        </w:rPr>
        <w:tab/>
      </w:r>
      <w:r>
        <w:rPr>
          <w:rFonts w:ascii="Times New Roman" w:hAnsi="Times New Roman"/>
          <w:sz w:val="24"/>
        </w:rPr>
        <w:t>2</w:t>
      </w:r>
    </w:p>
    <w:p>
      <w:pPr>
        <w:pStyle w:val="6"/>
        <w:spacing w:before="42" w:line="333" w:lineRule="auto"/>
        <w:ind w:right="287"/>
      </w:pPr>
      <w:r>
        <w:t>（</w:t>
      </w:r>
      <w:r>
        <w:rPr>
          <w:rFonts w:ascii="Times New Roman" w:eastAsia="Times New Roman"/>
        </w:rPr>
        <w:t>2</w:t>
      </w:r>
      <w:r>
        <w:t>）光从</w:t>
      </w:r>
      <w:r>
        <w:rPr>
          <w:rFonts w:ascii="Times New Roman" w:eastAsia="Times New Roman"/>
        </w:rPr>
        <w:t xml:space="preserve">P </w:t>
      </w:r>
      <w:r>
        <w:rPr>
          <w:spacing w:val="-4"/>
        </w:rPr>
        <w:t xml:space="preserve">点进入玻璃发生折射后，射到 </w:t>
      </w:r>
      <w:r>
        <w:rPr>
          <w:rFonts w:ascii="Times New Roman" w:eastAsia="Times New Roman"/>
        </w:rPr>
        <w:t>AD</w:t>
      </w:r>
      <w:r>
        <w:rPr>
          <w:rFonts w:ascii="Times New Roman" w:eastAsia="Times New Roman"/>
          <w:spacing w:val="2"/>
        </w:rPr>
        <w:t xml:space="preserve"> </w:t>
      </w:r>
      <w:r>
        <w:t>面上的</w:t>
      </w:r>
      <w:r>
        <w:rPr>
          <w:rFonts w:ascii="Times New Roman" w:eastAsia="Times New Roman"/>
        </w:rPr>
        <w:t>M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5"/>
        </w:rPr>
        <w:t xml:space="preserve">点发生全反射，最后从 </w:t>
      </w:r>
      <w:r>
        <w:rPr>
          <w:rFonts w:ascii="Times New Roman" w:eastAsia="Times New Roman"/>
        </w:rPr>
        <w:t>CD</w:t>
      </w:r>
      <w:r>
        <w:rPr>
          <w:rFonts w:ascii="Times New Roman" w:eastAsia="Times New Roman"/>
          <w:spacing w:val="2"/>
        </w:rPr>
        <w:t xml:space="preserve"> </w:t>
      </w:r>
      <w:r>
        <w:rPr>
          <w:spacing w:val="-18"/>
        </w:rPr>
        <w:t xml:space="preserve">边的 </w:t>
      </w:r>
      <w:r>
        <w:rPr>
          <w:rFonts w:ascii="Times New Roman" w:eastAsia="Times New Roman"/>
        </w:rPr>
        <w:t>N</w:t>
      </w:r>
      <w:r>
        <w:rPr>
          <w:rFonts w:ascii="Times New Roman" w:eastAsia="Times New Roman"/>
          <w:spacing w:val="2"/>
        </w:rPr>
        <w:t xml:space="preserve"> </w:t>
      </w:r>
      <w:r>
        <w:t>点射出，光路图如图：</w:t>
      </w:r>
    </w:p>
    <w:p>
      <w:pPr>
        <w:spacing w:after="0" w:line="333" w:lineRule="auto"/>
        <w:sectPr>
          <w:type w:val="continuous"/>
          <w:pgSz w:w="11910" w:h="16840"/>
          <w:pgMar w:top="1020" w:right="700" w:bottom="920" w:left="920" w:header="720" w:footer="720" w:gutter="0"/>
        </w:sectPr>
      </w:pPr>
    </w:p>
    <w:p>
      <w:pPr>
        <w:spacing w:before="0" w:line="260" w:lineRule="exact"/>
        <w:ind w:left="1944" w:right="0" w:firstLine="0"/>
        <w:jc w:val="center"/>
        <w:rPr>
          <w:rFonts w:ascii="Times New Roman"/>
          <w:sz w:val="24"/>
        </w:rPr>
      </w:pPr>
      <w:r>
        <w:rPr>
          <w:rFonts w:ascii="Times New Roman"/>
          <w:w w:val="100"/>
          <w:sz w:val="24"/>
        </w:rPr>
        <w:t>d</w:t>
      </w:r>
    </w:p>
    <w:p>
      <w:pPr>
        <w:pStyle w:val="6"/>
        <w:spacing w:before="9"/>
        <w:ind w:left="0"/>
        <w:rPr>
          <w:rFonts w:ascii="Times New Roman"/>
          <w:sz w:val="2"/>
        </w:rPr>
      </w:pPr>
    </w:p>
    <w:p>
      <w:pPr>
        <w:pStyle w:val="6"/>
        <w:spacing w:line="20" w:lineRule="exact"/>
        <w:ind w:left="2621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id="_x0000_s1066" o:spid="_x0000_s1066" o:spt="203" style="height:0.25pt;width:7.5pt;" coordsize="150,5">
            <o:lock v:ext="edit"/>
            <v:line id="_x0000_s1067" o:spid="_x0000_s1067" o:spt="20" style="position:absolute;left:0;top:2;height:0;width:149;" stroked="t" coordsize="21600,21600">
              <v:path arrowok="t"/>
              <v:fill focussize="0,0"/>
              <v:stroke weight="0.239212598425197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tabs>
          <w:tab w:val="left" w:pos="2643"/>
          <w:tab w:val="left" w:pos="3038"/>
        </w:tabs>
        <w:spacing w:before="3" w:line="325" w:lineRule="exact"/>
        <w:ind w:left="212" w:right="0" w:firstLine="0"/>
        <w:jc w:val="left"/>
        <w:rPr>
          <w:rFonts w:ascii="Times New Roman" w:hAnsi="Times New Roman"/>
          <w:i/>
          <w:sz w:val="24"/>
        </w:rPr>
      </w:pPr>
      <w:r>
        <w:rPr>
          <w:sz w:val="21"/>
        </w:rPr>
        <w:t>有几何关系知：</w:t>
      </w:r>
      <w:r>
        <w:rPr>
          <w:spacing w:val="-63"/>
          <w:sz w:val="21"/>
        </w:rPr>
        <w:t xml:space="preserve"> </w:t>
      </w:r>
      <w:r>
        <w:rPr>
          <w:rFonts w:ascii="Times New Roman" w:hAnsi="Times New Roman"/>
          <w:i/>
          <w:sz w:val="24"/>
        </w:rPr>
        <w:t>PM</w:t>
      </w:r>
      <w:r>
        <w:rPr>
          <w:rFonts w:ascii="Times New Roman" w:hAnsi="Times New Roman"/>
          <w:i/>
          <w:spacing w:val="34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position w:val="9"/>
          <w:sz w:val="24"/>
          <w:u w:val="single"/>
        </w:rPr>
        <w:tab/>
      </w:r>
      <w:r>
        <w:rPr>
          <w:rFonts w:ascii="Times New Roman" w:hAnsi="Times New Roman"/>
          <w:position w:val="9"/>
          <w:sz w:val="24"/>
          <w:u w:val="single"/>
        </w:rPr>
        <w:t>2</w:t>
      </w:r>
      <w:r>
        <w:rPr>
          <w:rFonts w:ascii="Times New Roman" w:hAnsi="Times New Roman"/>
          <w:position w:val="9"/>
          <w:sz w:val="24"/>
          <w:u w:val="single"/>
        </w:rPr>
        <w:tab/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</w:t>
      </w:r>
    </w:p>
    <w:p>
      <w:pPr>
        <w:spacing w:before="0" w:line="228" w:lineRule="exact"/>
        <w:ind w:left="2350" w:right="429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sin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30</w:t>
      </w:r>
      <w:r>
        <w:rPr>
          <w:rFonts w:ascii="Times New Roman"/>
          <w:sz w:val="24"/>
          <w:vertAlign w:val="superscript"/>
        </w:rPr>
        <w:t>0</w:t>
      </w:r>
    </w:p>
    <w:p>
      <w:pPr>
        <w:tabs>
          <w:tab w:val="left" w:pos="2082"/>
        </w:tabs>
        <w:spacing w:before="261" w:line="376" w:lineRule="exact"/>
        <w:ind w:left="212" w:right="0" w:firstLine="0"/>
        <w:jc w:val="left"/>
        <w:rPr>
          <w:rFonts w:ascii="Times New Roman" w:hAnsi="Times New Roman"/>
          <w:i/>
          <w:sz w:val="23"/>
        </w:rPr>
      </w:pPr>
      <w:r>
        <w:br w:type="column"/>
      </w:r>
      <w:r>
        <w:rPr>
          <w:rFonts w:ascii="Times New Roman" w:hAnsi="Times New Roman"/>
          <w:i/>
          <w:w w:val="105"/>
          <w:sz w:val="23"/>
        </w:rPr>
        <w:t xml:space="preserve">AM </w:t>
      </w:r>
      <w:r>
        <w:rPr>
          <w:rFonts w:ascii="Symbol" w:hAnsi="Symbol"/>
          <w:w w:val="105"/>
          <w:sz w:val="23"/>
        </w:rPr>
        <w:t></w:t>
      </w:r>
      <w:r>
        <w:rPr>
          <w:rFonts w:ascii="Times New Roman" w:hAnsi="Times New Roman"/>
          <w:w w:val="105"/>
          <w:sz w:val="23"/>
        </w:rPr>
        <w:t xml:space="preserve"> </w:t>
      </w:r>
      <w:r>
        <w:rPr>
          <w:rFonts w:ascii="Times New Roman" w:hAnsi="Times New Roman"/>
          <w:i/>
          <w:w w:val="105"/>
          <w:sz w:val="23"/>
        </w:rPr>
        <w:t xml:space="preserve">d </w:t>
      </w:r>
      <w:r>
        <w:rPr>
          <w:rFonts w:ascii="Times New Roman" w:hAnsi="Times New Roman"/>
          <w:w w:val="105"/>
          <w:sz w:val="23"/>
        </w:rPr>
        <w:t>sin</w:t>
      </w:r>
      <w:r>
        <w:rPr>
          <w:rFonts w:ascii="Times New Roman" w:hAnsi="Times New Roman"/>
          <w:spacing w:val="-9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60</w:t>
      </w:r>
      <w:r>
        <w:rPr>
          <w:rFonts w:ascii="Times New Roman" w:hAnsi="Times New Roman"/>
          <w:w w:val="105"/>
          <w:sz w:val="23"/>
          <w:vertAlign w:val="superscript"/>
        </w:rPr>
        <w:t>0</w:t>
      </w:r>
      <w:r>
        <w:rPr>
          <w:rFonts w:ascii="Times New Roman" w:hAnsi="Times New Roman"/>
          <w:spacing w:val="14"/>
          <w:w w:val="105"/>
          <w:sz w:val="23"/>
          <w:vertAlign w:val="baseline"/>
        </w:rPr>
        <w:t xml:space="preserve"> </w:t>
      </w:r>
      <w:r>
        <w:rPr>
          <w:rFonts w:ascii="Symbol" w:hAnsi="Symbol"/>
          <w:w w:val="105"/>
          <w:sz w:val="23"/>
          <w:vertAlign w:val="baseline"/>
        </w:rPr>
        <w:t></w:t>
      </w:r>
      <w:r>
        <w:rPr>
          <w:rFonts w:ascii="Times New Roman" w:hAnsi="Times New Roman"/>
          <w:w w:val="105"/>
          <w:sz w:val="23"/>
          <w:vertAlign w:val="baseline"/>
        </w:rPr>
        <w:tab/>
      </w:r>
      <w:r>
        <w:rPr>
          <w:rFonts w:ascii="Times New Roman" w:hAnsi="Times New Roman"/>
          <w:w w:val="105"/>
          <w:position w:val="15"/>
          <w:sz w:val="23"/>
          <w:vertAlign w:val="baseline"/>
        </w:rPr>
        <w:t xml:space="preserve">3 </w:t>
      </w:r>
      <w:r>
        <w:rPr>
          <w:rFonts w:ascii="Times New Roman" w:hAnsi="Times New Roman"/>
          <w:i/>
          <w:w w:val="105"/>
          <w:sz w:val="23"/>
          <w:vertAlign w:val="baseline"/>
        </w:rPr>
        <w:t>d</w:t>
      </w:r>
    </w:p>
    <w:p>
      <w:pPr>
        <w:spacing w:before="0" w:line="225" w:lineRule="exact"/>
        <w:ind w:left="2011" w:right="0" w:firstLine="0"/>
        <w:jc w:val="left"/>
        <w:rPr>
          <w:rFonts w:ascii="Times New Roman"/>
          <w:sz w:val="23"/>
        </w:rPr>
      </w:pPr>
      <w:r>
        <w:pict>
          <v:group id="_x0000_s1068" o:spid="_x0000_s1068" o:spt="203" style="position:absolute;left:0pt;margin-left:327.95pt;margin-top:-19.6pt;height:16.4pt;width:15.6pt;mso-position-horizontal-relative:page;z-index:-16254976;mso-width-relative:page;mso-height-relative:page;" coordorigin="6560,-393" coordsize="312,328">
            <o:lock v:ext="edit"/>
            <v:line id="_x0000_s1069" o:spid="_x0000_s1069" o:spt="20" style="position:absolute;left:6585;top:-233;flip:y;height:18;width:30;" stroked="t" coordsize="21600,21600">
              <v:path arrowok="t"/>
              <v:fill focussize="0,0"/>
              <v:stroke weight="0.503779527559055pt" color="#000000"/>
              <v:imagedata o:title=""/>
              <o:lock v:ext="edit"/>
            </v:line>
            <v:line id="_x0000_s1070" o:spid="_x0000_s1070" o:spt="20" style="position:absolute;left:6615;top:-228;height:81;width:45;" stroked="t" coordsize="21600,21600">
              <v:path arrowok="t"/>
              <v:fill focussize="0,0"/>
              <v:stroke weight="0.989212598425197pt" color="#000000"/>
              <v:imagedata o:title=""/>
              <o:lock v:ext="edit"/>
            </v:line>
            <v:shape id="_x0000_s1071" o:spid="_x0000_s1071" style="position:absolute;left:6559;top:-388;height:318;width:312;" filled="f" stroked="t" coordorigin="6560,-388" coordsize="312,318" path="m6664,-147l6723,-388m6723,-388l6852,-388m6560,-70l6872,-70e">
              <v:path arrowok="t"/>
              <v:fill on="f" focussize="0,0"/>
              <v:stroke weight="0.505196850393701pt" color="#000000"/>
              <v:imagedata o:title=""/>
              <o:lock v:ext="edit"/>
            </v:shape>
          </v:group>
        </w:pict>
      </w:r>
      <w: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4872990</wp:posOffset>
            </wp:positionH>
            <wp:positionV relativeFrom="paragraph">
              <wp:posOffset>-269240</wp:posOffset>
            </wp:positionV>
            <wp:extent cx="1275080" cy="1316355"/>
            <wp:effectExtent l="0" t="0" r="0" b="0"/>
            <wp:wrapNone/>
            <wp:docPr id="89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46.jpeg"/>
                    <pic:cNvPicPr>
                      <a:picLocks noChangeAspect="1"/>
                    </pic:cNvPicPr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143" cy="1316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04"/>
          <w:sz w:val="23"/>
        </w:rPr>
        <w:t>2</w:t>
      </w:r>
    </w:p>
    <w:p>
      <w:pPr>
        <w:spacing w:after="0" w:line="225" w:lineRule="exact"/>
        <w:jc w:val="left"/>
        <w:rPr>
          <w:rFonts w:ascii="Times New Roman"/>
          <w:sz w:val="23"/>
        </w:rPr>
        <w:sectPr>
          <w:type w:val="continuous"/>
          <w:pgSz w:w="11910" w:h="16840"/>
          <w:pgMar w:top="1020" w:right="700" w:bottom="920" w:left="920" w:header="720" w:footer="720" w:gutter="0"/>
          <w:cols w:equalWidth="0" w:num="2">
            <w:col w:w="3452" w:space="277"/>
            <w:col w:w="6561"/>
          </w:cols>
        </w:sectPr>
      </w:pPr>
    </w:p>
    <w:p>
      <w:pPr>
        <w:pStyle w:val="6"/>
        <w:spacing w:before="9"/>
        <w:ind w:left="0"/>
        <w:rPr>
          <w:rFonts w:ascii="Times New Roman"/>
          <w:sz w:val="29"/>
        </w:rPr>
      </w:pPr>
    </w:p>
    <w:p>
      <w:pPr>
        <w:spacing w:before="0"/>
        <w:ind w:left="254" w:right="0" w:firstLine="0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i/>
          <w:spacing w:val="9"/>
          <w:w w:val="99"/>
          <w:sz w:val="24"/>
        </w:rPr>
        <w:t>M</w:t>
      </w:r>
      <w:r>
        <w:rPr>
          <w:rFonts w:ascii="Times New Roman" w:hAnsi="Times New Roman"/>
          <w:i/>
          <w:w w:val="99"/>
          <w:sz w:val="24"/>
        </w:rPr>
        <w:t>D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Symbol" w:hAnsi="Symbol"/>
          <w:spacing w:val="-84"/>
          <w:w w:val="99"/>
          <w:sz w:val="24"/>
        </w:rPr>
        <w:t></w:t>
      </w:r>
      <w:r>
        <w:rPr>
          <w:spacing w:val="-54"/>
          <w:w w:val="99"/>
          <w:sz w:val="24"/>
        </w:rPr>
        <w:t>（</w:t>
      </w:r>
      <w:r>
        <w:rPr>
          <w:rFonts w:ascii="Times New Roman" w:hAnsi="Times New Roman"/>
          <w:spacing w:val="14"/>
          <w:w w:val="99"/>
          <w:sz w:val="24"/>
        </w:rPr>
        <w:t>1</w:t>
      </w:r>
      <w:r>
        <w:rPr>
          <w:rFonts w:ascii="Symbol" w:hAnsi="Symbol"/>
          <w:spacing w:val="-5"/>
          <w:w w:val="99"/>
          <w:sz w:val="24"/>
        </w:rPr>
        <w:t></w:t>
      </w:r>
    </w:p>
    <w:p>
      <w:pPr>
        <w:spacing w:before="209" w:line="389" w:lineRule="exact"/>
        <w:ind w:left="176" w:right="0" w:firstLine="0"/>
        <w:jc w:val="left"/>
        <w:rPr>
          <w:rFonts w:ascii="Times New Roman" w:eastAsia="Times New Roman"/>
          <w:i/>
          <w:sz w:val="24"/>
        </w:rPr>
      </w:pPr>
      <w:r>
        <w:br w:type="column"/>
      </w:r>
      <w:r>
        <w:rPr>
          <w:rFonts w:ascii="Times New Roman" w:eastAsia="Times New Roman"/>
          <w:position w:val="15"/>
          <w:sz w:val="24"/>
        </w:rPr>
        <w:t>3</w:t>
      </w:r>
      <w:r>
        <w:rPr>
          <w:rFonts w:ascii="Times New Roman" w:eastAsia="Times New Roman"/>
          <w:spacing w:val="-28"/>
          <w:position w:val="15"/>
          <w:sz w:val="24"/>
        </w:rPr>
        <w:t xml:space="preserve"> </w:t>
      </w:r>
      <w:r>
        <w:rPr>
          <w:sz w:val="24"/>
        </w:rPr>
        <w:t>）</w:t>
      </w:r>
      <w:r>
        <w:rPr>
          <w:rFonts w:ascii="Times New Roman" w:eastAsia="Times New Roman"/>
          <w:i/>
          <w:sz w:val="24"/>
        </w:rPr>
        <w:t>d</w:t>
      </w:r>
    </w:p>
    <w:p>
      <w:pPr>
        <w:spacing w:before="0" w:line="223" w:lineRule="exact"/>
        <w:ind w:left="105" w:right="0" w:firstLine="0"/>
        <w:jc w:val="left"/>
        <w:rPr>
          <w:rFonts w:ascii="Times New Roman"/>
          <w:sz w:val="24"/>
        </w:rPr>
      </w:pPr>
      <w:r>
        <w:pict>
          <v:group id="_x0000_s1072" o:spid="_x0000_s1072" o:spt="203" style="position:absolute;left:0pt;margin-left:108.3pt;margin-top:-19.85pt;height:16.4pt;width:15.7pt;mso-position-horizontal-relative:page;z-index:-16254976;mso-width-relative:page;mso-height-relative:page;" coordorigin="2167,-397" coordsize="314,328">
            <o:lock v:ext="edit"/>
            <v:line id="_x0000_s1073" o:spid="_x0000_s1073" o:spt="20" style="position:absolute;left:2192;top:-237;flip:y;height:17;width:31;" stroked="t" coordsize="21600,21600">
              <v:path arrowok="t"/>
              <v:fill focussize="0,0"/>
              <v:stroke weight="0.503858267716535pt" color="#000000"/>
              <v:imagedata o:title=""/>
              <o:lock v:ext="edit"/>
            </v:line>
            <v:line id="_x0000_s1074" o:spid="_x0000_s1074" o:spt="20" style="position:absolute;left:2223;top:-232;height:81;width:44;" stroked="t" coordsize="21600,21600">
              <v:path arrowok="t"/>
              <v:fill focussize="0,0"/>
              <v:stroke weight="1.01062992125984pt" color="#000000"/>
              <v:imagedata o:title=""/>
              <o:lock v:ext="edit"/>
            </v:line>
            <v:shape id="_x0000_s1075" o:spid="_x0000_s1075" style="position:absolute;left:2166;top:-393;height:318;width:314;" filled="f" stroked="t" coordorigin="2167,-392" coordsize="314,318" path="m2272,-151l2331,-392m2331,-392l2460,-392m2167,-74l2480,-74e">
              <v:path arrowok="t"/>
              <v:fill on="f" focussize="0,0"/>
              <v:stroke weight="0.504566929133858pt" color="#000000"/>
              <v:imagedata o:title=""/>
              <o:lock v:ext="edit"/>
            </v:shape>
          </v:group>
        </w:pict>
      </w:r>
      <w:r>
        <w:rPr>
          <w:rFonts w:ascii="Times New Roman"/>
          <w:w w:val="99"/>
          <w:sz w:val="24"/>
        </w:rPr>
        <w:t>2</w:t>
      </w:r>
    </w:p>
    <w:p>
      <w:pPr>
        <w:pStyle w:val="6"/>
        <w:spacing w:before="9"/>
        <w:ind w:left="0"/>
        <w:rPr>
          <w:rFonts w:ascii="Times New Roman"/>
          <w:sz w:val="29"/>
        </w:rPr>
      </w:pPr>
      <w:r>
        <w:br w:type="column"/>
      </w:r>
    </w:p>
    <w:p>
      <w:pPr>
        <w:spacing w:before="0"/>
        <w:ind w:left="254" w:right="0" w:firstLine="0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i/>
          <w:sz w:val="24"/>
        </w:rPr>
        <w:t xml:space="preserve">MN </w:t>
      </w:r>
      <w:r>
        <w:rPr>
          <w:rFonts w:ascii="Symbol" w:hAnsi="Symbol"/>
          <w:sz w:val="24"/>
        </w:rPr>
        <w:t></w:t>
      </w:r>
    </w:p>
    <w:p>
      <w:pPr>
        <w:tabs>
          <w:tab w:val="left" w:pos="769"/>
        </w:tabs>
        <w:spacing w:before="230" w:line="184" w:lineRule="auto"/>
        <w:ind w:left="178" w:right="0" w:firstLine="0"/>
        <w:jc w:val="left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t>MD</w:t>
      </w:r>
      <w:r>
        <w:rPr>
          <w:rFonts w:ascii="Times New Roman" w:hAnsi="Times New Roman"/>
          <w:i/>
          <w:sz w:val="24"/>
        </w:rPr>
        <w:tab/>
      </w:r>
      <w:r>
        <w:rPr>
          <w:rFonts w:ascii="Symbol" w:hAnsi="Symbol"/>
          <w:position w:val="-14"/>
          <w:sz w:val="24"/>
        </w:rPr>
        <w:t></w:t>
      </w:r>
      <w:r>
        <w:rPr>
          <w:rFonts w:ascii="Times New Roman" w:hAnsi="Times New Roman"/>
          <w:spacing w:val="-4"/>
          <w:position w:val="-14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</w:p>
    <w:p>
      <w:pPr>
        <w:spacing w:before="0" w:line="230" w:lineRule="exact"/>
        <w:ind w:left="32" w:right="0" w:firstLine="0"/>
        <w:jc w:val="left"/>
        <w:rPr>
          <w:rFonts w:ascii="Times New Roman"/>
          <w:sz w:val="24"/>
        </w:rPr>
      </w:pPr>
      <w:r>
        <w:pict>
          <v:line id="_x0000_s1076" o:spid="_x0000_s1076" o:spt="20" style="position:absolute;left:0pt;margin-left:205.55pt;margin-top:-3.35pt;height:0pt;width:34.25pt;mso-position-horizontal-relative:page;z-index:-16253952;mso-width-relative:page;mso-height-relative:page;" stroked="t" coordsize="21600,21600">
            <v:path arrowok="t"/>
            <v:fill focussize="0,0"/>
            <v:stroke weight="0.503149606299213pt" color="#000000"/>
            <v:imagedata o:title=""/>
            <o:lock v:ext="edit"/>
          </v:line>
        </w:pict>
      </w:r>
      <w:r>
        <w:pict>
          <v:group id="_x0000_s1077" o:spid="_x0000_s1077" o:spt="203" style="position:absolute;left:0pt;margin-left:252.65pt;margin-top:-19.5pt;height:16.4pt;width:37.7pt;mso-position-horizontal-relative:page;z-index:-16253952;mso-width-relative:page;mso-height-relative:page;" coordorigin="5053,-390" coordsize="754,328">
            <o:lock v:ext="edit"/>
            <v:line id="_x0000_s1078" o:spid="_x0000_s1078" o:spt="20" style="position:absolute;left:5202;top:-230;flip:y;height:17;width:31;" stroked="t" coordsize="21600,21600">
              <v:path arrowok="t"/>
              <v:fill focussize="0,0"/>
              <v:stroke weight="0.504015748031496pt" color="#000000"/>
              <v:imagedata o:title=""/>
              <o:lock v:ext="edit"/>
            </v:line>
            <v:line id="_x0000_s1079" o:spid="_x0000_s1079" o:spt="20" style="position:absolute;left:5233;top:-225;height:81;width:45;" stroked="t" coordsize="21600,21600">
              <v:path arrowok="t"/>
              <v:fill focussize="0,0"/>
              <v:stroke weight="1.01181102362205pt" color="#000000"/>
              <v:imagedata o:title=""/>
              <o:lock v:ext="edit"/>
            </v:line>
            <v:shape id="_x0000_s1080" o:spid="_x0000_s1080" style="position:absolute;left:5053;top:-386;height:318;width:754;" filled="f" stroked="t" coordorigin="5053,-385" coordsize="754,318" path="m5282,-144l5341,-385m5341,-385l5471,-385m5053,-68l5806,-68e">
              <v:path arrowok="t"/>
              <v:fill on="f" focussize="0,0"/>
              <v:stroke weight="0.50496062992126pt" color="#000000"/>
              <v:imagedata o:title=""/>
              <o:lock v:ext="edit"/>
            </v:shape>
          </v:group>
        </w:pict>
      </w:r>
      <w:r>
        <w:rPr>
          <w:rFonts w:ascii="Times New Roman"/>
          <w:sz w:val="24"/>
        </w:rPr>
        <w:t>cos30</w:t>
      </w:r>
      <w:r>
        <w:rPr>
          <w:rFonts w:ascii="Times New Roman"/>
          <w:sz w:val="24"/>
          <w:vertAlign w:val="superscript"/>
        </w:rPr>
        <w:t>0</w:t>
      </w:r>
    </w:p>
    <w:p>
      <w:pPr>
        <w:spacing w:before="212" w:line="184" w:lineRule="auto"/>
        <w:ind w:left="119" w:right="0" w:firstLine="0"/>
        <w:jc w:val="left"/>
        <w:rPr>
          <w:rFonts w:ascii="Times New Roman" w:hAnsi="Times New Roman"/>
          <w:i/>
          <w:sz w:val="24"/>
        </w:rPr>
      </w:pPr>
      <w:r>
        <w:br w:type="column"/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i/>
          <w:position w:val="-14"/>
          <w:sz w:val="24"/>
        </w:rPr>
        <w:t>d</w:t>
      </w:r>
    </w:p>
    <w:p>
      <w:pPr>
        <w:spacing w:before="0" w:line="231" w:lineRule="exact"/>
        <w:ind w:left="143" w:right="0" w:firstLine="0"/>
        <w:jc w:val="left"/>
        <w:rPr>
          <w:rFonts w:ascii="Times New Roman"/>
          <w:sz w:val="24"/>
        </w:rPr>
      </w:pPr>
      <w:r>
        <w:rPr>
          <w:rFonts w:ascii="Times New Roman"/>
          <w:w w:val="99"/>
          <w:sz w:val="24"/>
        </w:rPr>
        <w:t>2</w:t>
      </w:r>
    </w:p>
    <w:p>
      <w:pPr>
        <w:spacing w:after="0" w:line="231" w:lineRule="exact"/>
        <w:jc w:val="left"/>
        <w:rPr>
          <w:rFonts w:ascii="Times New Roman"/>
          <w:sz w:val="24"/>
        </w:rPr>
        <w:sectPr>
          <w:type w:val="continuous"/>
          <w:pgSz w:w="11910" w:h="16840"/>
          <w:pgMar w:top="1020" w:right="700" w:bottom="920" w:left="920" w:header="720" w:footer="720" w:gutter="0"/>
          <w:cols w:equalWidth="0" w:num="5">
            <w:col w:w="1202" w:space="40"/>
            <w:col w:w="731" w:space="333"/>
            <w:col w:w="826" w:space="40"/>
            <w:col w:w="1098" w:space="40"/>
            <w:col w:w="5980"/>
          </w:cols>
        </w:sectPr>
      </w:pPr>
    </w:p>
    <w:p>
      <w:pPr>
        <w:pStyle w:val="6"/>
        <w:spacing w:before="5"/>
        <w:ind w:left="0"/>
        <w:rPr>
          <w:rFonts w:ascii="Times New Roman"/>
          <w:sz w:val="20"/>
        </w:rPr>
      </w:pPr>
    </w:p>
    <w:p>
      <w:pPr>
        <w:tabs>
          <w:tab w:val="left" w:pos="3933"/>
        </w:tabs>
        <w:spacing w:before="91" w:line="383" w:lineRule="exact"/>
        <w:ind w:left="212" w:right="0" w:firstLine="0"/>
        <w:jc w:val="left"/>
        <w:rPr>
          <w:rFonts w:ascii="Times New Roman" w:hAnsi="Times New Roman"/>
          <w:i/>
          <w:sz w:val="24"/>
        </w:rPr>
      </w:pPr>
      <w:r>
        <w:pict>
          <v:line id="_x0000_s1081" o:spid="_x0000_s1081" o:spt="20" style="position:absolute;left:0pt;margin-left:213.55pt;margin-top:20.1pt;height:0pt;width:7.4pt;mso-position-horizontal-relative:page;z-index:-16252928;mso-width-relative:page;mso-height-relative:page;" stroked="t" coordsize="21600,21600">
            <v:path arrowok="t"/>
            <v:fill focussize="0,0"/>
            <v:stroke weight="0.503149606299213pt" color="#000000"/>
            <v:imagedata o:title=""/>
            <o:lock v:ext="edit"/>
          </v:line>
        </w:pict>
      </w:r>
      <w:r>
        <w:pict>
          <v:group id="_x0000_s1082" o:spid="_x0000_s1082" o:spt="203" style="position:absolute;left:0pt;margin-left:233.7pt;margin-top:3.95pt;height:16.4pt;width:16.35pt;mso-position-horizontal-relative:page;z-index:-16252928;mso-width-relative:page;mso-height-relative:page;" coordorigin="4675,80" coordsize="327,328">
            <o:lock v:ext="edit"/>
            <v:line id="_x0000_s1083" o:spid="_x0000_s1083" o:spt="20" style="position:absolute;left:4700;top:238;flip:y;height:17;width:30;" stroked="t" coordsize="21600,21600">
              <v:path arrowok="t"/>
              <v:fill focussize="0,0"/>
              <v:stroke weight="0.503858267716535pt" color="#000000"/>
              <v:imagedata o:title=""/>
              <o:lock v:ext="edit"/>
            </v:line>
            <v:line id="_x0000_s1084" o:spid="_x0000_s1084" o:spt="20" style="position:absolute;left:4730;top:242;height:80;width:45;" stroked="t" coordsize="21600,21600">
              <v:path arrowok="t"/>
              <v:fill focussize="0,0"/>
              <v:stroke weight="0.986614173228346pt" color="#000000"/>
              <v:imagedata o:title=""/>
              <o:lock v:ext="edit"/>
            </v:line>
            <v:shape id="_x0000_s1085" o:spid="_x0000_s1085" style="position:absolute;left:4674;top:84;height:318;width:327;" filled="f" stroked="t" coordorigin="4675,85" coordsize="327,318" path="m4779,322l4838,85m4838,85l4982,85m4675,402l5002,402e">
              <v:path arrowok="t"/>
              <v:fill on="f" focussize="0,0"/>
              <v:stroke weight="0.504566929133858pt" color="#000000"/>
              <v:imagedata o:title=""/>
              <o:lock v:ext="edit"/>
            </v:shape>
          </v:group>
        </w:pict>
      </w:r>
      <w:r>
        <w:rPr>
          <w:sz w:val="21"/>
        </w:rPr>
        <w:t>光在玻璃砖中的传播速度为：</w:t>
      </w:r>
      <w:r>
        <w:rPr>
          <w:spacing w:val="-53"/>
          <w:sz w:val="21"/>
        </w:rPr>
        <w:t xml:space="preserve"> </w:t>
      </w:r>
      <w:r>
        <w:rPr>
          <w:rFonts w:ascii="Times New Roman" w:hAnsi="Times New Roman"/>
          <w:sz w:val="24"/>
        </w:rPr>
        <w:t xml:space="preserve">v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position w:val="15"/>
          <w:sz w:val="24"/>
        </w:rPr>
        <w:t>c</w:t>
      </w:r>
      <w:r>
        <w:rPr>
          <w:rFonts w:ascii="Times New Roman" w:hAnsi="Times New Roman"/>
          <w:i/>
          <w:spacing w:val="25"/>
          <w:position w:val="1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position w:val="15"/>
          <w:sz w:val="24"/>
        </w:rPr>
        <w:t>2</w:t>
      </w:r>
      <w:r>
        <w:rPr>
          <w:rFonts w:ascii="Times New Roman" w:hAnsi="Times New Roman"/>
          <w:spacing w:val="6"/>
          <w:position w:val="1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</w:t>
      </w:r>
    </w:p>
    <w:p>
      <w:pPr>
        <w:tabs>
          <w:tab w:val="left" w:pos="3862"/>
        </w:tabs>
        <w:spacing w:before="0" w:line="226" w:lineRule="exact"/>
        <w:ind w:left="3368" w:right="0" w:firstLine="0"/>
        <w:jc w:val="left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n</w:t>
      </w:r>
      <w:r>
        <w:rPr>
          <w:rFonts w:ascii="Times New Roman"/>
          <w:i/>
          <w:sz w:val="24"/>
        </w:rPr>
        <w:tab/>
      </w:r>
      <w:r>
        <w:rPr>
          <w:rFonts w:ascii="Times New Roman"/>
          <w:sz w:val="24"/>
        </w:rPr>
        <w:t>2</w:t>
      </w:r>
    </w:p>
    <w:p>
      <w:pPr>
        <w:pStyle w:val="6"/>
        <w:spacing w:before="1"/>
        <w:ind w:left="0"/>
        <w:rPr>
          <w:rFonts w:ascii="Times New Roman"/>
          <w:sz w:val="18"/>
        </w:rPr>
      </w:pPr>
    </w:p>
    <w:p>
      <w:pPr>
        <w:spacing w:before="103" w:line="362" w:lineRule="exact"/>
        <w:ind w:left="212" w:right="0" w:firstLine="0"/>
        <w:jc w:val="left"/>
        <w:rPr>
          <w:rFonts w:ascii="Times New Roman" w:hAnsi="Times New Roman"/>
          <w:sz w:val="24"/>
        </w:rPr>
      </w:pPr>
      <w:r>
        <w:pict>
          <v:line id="_x0000_s1086" o:spid="_x0000_s1086" o:spt="20" style="position:absolute;left:0pt;margin-left:221.55pt;margin-top:21.55pt;height:0pt;width:51.1pt;mso-position-horizontal-relative:page;z-index:15766528;mso-width-relative:page;mso-height-relative:page;" stroked="t" coordsize="21600,21600">
            <v:path arrowok="t"/>
            <v:fill focussize="0,0"/>
            <v:stroke weight="0.503149606299213pt" color="#000000"/>
            <v:imagedata o:title=""/>
            <o:lock v:ext="edit"/>
          </v:line>
        </w:pict>
      </w:r>
      <w:r>
        <w:pict>
          <v:group id="_x0000_s1087" o:spid="_x0000_s1087" o:spt="203" style="position:absolute;left:0pt;margin-left:285.4pt;margin-top:5.4pt;height:16.4pt;width:22.35pt;mso-position-horizontal-relative:page;z-index:-16251904;mso-width-relative:page;mso-height-relative:page;" coordorigin="5709,108" coordsize="447,328">
            <o:lock v:ext="edit"/>
            <v:line id="_x0000_s1088" o:spid="_x0000_s1088" o:spt="20" style="position:absolute;left:5857;top:269;flip:y;height:17;width:31;" stroked="t" coordsize="21600,21600">
              <v:path arrowok="t"/>
              <v:fill focussize="0,0"/>
              <v:stroke weight="0.504094488188976pt" color="#000000"/>
              <v:imagedata o:title=""/>
              <o:lock v:ext="edit"/>
            </v:line>
            <v:line id="_x0000_s1089" o:spid="_x0000_s1089" o:spt="20" style="position:absolute;left:5888;top:273;height:81;width:44;" stroked="t" coordsize="21600,21600">
              <v:path arrowok="t"/>
              <v:fill focussize="0,0"/>
              <v:stroke weight="0.988031496062992pt" color="#000000"/>
              <v:imagedata o:title=""/>
              <o:lock v:ext="edit"/>
            </v:line>
            <v:shape id="_x0000_s1090" o:spid="_x0000_s1090" style="position:absolute;left:5708;top:113;height:318;width:447;" filled="f" stroked="t" coordorigin="5709,113" coordsize="447,318" path="m5937,354l5996,113m5996,113l6136,113m5709,431l6156,431e">
              <v:path arrowok="t"/>
              <v:fill on="f" focussize="0,0"/>
              <v:stroke weight="0.50503937007874pt" color="#000000"/>
              <v:imagedata o:title=""/>
              <o:lock v:ext="edit"/>
            </v:shape>
          </v:group>
        </w:pict>
      </w:r>
      <w:r>
        <w:rPr>
          <w:sz w:val="21"/>
        </w:rPr>
        <w:t xml:space="preserve">光在玻璃砖中的传播速时间为： </w:t>
      </w:r>
      <w:r>
        <w:rPr>
          <w:rFonts w:ascii="Times New Roman" w:hAnsi="Times New Roman"/>
          <w:i/>
          <w:sz w:val="24"/>
        </w:rPr>
        <w:t xml:space="preserve">t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/>
          <w:position w:val="15"/>
          <w:sz w:val="24"/>
        </w:rPr>
        <w:t xml:space="preserve">PM </w:t>
      </w:r>
      <w:r>
        <w:rPr>
          <w:rFonts w:ascii="Symbol" w:hAnsi="Symbol"/>
          <w:position w:val="15"/>
          <w:sz w:val="24"/>
        </w:rPr>
        <w:t></w:t>
      </w:r>
      <w:r>
        <w:rPr>
          <w:rFonts w:ascii="Times New Roman" w:hAnsi="Times New Roman"/>
          <w:position w:val="15"/>
          <w:sz w:val="24"/>
        </w:rPr>
        <w:t xml:space="preserve"> </w:t>
      </w:r>
      <w:r>
        <w:rPr>
          <w:rFonts w:ascii="Times New Roman" w:hAnsi="Times New Roman"/>
          <w:i/>
          <w:position w:val="15"/>
          <w:sz w:val="24"/>
        </w:rPr>
        <w:t xml:space="preserve">MN 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position w:val="15"/>
          <w:sz w:val="24"/>
        </w:rPr>
        <w:t>2</w:t>
      </w:r>
      <w:r>
        <w:rPr>
          <w:rFonts w:ascii="Times New Roman" w:hAnsi="Times New Roman"/>
          <w:spacing w:val="-7"/>
          <w:position w:val="15"/>
          <w:sz w:val="24"/>
        </w:rPr>
        <w:t xml:space="preserve"> </w:t>
      </w:r>
      <w:r>
        <w:rPr>
          <w:rFonts w:ascii="Times New Roman" w:hAnsi="Times New Roman"/>
          <w:position w:val="15"/>
          <w:sz w:val="24"/>
        </w:rPr>
        <w:t>6</w:t>
      </w:r>
    </w:p>
    <w:p>
      <w:pPr>
        <w:tabs>
          <w:tab w:val="left" w:pos="931"/>
        </w:tabs>
        <w:spacing w:before="0" w:line="264" w:lineRule="exact"/>
        <w:ind w:left="0" w:right="1190" w:firstLine="0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v</w:t>
      </w:r>
      <w:r>
        <w:rPr>
          <w:rFonts w:ascii="Times New Roman"/>
          <w:i/>
          <w:sz w:val="24"/>
        </w:rPr>
        <w:tab/>
      </w:r>
      <w:r>
        <w:rPr>
          <w:rFonts w:ascii="Times New Roman"/>
          <w:sz w:val="24"/>
        </w:rPr>
        <w:t>2</w:t>
      </w:r>
      <w:r>
        <w:rPr>
          <w:rFonts w:ascii="Times New Roman"/>
          <w:i/>
          <w:sz w:val="24"/>
        </w:rPr>
        <w:t>c</w:t>
      </w:r>
    </w:p>
    <w:sectPr>
      <w:type w:val="continuous"/>
      <w:pgSz w:w="11910" w:h="16840"/>
      <w:pgMar w:top="1020" w:right="700" w:bottom="920" w:left="9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/>
      <w:rPr>
        <w:sz w:val="20"/>
      </w:rPr>
    </w:pPr>
    <w:r>
      <w:pict>
        <v:shape id="_x0000_s2049" o:spid="_x0000_s2049" o:spt="202" type="#_x0000_t202" style="position:absolute;left:0pt;margin-left:293.55pt;margin-top:794.65pt;height:11pt;width:15.15pt;mso-position-horizontal-relative:page;mso-position-vertical-relative:page;z-index:-162897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61FADE"/>
    <w:multiLevelType w:val="multilevel"/>
    <w:tmpl w:val="8461FADE"/>
    <w:lvl w:ilvl="0" w:tentative="0">
      <w:start w:val="2"/>
      <w:numFmt w:val="decimal"/>
      <w:lvlText w:val="（%1）"/>
      <w:lvlJc w:val="left"/>
      <w:pPr>
        <w:ind w:left="742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694" w:hanging="53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649" w:hanging="53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603" w:hanging="53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558" w:hanging="53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513" w:hanging="53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467" w:hanging="53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422" w:hanging="53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377" w:hanging="530"/>
      </w:pPr>
      <w:rPr>
        <w:rFonts w:hint="default"/>
        <w:lang w:val="en-US" w:eastAsia="zh-CN" w:bidi="ar-SA"/>
      </w:rPr>
    </w:lvl>
  </w:abstractNum>
  <w:abstractNum w:abstractNumId="1">
    <w:nsid w:val="9239341B"/>
    <w:multiLevelType w:val="multilevel"/>
    <w:tmpl w:val="9239341B"/>
    <w:lvl w:ilvl="0" w:tentative="0">
      <w:start w:val="1"/>
      <w:numFmt w:val="upperLetter"/>
      <w:lvlText w:val="%1."/>
      <w:lvlJc w:val="left"/>
      <w:pPr>
        <w:ind w:left="420" w:hanging="2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940" w:hanging="20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78" w:hanging="20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016" w:hanging="20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055" w:hanging="20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093" w:hanging="20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132" w:hanging="20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170" w:hanging="20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209" w:hanging="208"/>
      </w:pPr>
      <w:rPr>
        <w:rFonts w:hint="default"/>
        <w:lang w:val="en-US" w:eastAsia="zh-CN" w:bidi="ar-SA"/>
      </w:rPr>
    </w:lvl>
  </w:abstractNum>
  <w:abstractNum w:abstractNumId="2">
    <w:nsid w:val="9288B902"/>
    <w:multiLevelType w:val="multilevel"/>
    <w:tmpl w:val="9288B902"/>
    <w:lvl w:ilvl="0" w:tentative="0">
      <w:start w:val="1"/>
      <w:numFmt w:val="decimal"/>
      <w:lvlText w:val="(%1)"/>
      <w:lvlJc w:val="left"/>
      <w:pPr>
        <w:ind w:left="1014" w:hanging="519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946" w:hanging="519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873" w:hanging="519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799" w:hanging="519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726" w:hanging="519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653" w:hanging="519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579" w:hanging="519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506" w:hanging="519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433" w:hanging="519"/>
      </w:pPr>
      <w:rPr>
        <w:rFonts w:hint="default"/>
        <w:lang w:val="en-US" w:eastAsia="zh-CN" w:bidi="ar-SA"/>
      </w:rPr>
    </w:lvl>
  </w:abstractNum>
  <w:abstractNum w:abstractNumId="3">
    <w:nsid w:val="9C8AC8EF"/>
    <w:multiLevelType w:val="multilevel"/>
    <w:tmpl w:val="9C8AC8EF"/>
    <w:lvl w:ilvl="0" w:tentative="0">
      <w:start w:val="1"/>
      <w:numFmt w:val="decimal"/>
      <w:lvlText w:val="(%1)"/>
      <w:lvlJc w:val="left"/>
      <w:pPr>
        <w:ind w:left="459" w:hanging="247"/>
        <w:jc w:val="left"/>
      </w:pPr>
      <w:rPr>
        <w:rFonts w:hint="default" w:ascii="Times New Roman" w:hAnsi="Times New Roman" w:eastAsia="Times New Roman" w:cs="Times New Roman"/>
        <w:spacing w:val="-1"/>
        <w:w w:val="100"/>
        <w:position w:val="1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442" w:hanging="247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425" w:hanging="24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407" w:hanging="24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390" w:hanging="24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373" w:hanging="24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355" w:hanging="24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338" w:hanging="24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321" w:hanging="247"/>
      </w:pPr>
      <w:rPr>
        <w:rFonts w:hint="default"/>
        <w:lang w:val="en-US" w:eastAsia="zh-CN" w:bidi="ar-SA"/>
      </w:rPr>
    </w:lvl>
  </w:abstractNum>
  <w:abstractNum w:abstractNumId="4">
    <w:nsid w:val="B0F1ACD9"/>
    <w:multiLevelType w:val="multilevel"/>
    <w:tmpl w:val="B0F1ACD9"/>
    <w:lvl w:ilvl="0" w:tentative="0">
      <w:start w:val="1"/>
      <w:numFmt w:val="decimal"/>
      <w:lvlText w:val="（%1）"/>
      <w:lvlJc w:val="left"/>
      <w:pPr>
        <w:ind w:left="212" w:hanging="530"/>
        <w:jc w:val="left"/>
      </w:pPr>
      <w:rPr>
        <w:rFonts w:hint="default" w:ascii="宋体" w:hAnsi="宋体" w:eastAsia="宋体" w:cs="宋体"/>
        <w:spacing w:val="-10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226" w:hanging="53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233" w:hanging="53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239" w:hanging="53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246" w:hanging="53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253" w:hanging="53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259" w:hanging="53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266" w:hanging="53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273" w:hanging="530"/>
      </w:pPr>
      <w:rPr>
        <w:rFonts w:hint="default"/>
        <w:lang w:val="en-US" w:eastAsia="zh-CN" w:bidi="ar-SA"/>
      </w:rPr>
    </w:lvl>
  </w:abstractNum>
  <w:abstractNum w:abstractNumId="5">
    <w:nsid w:val="B5E306ED"/>
    <w:multiLevelType w:val="multilevel"/>
    <w:tmpl w:val="B5E306ED"/>
    <w:lvl w:ilvl="0" w:tentative="0">
      <w:start w:val="15"/>
      <w:numFmt w:val="decimal"/>
      <w:lvlText w:val="%1."/>
      <w:lvlJc w:val="left"/>
      <w:pPr>
        <w:ind w:left="210" w:hanging="265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60" w:hanging="26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462" w:hanging="26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565" w:hanging="26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668" w:hanging="26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71" w:hanging="26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874" w:hanging="26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977" w:hanging="26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080" w:hanging="265"/>
      </w:pPr>
      <w:rPr>
        <w:rFonts w:hint="default"/>
        <w:lang w:val="en-US" w:eastAsia="zh-CN" w:bidi="ar-SA"/>
      </w:rPr>
    </w:lvl>
  </w:abstractNum>
  <w:abstractNum w:abstractNumId="6">
    <w:nsid w:val="BE923771"/>
    <w:multiLevelType w:val="multilevel"/>
    <w:tmpl w:val="BE923771"/>
    <w:lvl w:ilvl="0" w:tentative="0">
      <w:start w:val="1"/>
      <w:numFmt w:val="decimal"/>
      <w:lvlText w:val="(%1)"/>
      <w:lvlJc w:val="left"/>
      <w:pPr>
        <w:ind w:left="1014" w:hanging="519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946" w:hanging="519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873" w:hanging="519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799" w:hanging="519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726" w:hanging="519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653" w:hanging="519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579" w:hanging="519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506" w:hanging="519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433" w:hanging="519"/>
      </w:pPr>
      <w:rPr>
        <w:rFonts w:hint="default"/>
        <w:lang w:val="en-US" w:eastAsia="zh-CN" w:bidi="ar-SA"/>
      </w:rPr>
    </w:lvl>
  </w:abstractNum>
  <w:abstractNum w:abstractNumId="7">
    <w:nsid w:val="BF205925"/>
    <w:multiLevelType w:val="multilevel"/>
    <w:tmpl w:val="BF205925"/>
    <w:lvl w:ilvl="0" w:tentative="0">
      <w:start w:val="1"/>
      <w:numFmt w:val="upperLetter"/>
      <w:lvlText w:val="%1."/>
      <w:lvlJc w:val="left"/>
      <w:pPr>
        <w:ind w:left="720" w:hanging="366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676" w:hanging="366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633" w:hanging="36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589" w:hanging="36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546" w:hanging="36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503" w:hanging="36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459" w:hanging="36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416" w:hanging="36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373" w:hanging="366"/>
      </w:pPr>
      <w:rPr>
        <w:rFonts w:hint="default"/>
        <w:lang w:val="en-US" w:eastAsia="zh-CN" w:bidi="ar-SA"/>
      </w:rPr>
    </w:lvl>
  </w:abstractNum>
  <w:abstractNum w:abstractNumId="8">
    <w:nsid w:val="C8879AEF"/>
    <w:multiLevelType w:val="multilevel"/>
    <w:tmpl w:val="C8879AEF"/>
    <w:lvl w:ilvl="0" w:tentative="0">
      <w:start w:val="1"/>
      <w:numFmt w:val="decimal"/>
      <w:lvlText w:val="（%1）"/>
      <w:lvlJc w:val="left"/>
      <w:pPr>
        <w:ind w:left="742" w:hanging="530"/>
        <w:jc w:val="left"/>
      </w:pPr>
      <w:rPr>
        <w:rFonts w:hint="default" w:ascii="宋体" w:hAnsi="宋体" w:eastAsia="宋体" w:cs="宋体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694" w:hanging="53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649" w:hanging="53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603" w:hanging="53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558" w:hanging="53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513" w:hanging="53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467" w:hanging="53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422" w:hanging="53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377" w:hanging="530"/>
      </w:pPr>
      <w:rPr>
        <w:rFonts w:hint="default"/>
        <w:lang w:val="en-US" w:eastAsia="zh-CN" w:bidi="ar-SA"/>
      </w:rPr>
    </w:lvl>
  </w:abstractNum>
  <w:abstractNum w:abstractNumId="9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72" w:hanging="160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en-US" w:eastAsia="zh-CN" w:bidi="ar-SA"/>
      </w:rPr>
    </w:lvl>
    <w:lvl w:ilvl="1" w:tentative="0">
      <w:start w:val="1"/>
      <w:numFmt w:val="upperLetter"/>
      <w:lvlText w:val="%2."/>
      <w:lvlJc w:val="left"/>
      <w:pPr>
        <w:ind w:left="664" w:hanging="310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620" w:hanging="31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60" w:hanging="31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20" w:hanging="31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314" w:hanging="31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3908" w:hanging="31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503" w:hanging="31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097" w:hanging="310"/>
      </w:pPr>
      <w:rPr>
        <w:rFonts w:hint="default"/>
        <w:lang w:val="en-US" w:eastAsia="zh-CN" w:bidi="ar-SA"/>
      </w:rPr>
    </w:lvl>
  </w:abstractNum>
  <w:abstractNum w:abstractNumId="10">
    <w:nsid w:val="D7F9FE59"/>
    <w:multiLevelType w:val="multilevel"/>
    <w:tmpl w:val="D7F9FE59"/>
    <w:lvl w:ilvl="0" w:tentative="0">
      <w:start w:val="31"/>
      <w:numFmt w:val="decimal"/>
      <w:lvlText w:val="%1."/>
      <w:lvlJc w:val="left"/>
      <w:pPr>
        <w:ind w:left="212" w:hanging="371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21"/>
        <w:szCs w:val="21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226" w:hanging="37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233" w:hanging="37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239" w:hanging="37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246" w:hanging="37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253" w:hanging="37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259" w:hanging="37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266" w:hanging="37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273" w:hanging="371"/>
      </w:pPr>
      <w:rPr>
        <w:rFonts w:hint="default"/>
        <w:lang w:val="en-US" w:eastAsia="zh-CN" w:bidi="ar-SA"/>
      </w:rPr>
    </w:lvl>
  </w:abstractNum>
  <w:abstractNum w:abstractNumId="11">
    <w:nsid w:val="DCBA6B53"/>
    <w:multiLevelType w:val="multilevel"/>
    <w:tmpl w:val="DCBA6B53"/>
    <w:lvl w:ilvl="0" w:tentative="0">
      <w:start w:val="1"/>
      <w:numFmt w:val="decimal"/>
      <w:lvlText w:val="（%1）"/>
      <w:lvlJc w:val="left"/>
      <w:pPr>
        <w:ind w:left="742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000" w:hanging="53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31" w:hanging="53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063" w:hanging="53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095" w:hanging="53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127" w:hanging="53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159" w:hanging="53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190" w:hanging="53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222" w:hanging="530"/>
      </w:pPr>
      <w:rPr>
        <w:rFonts w:hint="default"/>
        <w:lang w:val="en-US" w:eastAsia="zh-CN" w:bidi="ar-SA"/>
      </w:rPr>
    </w:lvl>
  </w:abstractNum>
  <w:abstractNum w:abstractNumId="12">
    <w:nsid w:val="F4B5D9F5"/>
    <w:multiLevelType w:val="multilevel"/>
    <w:tmpl w:val="F4B5D9F5"/>
    <w:lvl w:ilvl="0" w:tentative="0">
      <w:start w:val="1"/>
      <w:numFmt w:val="decimal"/>
      <w:lvlText w:val="(%1)"/>
      <w:lvlJc w:val="left"/>
      <w:pPr>
        <w:ind w:left="212" w:hanging="247"/>
        <w:jc w:val="left"/>
      </w:pPr>
      <w:rPr>
        <w:rFonts w:hint="default" w:ascii="Times New Roman" w:hAnsi="Times New Roman" w:eastAsia="Times New Roman" w:cs="Times New Roman"/>
        <w:spacing w:val="-1"/>
        <w:w w:val="100"/>
        <w:position w:val="1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900" w:hanging="247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42" w:hanging="24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985" w:hanging="24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028" w:hanging="24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071" w:hanging="24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114" w:hanging="24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157" w:hanging="24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200" w:hanging="247"/>
      </w:pPr>
      <w:rPr>
        <w:rFonts w:hint="default"/>
        <w:lang w:val="en-US" w:eastAsia="zh-CN" w:bidi="ar-SA"/>
      </w:rPr>
    </w:lvl>
  </w:abstractNum>
  <w:abstractNum w:abstractNumId="1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92" w:hanging="160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748" w:hanging="16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697" w:hanging="16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645" w:hanging="16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594" w:hanging="16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543" w:hanging="16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491" w:hanging="16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440" w:hanging="16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389" w:hanging="160"/>
      </w:pPr>
      <w:rPr>
        <w:rFonts w:hint="default"/>
        <w:lang w:val="en-US" w:eastAsia="zh-CN" w:bidi="ar-SA"/>
      </w:rPr>
    </w:lvl>
  </w:abstractNum>
  <w:abstractNum w:abstractNumId="14">
    <w:nsid w:val="0248C179"/>
    <w:multiLevelType w:val="multilevel"/>
    <w:tmpl w:val="0248C179"/>
    <w:lvl w:ilvl="0" w:tentative="0">
      <w:start w:val="1"/>
      <w:numFmt w:val="decimal"/>
      <w:lvlText w:val="（%1）"/>
      <w:lvlJc w:val="left"/>
      <w:pPr>
        <w:ind w:left="742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020" w:hanging="53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49" w:hanging="53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079" w:hanging="53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08" w:hanging="53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138" w:hanging="53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168" w:hanging="53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197" w:hanging="53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227" w:hanging="530"/>
      </w:pPr>
      <w:rPr>
        <w:rFonts w:hint="default"/>
        <w:lang w:val="en-US" w:eastAsia="zh-CN" w:bidi="ar-SA"/>
      </w:rPr>
    </w:lvl>
  </w:abstractNum>
  <w:abstractNum w:abstractNumId="15">
    <w:nsid w:val="03D62ECE"/>
    <w:multiLevelType w:val="multilevel"/>
    <w:tmpl w:val="03D62ECE"/>
    <w:lvl w:ilvl="0" w:tentative="0">
      <w:start w:val="1"/>
      <w:numFmt w:val="upperLetter"/>
      <w:lvlText w:val="%1."/>
      <w:lvlJc w:val="left"/>
      <w:pPr>
        <w:ind w:left="752" w:hanging="399"/>
        <w:jc w:val="left"/>
      </w:pPr>
      <w:rPr>
        <w:rFonts w:hint="default" w:ascii="Times New Roman" w:hAnsi="Times New Roman" w:eastAsia="Times New Roman" w:cs="Times New Roman"/>
        <w:spacing w:val="0"/>
        <w:w w:val="100"/>
        <w:position w:val="1"/>
        <w:sz w:val="21"/>
        <w:szCs w:val="21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712" w:hanging="399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665" w:hanging="399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617" w:hanging="399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570" w:hanging="399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523" w:hanging="399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475" w:hanging="399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428" w:hanging="399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381" w:hanging="399"/>
      </w:pPr>
      <w:rPr>
        <w:rFonts w:hint="default"/>
        <w:lang w:val="en-US" w:eastAsia="zh-CN" w:bidi="ar-SA"/>
      </w:rPr>
    </w:lvl>
  </w:abstractNum>
  <w:abstractNum w:abstractNumId="16">
    <w:nsid w:val="0E640482"/>
    <w:multiLevelType w:val="multilevel"/>
    <w:tmpl w:val="0E640482"/>
    <w:lvl w:ilvl="0" w:tentative="0">
      <w:start w:val="35"/>
      <w:numFmt w:val="decimal"/>
      <w:lvlText w:val="%1."/>
      <w:lvlJc w:val="left"/>
      <w:pPr>
        <w:ind w:left="636" w:hanging="424"/>
        <w:jc w:val="left"/>
      </w:pPr>
      <w:rPr>
        <w:rFonts w:hint="default"/>
        <w:spacing w:val="-106"/>
        <w:w w:val="100"/>
        <w:position w:val="1"/>
        <w:lang w:val="en-US" w:eastAsia="zh-CN" w:bidi="ar-SA"/>
      </w:rPr>
    </w:lvl>
    <w:lvl w:ilvl="1" w:tentative="0">
      <w:start w:val="1"/>
      <w:numFmt w:val="decimal"/>
      <w:lvlText w:val="(%2)"/>
      <w:lvlJc w:val="left"/>
      <w:pPr>
        <w:ind w:left="879" w:hanging="24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9"/>
        <w:szCs w:val="19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25" w:hanging="24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970" w:hanging="24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015" w:hanging="24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060" w:hanging="24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105" w:hanging="24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150" w:hanging="24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196" w:hanging="247"/>
      </w:pPr>
      <w:rPr>
        <w:rFonts w:hint="default"/>
        <w:lang w:val="en-US" w:eastAsia="zh-CN" w:bidi="ar-SA"/>
      </w:rPr>
    </w:lvl>
  </w:abstractNum>
  <w:abstractNum w:abstractNumId="17">
    <w:nsid w:val="2470EC97"/>
    <w:multiLevelType w:val="multilevel"/>
    <w:tmpl w:val="2470EC97"/>
    <w:lvl w:ilvl="0" w:tentative="0">
      <w:start w:val="1"/>
      <w:numFmt w:val="decimal"/>
      <w:lvlText w:val="(%1)"/>
      <w:lvlJc w:val="left"/>
      <w:pPr>
        <w:ind w:left="354" w:hanging="24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352" w:hanging="247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345" w:hanging="24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37" w:hanging="24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330" w:hanging="24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323" w:hanging="24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315" w:hanging="24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308" w:hanging="24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301" w:hanging="247"/>
      </w:pPr>
      <w:rPr>
        <w:rFonts w:hint="default"/>
        <w:lang w:val="en-US" w:eastAsia="zh-CN" w:bidi="ar-SA"/>
      </w:rPr>
    </w:lvl>
  </w:abstractNum>
  <w:abstractNum w:abstractNumId="18">
    <w:nsid w:val="25B654F3"/>
    <w:multiLevelType w:val="multilevel"/>
    <w:tmpl w:val="25B654F3"/>
    <w:lvl w:ilvl="0" w:tentative="0">
      <w:start w:val="18"/>
      <w:numFmt w:val="decimal"/>
      <w:lvlText w:val="%1."/>
      <w:lvlJc w:val="left"/>
      <w:pPr>
        <w:ind w:left="212" w:hanging="266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en-US" w:eastAsia="zh-CN" w:bidi="ar-SA"/>
      </w:rPr>
    </w:lvl>
    <w:lvl w:ilvl="1" w:tentative="0">
      <w:start w:val="1"/>
      <w:numFmt w:val="upperLetter"/>
      <w:lvlText w:val="%2."/>
      <w:lvlJc w:val="left"/>
      <w:pPr>
        <w:ind w:left="822" w:hanging="46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1"/>
        <w:szCs w:val="21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720" w:hanging="46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820" w:hanging="46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172" w:hanging="46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524" w:hanging="46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877" w:hanging="46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229" w:hanging="46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581" w:hanging="468"/>
      </w:pPr>
      <w:rPr>
        <w:rFonts w:hint="default"/>
        <w:lang w:val="en-US" w:eastAsia="zh-CN" w:bidi="ar-SA"/>
      </w:rPr>
    </w:lvl>
  </w:abstractNum>
  <w:abstractNum w:abstractNumId="19">
    <w:nsid w:val="2A8F537B"/>
    <w:multiLevelType w:val="multilevel"/>
    <w:tmpl w:val="2A8F537B"/>
    <w:lvl w:ilvl="0" w:tentative="0">
      <w:start w:val="1"/>
      <w:numFmt w:val="decimal"/>
      <w:lvlText w:val="（%1）"/>
      <w:lvlJc w:val="left"/>
      <w:pPr>
        <w:ind w:left="742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en-US" w:eastAsia="zh-CN" w:bidi="ar-SA"/>
      </w:rPr>
    </w:lvl>
    <w:lvl w:ilvl="1" w:tentative="0">
      <w:start w:val="1"/>
      <w:numFmt w:val="decimal"/>
      <w:lvlText w:val="(%2)"/>
      <w:lvlJc w:val="left"/>
      <w:pPr>
        <w:ind w:left="594" w:hanging="242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19"/>
        <w:szCs w:val="19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800" w:hanging="24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861" w:hanging="24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922" w:hanging="24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82" w:hanging="24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043" w:hanging="24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104" w:hanging="24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164" w:hanging="242"/>
      </w:pPr>
      <w:rPr>
        <w:rFonts w:hint="default"/>
        <w:lang w:val="en-US" w:eastAsia="zh-CN" w:bidi="ar-SA"/>
      </w:rPr>
    </w:lvl>
  </w:abstractNum>
  <w:abstractNum w:abstractNumId="20">
    <w:nsid w:val="39A0D9AC"/>
    <w:multiLevelType w:val="multilevel"/>
    <w:tmpl w:val="39A0D9AC"/>
    <w:lvl w:ilvl="0" w:tentative="0">
      <w:start w:val="0"/>
      <w:numFmt w:val="bullet"/>
      <w:lvlText w:val=""/>
      <w:lvlJc w:val="left"/>
      <w:pPr>
        <w:ind w:left="183" w:hanging="170"/>
      </w:pPr>
      <w:rPr>
        <w:rFonts w:hint="default" w:ascii="Symbol" w:hAnsi="Symbol" w:eastAsia="Symbol" w:cs="Symbol"/>
        <w:w w:val="101"/>
        <w:sz w:val="24"/>
        <w:szCs w:val="24"/>
        <w:lang w:val="en-US" w:eastAsia="zh-CN" w:bidi="ar-SA"/>
      </w:rPr>
    </w:lvl>
    <w:lvl w:ilvl="1" w:tentative="0">
      <w:start w:val="0"/>
      <w:numFmt w:val="bullet"/>
      <w:lvlText w:val=""/>
      <w:lvlJc w:val="left"/>
      <w:pPr>
        <w:ind w:left="291" w:hanging="192"/>
      </w:pPr>
      <w:rPr>
        <w:rFonts w:hint="default" w:ascii="Symbol" w:hAnsi="Symbol" w:eastAsia="Symbol" w:cs="Symbol"/>
        <w:w w:val="104"/>
        <w:sz w:val="24"/>
        <w:szCs w:val="24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40" w:hanging="19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8" w:hanging="19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-383" w:hanging="19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-794" w:hanging="19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-1205" w:hanging="19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-1617" w:hanging="19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-2028" w:hanging="192"/>
      </w:pPr>
      <w:rPr>
        <w:rFonts w:hint="default"/>
        <w:lang w:val="en-US" w:eastAsia="zh-CN" w:bidi="ar-SA"/>
      </w:rPr>
    </w:lvl>
  </w:abstractNum>
  <w:abstractNum w:abstractNumId="21">
    <w:nsid w:val="46A08BB8"/>
    <w:multiLevelType w:val="multilevel"/>
    <w:tmpl w:val="46A08BB8"/>
    <w:lvl w:ilvl="0" w:tentative="0">
      <w:start w:val="1"/>
      <w:numFmt w:val="decimal"/>
      <w:lvlText w:val="(%1)"/>
      <w:lvlJc w:val="left"/>
      <w:pPr>
        <w:ind w:left="212" w:hanging="248"/>
        <w:jc w:val="left"/>
      </w:pPr>
      <w:rPr>
        <w:rFonts w:hint="default" w:ascii="Times New Roman" w:hAnsi="Times New Roman" w:eastAsia="Times New Roman" w:cs="Times New Roman"/>
        <w:spacing w:val="-1"/>
        <w:w w:val="100"/>
        <w:position w:val="1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226" w:hanging="24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233" w:hanging="24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239" w:hanging="24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246" w:hanging="24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253" w:hanging="24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259" w:hanging="24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266" w:hanging="24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273" w:hanging="248"/>
      </w:pPr>
      <w:rPr>
        <w:rFonts w:hint="default"/>
        <w:lang w:val="en-US" w:eastAsia="zh-CN" w:bidi="ar-SA"/>
      </w:rPr>
    </w:lvl>
  </w:abstractNum>
  <w:abstractNum w:abstractNumId="22">
    <w:nsid w:val="4C1BAE26"/>
    <w:multiLevelType w:val="multilevel"/>
    <w:tmpl w:val="4C1BAE26"/>
    <w:lvl w:ilvl="0" w:tentative="0">
      <w:start w:val="1"/>
      <w:numFmt w:val="decimal"/>
      <w:lvlText w:val="(%1)"/>
      <w:lvlJc w:val="left"/>
      <w:pPr>
        <w:ind w:left="459" w:hanging="24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720" w:hanging="247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782" w:hanging="24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845" w:hanging="24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908" w:hanging="24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71" w:hanging="24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034" w:hanging="24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097" w:hanging="24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160" w:hanging="247"/>
      </w:pPr>
      <w:rPr>
        <w:rFonts w:hint="default"/>
        <w:lang w:val="en-US" w:eastAsia="zh-CN" w:bidi="ar-SA"/>
      </w:rPr>
    </w:lvl>
  </w:abstractNum>
  <w:abstractNum w:abstractNumId="23">
    <w:nsid w:val="4D4DC07F"/>
    <w:multiLevelType w:val="multilevel"/>
    <w:tmpl w:val="4D4DC07F"/>
    <w:lvl w:ilvl="0" w:tentative="0">
      <w:start w:val="4"/>
      <w:numFmt w:val="decimal"/>
      <w:lvlText w:val="（%1）"/>
      <w:lvlJc w:val="left"/>
      <w:pPr>
        <w:ind w:left="212" w:hanging="530"/>
        <w:jc w:val="left"/>
      </w:pPr>
      <w:rPr>
        <w:rFonts w:hint="default" w:ascii="宋体" w:hAnsi="宋体" w:eastAsia="宋体" w:cs="宋体"/>
        <w:spacing w:val="-51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226" w:hanging="53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233" w:hanging="53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239" w:hanging="53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246" w:hanging="53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253" w:hanging="53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259" w:hanging="53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266" w:hanging="53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273" w:hanging="530"/>
      </w:pPr>
      <w:rPr>
        <w:rFonts w:hint="default"/>
        <w:lang w:val="en-US" w:eastAsia="zh-CN" w:bidi="ar-SA"/>
      </w:rPr>
    </w:lvl>
  </w:abstractNum>
  <w:abstractNum w:abstractNumId="24">
    <w:nsid w:val="59ADCABA"/>
    <w:multiLevelType w:val="multilevel"/>
    <w:tmpl w:val="59ADCABA"/>
    <w:lvl w:ilvl="0" w:tentative="0">
      <w:start w:val="9"/>
      <w:numFmt w:val="decimal"/>
      <w:lvlText w:val="%1."/>
      <w:lvlJc w:val="left"/>
      <w:pPr>
        <w:ind w:left="530" w:hanging="318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en-US" w:eastAsia="zh-CN" w:bidi="ar-SA"/>
      </w:rPr>
    </w:lvl>
    <w:lvl w:ilvl="1" w:tentative="0">
      <w:start w:val="1"/>
      <w:numFmt w:val="upperLetter"/>
      <w:lvlText w:val="%2."/>
      <w:lvlJc w:val="left"/>
      <w:pPr>
        <w:ind w:left="720" w:hanging="366"/>
        <w:jc w:val="left"/>
      </w:pPr>
      <w:rPr>
        <w:rFonts w:hint="default" w:ascii="Times New Roman" w:hAnsi="Times New Roman" w:eastAsia="Times New Roman" w:cs="Times New Roman"/>
        <w:spacing w:val="-3"/>
        <w:w w:val="100"/>
        <w:position w:val="1"/>
        <w:sz w:val="19"/>
        <w:szCs w:val="19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782" w:hanging="36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845" w:hanging="36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908" w:hanging="36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71" w:hanging="36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034" w:hanging="36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097" w:hanging="36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160" w:hanging="366"/>
      </w:pPr>
      <w:rPr>
        <w:rFonts w:hint="default"/>
        <w:lang w:val="en-US" w:eastAsia="zh-CN" w:bidi="ar-SA"/>
      </w:rPr>
    </w:lvl>
  </w:abstractNum>
  <w:abstractNum w:abstractNumId="25">
    <w:nsid w:val="5A241D34"/>
    <w:multiLevelType w:val="multilevel"/>
    <w:tmpl w:val="5A241D34"/>
    <w:lvl w:ilvl="0" w:tentative="0">
      <w:start w:val="1"/>
      <w:numFmt w:val="decimal"/>
      <w:lvlText w:val="（%1）"/>
      <w:lvlJc w:val="left"/>
      <w:pPr>
        <w:ind w:left="742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694" w:hanging="53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649" w:hanging="53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603" w:hanging="53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558" w:hanging="53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513" w:hanging="53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467" w:hanging="53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422" w:hanging="53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377" w:hanging="530"/>
      </w:pPr>
      <w:rPr>
        <w:rFonts w:hint="default"/>
        <w:lang w:val="en-US" w:eastAsia="zh-CN" w:bidi="ar-SA"/>
      </w:rPr>
    </w:lvl>
  </w:abstractNum>
  <w:abstractNum w:abstractNumId="26">
    <w:nsid w:val="60382F6E"/>
    <w:multiLevelType w:val="multilevel"/>
    <w:tmpl w:val="60382F6E"/>
    <w:lvl w:ilvl="0" w:tentative="0">
      <w:start w:val="1"/>
      <w:numFmt w:val="lowerRoman"/>
      <w:lvlText w:val="（%1）"/>
      <w:lvlJc w:val="left"/>
      <w:pPr>
        <w:ind w:left="694" w:hanging="482"/>
        <w:jc w:val="left"/>
      </w:pPr>
      <w:rPr>
        <w:rFonts w:hint="default" w:ascii="宋体" w:hAnsi="宋体" w:eastAsia="宋体" w:cs="宋体"/>
        <w:spacing w:val="-2"/>
        <w:w w:val="95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445" w:hanging="48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190" w:hanging="48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936" w:hanging="48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681" w:hanging="48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427" w:hanging="48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72" w:hanging="48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918" w:hanging="48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663" w:hanging="482"/>
      </w:pPr>
      <w:rPr>
        <w:rFonts w:hint="default"/>
        <w:lang w:val="en-US" w:eastAsia="zh-CN" w:bidi="ar-SA"/>
      </w:rPr>
    </w:lvl>
  </w:abstractNum>
  <w:abstractNum w:abstractNumId="27">
    <w:nsid w:val="629F7852"/>
    <w:multiLevelType w:val="multilevel"/>
    <w:tmpl w:val="629F7852"/>
    <w:lvl w:ilvl="0" w:tentative="0">
      <w:start w:val="2"/>
      <w:numFmt w:val="decimal"/>
      <w:lvlText w:val="(%1)"/>
      <w:lvlJc w:val="left"/>
      <w:pPr>
        <w:ind w:left="1014" w:hanging="518"/>
        <w:jc w:val="left"/>
      </w:pPr>
      <w:rPr>
        <w:rFonts w:hint="default" w:ascii="Times New Roman" w:hAnsi="Times New Roman" w:eastAsia="Times New Roman" w:cs="Times New Roman"/>
        <w:w w:val="99"/>
        <w:position w:val="1"/>
        <w:sz w:val="24"/>
        <w:szCs w:val="24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946" w:hanging="51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873" w:hanging="51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799" w:hanging="51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726" w:hanging="51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653" w:hanging="51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579" w:hanging="51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506" w:hanging="51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433" w:hanging="518"/>
      </w:pPr>
      <w:rPr>
        <w:rFonts w:hint="default"/>
        <w:lang w:val="en-US" w:eastAsia="zh-CN" w:bidi="ar-SA"/>
      </w:rPr>
    </w:lvl>
  </w:abstractNum>
  <w:abstractNum w:abstractNumId="28">
    <w:nsid w:val="72183CF9"/>
    <w:multiLevelType w:val="multilevel"/>
    <w:tmpl w:val="72183CF9"/>
    <w:lvl w:ilvl="0" w:tentative="0">
      <w:start w:val="1"/>
      <w:numFmt w:val="decimal"/>
      <w:lvlText w:val="(%1)"/>
      <w:lvlJc w:val="left"/>
      <w:pPr>
        <w:ind w:left="527" w:hanging="24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9"/>
        <w:szCs w:val="19"/>
        <w:lang w:val="en-US" w:eastAsia="zh-CN" w:bidi="ar-SA"/>
      </w:rPr>
    </w:lvl>
    <w:lvl w:ilvl="1" w:tentative="0">
      <w:start w:val="1"/>
      <w:numFmt w:val="upperLetter"/>
      <w:lvlText w:val="%2."/>
      <w:lvlJc w:val="left"/>
      <w:pPr>
        <w:ind w:left="844" w:hanging="366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19"/>
        <w:szCs w:val="19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889" w:hanging="36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939" w:hanging="36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988" w:hanging="36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038" w:hanging="36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088" w:hanging="36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137" w:hanging="36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187" w:hanging="366"/>
      </w:pPr>
      <w:rPr>
        <w:rFonts w:hint="default"/>
        <w:lang w:val="en-US" w:eastAsia="zh-CN" w:bidi="ar-SA"/>
      </w:rPr>
    </w:lvl>
  </w:abstractNum>
  <w:abstractNum w:abstractNumId="29">
    <w:nsid w:val="77ECEA79"/>
    <w:multiLevelType w:val="multilevel"/>
    <w:tmpl w:val="77ECEA79"/>
    <w:lvl w:ilvl="0" w:tentative="0">
      <w:start w:val="5"/>
      <w:numFmt w:val="decimal"/>
      <w:lvlText w:val="（%1）"/>
      <w:lvlJc w:val="left"/>
      <w:pPr>
        <w:ind w:left="742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en-US" w:eastAsia="zh-CN" w:bidi="ar-SA"/>
      </w:rPr>
    </w:lvl>
    <w:lvl w:ilvl="1" w:tentative="0">
      <w:start w:val="1"/>
      <w:numFmt w:val="decimal"/>
      <w:lvlText w:val="(%2)"/>
      <w:lvlJc w:val="left"/>
      <w:pPr>
        <w:ind w:left="1134" w:hanging="639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385" w:hanging="639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631" w:hanging="639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876" w:hanging="639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122" w:hanging="639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367" w:hanging="639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2613" w:hanging="639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2858" w:hanging="639"/>
      </w:pPr>
      <w:rPr>
        <w:rFonts w:hint="default"/>
        <w:lang w:val="en-US" w:eastAsia="zh-CN" w:bidi="ar-SA"/>
      </w:rPr>
    </w:lvl>
  </w:abstractNum>
  <w:abstractNum w:abstractNumId="30">
    <w:nsid w:val="7C246926"/>
    <w:multiLevelType w:val="multilevel"/>
    <w:tmpl w:val="7C246926"/>
    <w:lvl w:ilvl="0" w:tentative="0">
      <w:start w:val="2"/>
      <w:numFmt w:val="decimal"/>
      <w:lvlText w:val="（%1）"/>
      <w:lvlJc w:val="left"/>
      <w:pPr>
        <w:ind w:left="742" w:hanging="530"/>
        <w:jc w:val="left"/>
      </w:pPr>
      <w:rPr>
        <w:rFonts w:hint="default" w:ascii="宋体" w:hAnsi="宋体" w:eastAsia="宋体" w:cs="宋体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694" w:hanging="53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649" w:hanging="53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603" w:hanging="53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558" w:hanging="53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513" w:hanging="53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467" w:hanging="53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422" w:hanging="53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377" w:hanging="530"/>
      </w:pPr>
      <w:rPr>
        <w:rFonts w:hint="default"/>
        <w:lang w:val="en-US" w:eastAsia="zh-CN" w:bidi="ar-SA"/>
      </w:rPr>
    </w:lvl>
  </w:abstractNum>
  <w:num w:numId="1">
    <w:abstractNumId w:val="13"/>
  </w:num>
  <w:num w:numId="2">
    <w:abstractNumId w:val="9"/>
  </w:num>
  <w:num w:numId="3">
    <w:abstractNumId w:val="24"/>
  </w:num>
  <w:num w:numId="4">
    <w:abstractNumId w:val="7"/>
  </w:num>
  <w:num w:numId="5">
    <w:abstractNumId w:val="5"/>
  </w:num>
  <w:num w:numId="6">
    <w:abstractNumId w:val="15"/>
  </w:num>
  <w:num w:numId="7">
    <w:abstractNumId w:val="18"/>
  </w:num>
  <w:num w:numId="8">
    <w:abstractNumId w:val="28"/>
  </w:num>
  <w:num w:numId="9">
    <w:abstractNumId w:val="14"/>
  </w:num>
  <w:num w:numId="10">
    <w:abstractNumId w:val="1"/>
  </w:num>
  <w:num w:numId="11">
    <w:abstractNumId w:val="19"/>
  </w:num>
  <w:num w:numId="12">
    <w:abstractNumId w:val="25"/>
  </w:num>
  <w:num w:numId="13">
    <w:abstractNumId w:val="8"/>
  </w:num>
  <w:num w:numId="14">
    <w:abstractNumId w:val="23"/>
  </w:num>
  <w:num w:numId="15">
    <w:abstractNumId w:val="12"/>
  </w:num>
  <w:num w:numId="16">
    <w:abstractNumId w:val="17"/>
  </w:num>
  <w:num w:numId="17">
    <w:abstractNumId w:val="11"/>
  </w:num>
  <w:num w:numId="18">
    <w:abstractNumId w:val="10"/>
  </w:num>
  <w:num w:numId="19">
    <w:abstractNumId w:val="3"/>
  </w:num>
  <w:num w:numId="20">
    <w:abstractNumId w:val="22"/>
  </w:num>
  <w:num w:numId="21">
    <w:abstractNumId w:val="26"/>
  </w:num>
  <w:num w:numId="22">
    <w:abstractNumId w:val="16"/>
  </w:num>
  <w:num w:numId="23">
    <w:abstractNumId w:val="21"/>
  </w:num>
  <w:num w:numId="24">
    <w:abstractNumId w:val="4"/>
  </w:num>
  <w:num w:numId="25">
    <w:abstractNumId w:val="30"/>
  </w:num>
  <w:num w:numId="26">
    <w:abstractNumId w:val="29"/>
  </w:num>
  <w:num w:numId="27">
    <w:abstractNumId w:val="6"/>
  </w:num>
  <w:num w:numId="28">
    <w:abstractNumId w:val="27"/>
  </w:num>
  <w:num w:numId="29">
    <w:abstractNumId w:val="2"/>
  </w:num>
  <w:num w:numId="30">
    <w:abstractNumId w:val="2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4"/>
  </w:compat>
  <w:rsids>
    <w:rsidRoot w:val="00000000"/>
    <w:rsid w:val="38EF1D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36"/>
      <w:ind w:left="1983" w:right="1650" w:hanging="1818"/>
      <w:outlineLvl w:val="1"/>
    </w:pPr>
    <w:rPr>
      <w:rFonts w:ascii="宋体" w:hAnsi="宋体" w:eastAsia="宋体" w:cs="宋体"/>
      <w:b/>
      <w:bCs/>
      <w:sz w:val="33"/>
      <w:szCs w:val="33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spacing w:before="161"/>
      <w:ind w:right="80"/>
      <w:jc w:val="center"/>
      <w:outlineLvl w:val="2"/>
    </w:pPr>
    <w:rPr>
      <w:rFonts w:ascii="宋体" w:hAnsi="宋体" w:eastAsia="宋体" w:cs="宋体"/>
      <w:b/>
      <w:bCs/>
      <w:sz w:val="32"/>
      <w:szCs w:val="32"/>
      <w:lang w:val="en-US" w:eastAsia="zh-CN" w:bidi="ar-SA"/>
    </w:rPr>
  </w:style>
  <w:style w:type="paragraph" w:styleId="4">
    <w:name w:val="heading 3"/>
    <w:basedOn w:val="1"/>
    <w:next w:val="1"/>
    <w:qFormat/>
    <w:uiPriority w:val="1"/>
    <w:pPr>
      <w:spacing w:before="110"/>
      <w:ind w:left="212"/>
      <w:outlineLvl w:val="3"/>
    </w:pPr>
    <w:rPr>
      <w:rFonts w:ascii="宋体" w:hAnsi="宋体" w:eastAsia="宋体" w:cs="宋体"/>
      <w:b/>
      <w:bCs/>
      <w:sz w:val="24"/>
      <w:szCs w:val="24"/>
      <w:lang w:val="en-US" w:eastAsia="zh-CN" w:bidi="ar-SA"/>
    </w:rPr>
  </w:style>
  <w:style w:type="paragraph" w:styleId="5">
    <w:name w:val="heading 4"/>
    <w:basedOn w:val="1"/>
    <w:next w:val="1"/>
    <w:qFormat/>
    <w:uiPriority w:val="1"/>
    <w:pPr>
      <w:ind w:left="212"/>
      <w:outlineLvl w:val="4"/>
    </w:pPr>
    <w:rPr>
      <w:rFonts w:ascii="宋体" w:hAnsi="宋体" w:eastAsia="宋体" w:cs="宋体"/>
      <w:b/>
      <w:bCs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212"/>
    </w:pPr>
    <w:rPr>
      <w:rFonts w:ascii="宋体" w:hAnsi="宋体" w:eastAsia="宋体" w:cs="宋体"/>
      <w:sz w:val="21"/>
      <w:szCs w:val="21"/>
      <w:lang w:val="en-US" w:eastAsia="zh-CN" w:bidi="ar-SA"/>
    </w:rPr>
  </w:style>
  <w:style w:type="paragraph" w:styleId="7">
    <w:name w:val="Title"/>
    <w:basedOn w:val="1"/>
    <w:qFormat/>
    <w:uiPriority w:val="1"/>
    <w:pPr>
      <w:spacing w:before="37"/>
      <w:ind w:right="77"/>
      <w:jc w:val="center"/>
    </w:pPr>
    <w:rPr>
      <w:rFonts w:ascii="宋体" w:hAnsi="宋体" w:eastAsia="宋体" w:cs="宋体"/>
      <w:b/>
      <w:bCs/>
      <w:sz w:val="36"/>
      <w:szCs w:val="36"/>
      <w:lang w:val="en-US" w:eastAsia="zh-CN" w:bidi="ar-SA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212"/>
    </w:pPr>
    <w:rPr>
      <w:rFonts w:ascii="宋体" w:hAnsi="宋体" w:eastAsia="宋体" w:cs="宋体"/>
      <w:lang w:val="en-US" w:eastAsia="zh-CN" w:bidi="ar-SA"/>
    </w:rPr>
  </w:style>
  <w:style w:type="paragraph" w:customStyle="1" w:styleId="12">
    <w:name w:val="Table Paragraph"/>
    <w:basedOn w:val="1"/>
    <w:qFormat/>
    <w:uiPriority w:val="1"/>
    <w:pPr>
      <w:spacing w:before="111"/>
      <w:ind w:left="107"/>
      <w:jc w:val="center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3" Type="http://schemas.openxmlformats.org/officeDocument/2006/relationships/fontTable" Target="fontTable.xml"/><Relationship Id="rId52" Type="http://schemas.openxmlformats.org/officeDocument/2006/relationships/numbering" Target="numbering.xml"/><Relationship Id="rId51" Type="http://schemas.openxmlformats.org/officeDocument/2006/relationships/customXml" Target="../customXml/item1.xml"/><Relationship Id="rId50" Type="http://schemas.openxmlformats.org/officeDocument/2006/relationships/image" Target="media/image46.jpeg"/><Relationship Id="rId5" Type="http://schemas.openxmlformats.org/officeDocument/2006/relationships/image" Target="media/image1.jpeg"/><Relationship Id="rId49" Type="http://schemas.openxmlformats.org/officeDocument/2006/relationships/image" Target="media/image45.jpeg"/><Relationship Id="rId48" Type="http://schemas.openxmlformats.org/officeDocument/2006/relationships/image" Target="media/image44.jpeg"/><Relationship Id="rId47" Type="http://schemas.openxmlformats.org/officeDocument/2006/relationships/image" Target="media/image43.png"/><Relationship Id="rId46" Type="http://schemas.openxmlformats.org/officeDocument/2006/relationships/image" Target="media/image42.jpeg"/><Relationship Id="rId45" Type="http://schemas.openxmlformats.org/officeDocument/2006/relationships/image" Target="media/image41.png"/><Relationship Id="rId44" Type="http://schemas.openxmlformats.org/officeDocument/2006/relationships/image" Target="media/image40.png"/><Relationship Id="rId43" Type="http://schemas.openxmlformats.org/officeDocument/2006/relationships/image" Target="media/image39.png"/><Relationship Id="rId42" Type="http://schemas.openxmlformats.org/officeDocument/2006/relationships/image" Target="media/image38.png"/><Relationship Id="rId41" Type="http://schemas.openxmlformats.org/officeDocument/2006/relationships/image" Target="media/image37.jpeg"/><Relationship Id="rId40" Type="http://schemas.openxmlformats.org/officeDocument/2006/relationships/image" Target="media/image36.png"/><Relationship Id="rId4" Type="http://schemas.openxmlformats.org/officeDocument/2006/relationships/theme" Target="theme/theme1.xml"/><Relationship Id="rId39" Type="http://schemas.openxmlformats.org/officeDocument/2006/relationships/image" Target="media/image35.png"/><Relationship Id="rId38" Type="http://schemas.openxmlformats.org/officeDocument/2006/relationships/image" Target="media/image34.png"/><Relationship Id="rId37" Type="http://schemas.openxmlformats.org/officeDocument/2006/relationships/image" Target="media/image33.png"/><Relationship Id="rId36" Type="http://schemas.openxmlformats.org/officeDocument/2006/relationships/image" Target="media/image32.png"/><Relationship Id="rId35" Type="http://schemas.openxmlformats.org/officeDocument/2006/relationships/image" Target="media/image31.png"/><Relationship Id="rId34" Type="http://schemas.openxmlformats.org/officeDocument/2006/relationships/image" Target="media/image30.png"/><Relationship Id="rId33" Type="http://schemas.openxmlformats.org/officeDocument/2006/relationships/image" Target="media/image29.jpeg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jpeg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openxmlformats.org/officeDocument/2006/relationships/image" Target="media/image24.jpeg"/><Relationship Id="rId27" Type="http://schemas.openxmlformats.org/officeDocument/2006/relationships/image" Target="media/image23.jpeg"/><Relationship Id="rId26" Type="http://schemas.openxmlformats.org/officeDocument/2006/relationships/image" Target="media/image22.jpe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8"/>
    <customShpInfo spid="_x0000_s1029"/>
    <customShpInfo spid="_x0000_s1027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8"/>
    <customShpInfo spid="_x0000_s1039"/>
    <customShpInfo spid="_x0000_s1037"/>
    <customShpInfo spid="_x0000_s1040"/>
    <customShpInfo spid="_x0000_s1041"/>
    <customShpInfo spid="_x0000_s1042"/>
    <customShpInfo spid="_x0000_s1044"/>
    <customShpInfo spid="_x0000_s1045"/>
    <customShpInfo spid="_x0000_s1043"/>
    <customShpInfo spid="_x0000_s1047"/>
    <customShpInfo spid="_x0000_s1046"/>
    <customShpInfo spid="_x0000_s1048"/>
    <customShpInfo spid="_x0000_s1049"/>
    <customShpInfo spid="_x0000_s1050"/>
    <customShpInfo spid="_x0000_s1051"/>
    <customShpInfo spid="_x0000_s1052"/>
    <customShpInfo spid="_x0000_s1054"/>
    <customShpInfo spid="_x0000_s1053"/>
    <customShpInfo spid="_x0000_s1055"/>
    <customShpInfo spid="_x0000_s1056"/>
    <customShpInfo spid="_x0000_s1058"/>
    <customShpInfo spid="_x0000_s1057"/>
    <customShpInfo spid="_x0000_s1059"/>
    <customShpInfo spid="_x0000_s1060"/>
    <customShpInfo spid="_x0000_s1061"/>
    <customShpInfo spid="_x0000_s1063"/>
    <customShpInfo spid="_x0000_s1062"/>
    <customShpInfo spid="_x0000_s1065"/>
    <customShpInfo spid="_x0000_s1064"/>
    <customShpInfo spid="_x0000_s1067"/>
    <customShpInfo spid="_x0000_s1066"/>
    <customShpInfo spid="_x0000_s1069"/>
    <customShpInfo spid="_x0000_s1070"/>
    <customShpInfo spid="_x0000_s1071"/>
    <customShpInfo spid="_x0000_s1068"/>
    <customShpInfo spid="_x0000_s1073"/>
    <customShpInfo spid="_x0000_s1074"/>
    <customShpInfo spid="_x0000_s1075"/>
    <customShpInfo spid="_x0000_s1072"/>
    <customShpInfo spid="_x0000_s1076"/>
    <customShpInfo spid="_x0000_s1078"/>
    <customShpInfo spid="_x0000_s1079"/>
    <customShpInfo spid="_x0000_s1080"/>
    <customShpInfo spid="_x0000_s1077"/>
    <customShpInfo spid="_x0000_s1081"/>
    <customShpInfo spid="_x0000_s1083"/>
    <customShpInfo spid="_x0000_s1084"/>
    <customShpInfo spid="_x0000_s1085"/>
    <customShpInfo spid="_x0000_s1082"/>
    <customShpInfo spid="_x0000_s1086"/>
    <customShpInfo spid="_x0000_s1088"/>
    <customShpInfo spid="_x0000_s1089"/>
    <customShpInfo spid="_x0000_s1090"/>
    <customShpInfo spid="_x0000_s108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2021-01-05T15:07:00Z</dcterms:created>
  <dc:creator>Administrator</dc:creator>
  <cp:lastModifiedBy>Administrator</cp:lastModifiedBy>
  <dcterms:modified xsi:type="dcterms:W3CDTF">2021-01-06T09:15:36Z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  <property fmtid="{D5CDD505-2E9C-101B-9397-08002B2CF9AE}" pid="3" name="LastSaved">
    <vt:filetime>2021-01-05T00:00:00Z</vt:filetime>
  </property>
  <property fmtid="{D5CDD505-2E9C-101B-9397-08002B2CF9AE}" pid="4" name="KSOProductBuildVer">
    <vt:lpwstr>2052-11.1.0.10228</vt:lpwstr>
  </property>
</Properties>
</file>