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机密★启用前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6"/>
        <w:rPr>
          <w:b/>
          <w:sz w:val="20"/>
        </w:rPr>
      </w:pPr>
    </w:p>
    <w:p>
      <w:pPr>
        <w:pStyle w:val="3"/>
        <w:ind w:left="152"/>
        <w:rPr>
          <w:rFonts w:hint="eastAsia" w:ascii="黑体" w:eastAsia="黑体"/>
        </w:rPr>
      </w:pPr>
      <w:r>
        <w:rPr>
          <w:rFonts w:hint="eastAsia" w:ascii="黑体" w:eastAsia="黑体"/>
        </w:rPr>
        <w:drawing>
          <wp:inline distT="0" distB="0" distL="114300" distR="114300">
            <wp:extent cx="254000" cy="254000"/>
            <wp:effectExtent l="0" t="0" r="12700" b="12700"/>
            <wp:docPr id="1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eastAsia="黑体"/>
        </w:rPr>
        <w:t>注意事项：</w:t>
      </w:r>
    </w:p>
    <w:p>
      <w:pPr>
        <w:pStyle w:val="3"/>
        <w:spacing w:before="1"/>
        <w:rPr>
          <w:rFonts w:ascii="黑体"/>
          <w:sz w:val="35"/>
        </w:rPr>
      </w:pPr>
      <w:r>
        <w:br w:type="column"/>
      </w:r>
    </w:p>
    <w:p>
      <w:pPr>
        <w:spacing w:before="0"/>
        <w:ind w:left="152" w:right="0" w:firstLine="0"/>
        <w:jc w:val="left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威海市2020-2021学年高一上学期期末考试化学</w:t>
      </w:r>
    </w:p>
    <w:p>
      <w:pPr>
        <w:spacing w:after="0"/>
        <w:jc w:val="left"/>
        <w:rPr>
          <w:rFonts w:hint="eastAsia" w:ascii="黑体" w:eastAsia="黑体"/>
          <w:sz w:val="44"/>
        </w:rPr>
        <w:sectPr>
          <w:footerReference r:id="rId3" w:type="default"/>
          <w:pgSz w:w="10440" w:h="14750"/>
          <w:pgMar w:top="1180" w:right="880" w:bottom="1620" w:left="980" w:header="720" w:footer="1427" w:gutter="0"/>
          <w:pgNumType w:start="1"/>
          <w:cols w:equalWidth="0" w:num="2">
            <w:col w:w="1458" w:space="1746"/>
            <w:col w:w="5376"/>
          </w:cols>
        </w:sectPr>
      </w:pPr>
    </w:p>
    <w:p>
      <w:pPr>
        <w:pStyle w:val="6"/>
        <w:numPr>
          <w:ilvl w:val="0"/>
          <w:numId w:val="1"/>
        </w:numPr>
        <w:tabs>
          <w:tab w:val="left" w:pos="894"/>
        </w:tabs>
        <w:spacing w:before="106" w:after="0" w:line="240" w:lineRule="auto"/>
        <w:ind w:left="893" w:right="0" w:hanging="317"/>
        <w:jc w:val="left"/>
        <w:rPr>
          <w:sz w:val="21"/>
        </w:rPr>
      </w:pPr>
      <w:r>
        <w:rPr>
          <w:sz w:val="21"/>
        </w:rPr>
        <w:t>答卷前，考生务必将自己的姓名、考生号等填写在答题卡和试卷指定位置。</w:t>
      </w:r>
    </w:p>
    <w:p>
      <w:pPr>
        <w:pStyle w:val="6"/>
        <w:numPr>
          <w:ilvl w:val="0"/>
          <w:numId w:val="1"/>
        </w:numPr>
        <w:tabs>
          <w:tab w:val="left" w:pos="894"/>
        </w:tabs>
        <w:spacing w:before="105" w:after="0" w:line="333" w:lineRule="auto"/>
        <w:ind w:left="152" w:right="147" w:firstLine="424"/>
        <w:jc w:val="left"/>
        <w:rPr>
          <w:sz w:val="21"/>
        </w:rPr>
      </w:pPr>
      <w:r>
        <w:rPr>
          <w:spacing w:val="-3"/>
          <w:w w:val="95"/>
          <w:sz w:val="21"/>
        </w:rPr>
        <w:t xml:space="preserve">回答选择题时，选出每小题答案后，用铅笔把答题卡上对应题目的答案标号涂黑。  </w:t>
      </w:r>
      <w:r>
        <w:rPr>
          <w:spacing w:val="-5"/>
          <w:sz w:val="21"/>
        </w:rPr>
        <w:t>如需改动，用橡皮擦干净后，再选涂其他答案标号。回答非选择题时，将答案写在答题卡上。写在本试卷上无效。</w:t>
      </w:r>
    </w:p>
    <w:p>
      <w:pPr>
        <w:pStyle w:val="6"/>
        <w:numPr>
          <w:ilvl w:val="0"/>
          <w:numId w:val="1"/>
        </w:numPr>
        <w:tabs>
          <w:tab w:val="left" w:pos="894"/>
        </w:tabs>
        <w:spacing w:before="1" w:after="0" w:line="240" w:lineRule="auto"/>
        <w:ind w:left="893" w:right="0" w:hanging="317"/>
        <w:jc w:val="left"/>
        <w:rPr>
          <w:sz w:val="21"/>
        </w:rPr>
      </w:pPr>
      <w:r>
        <w:rPr>
          <w:sz w:val="21"/>
        </w:rPr>
        <w:t>考试结束后，将答题卡交回。</w:t>
      </w:r>
    </w:p>
    <w:p>
      <w:pPr>
        <w:pStyle w:val="3"/>
        <w:tabs>
          <w:tab w:val="left" w:pos="3193"/>
          <w:tab w:val="left" w:pos="3805"/>
          <w:tab w:val="left" w:pos="4429"/>
          <w:tab w:val="left" w:pos="5053"/>
          <w:tab w:val="left" w:pos="5771"/>
          <w:tab w:val="left" w:pos="6359"/>
          <w:tab w:val="left" w:pos="7189"/>
        </w:tabs>
        <w:spacing w:before="91"/>
        <w:ind w:left="152"/>
        <w:rPr>
          <w:rFonts w:ascii="Times New Roman" w:eastAsia="Times New Roman"/>
        </w:rPr>
      </w:pPr>
      <w:r>
        <w:rPr>
          <w:rFonts w:hint="eastAsia" w:ascii="黑体" w:eastAsia="黑体"/>
        </w:rPr>
        <w:t>可能用到的相对原子质量：</w:t>
      </w:r>
      <w:r>
        <w:rPr>
          <w:rFonts w:ascii="Times New Roman" w:eastAsia="Times New Roman"/>
        </w:rPr>
        <w:t>H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N 14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O 16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Na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>23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32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Cl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>35.5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Cu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64</w:t>
      </w:r>
    </w:p>
    <w:p>
      <w:pPr>
        <w:pStyle w:val="3"/>
        <w:spacing w:before="41"/>
        <w:ind w:left="152"/>
        <w:rPr>
          <w:rFonts w:hint="eastAsia" w:ascii="黑体" w:eastAsia="黑体"/>
        </w:rPr>
      </w:pPr>
      <w:r>
        <w:rPr>
          <w:rFonts w:hint="eastAsia" w:ascii="黑体" w:eastAsia="黑体"/>
          <w:spacing w:val="-5"/>
        </w:rPr>
        <w:t xml:space="preserve">一、选择题：本题包括 </w:t>
      </w:r>
      <w:r>
        <w:rPr>
          <w:rFonts w:ascii="Times New Roman" w:eastAsia="Times New Roman"/>
        </w:rPr>
        <w:t xml:space="preserve">20 </w:t>
      </w:r>
      <w:r>
        <w:rPr>
          <w:rFonts w:hint="eastAsia" w:ascii="黑体" w:eastAsia="黑体"/>
          <w:spacing w:val="-8"/>
        </w:rPr>
        <w:t xml:space="preserve">小题，每小题 </w:t>
      </w:r>
      <w:r>
        <w:rPr>
          <w:rFonts w:ascii="Times New Roman" w:eastAsia="Times New Roman"/>
        </w:rPr>
        <w:t xml:space="preserve">3 </w:t>
      </w:r>
      <w:r>
        <w:rPr>
          <w:rFonts w:hint="eastAsia" w:ascii="黑体" w:eastAsia="黑体"/>
          <w:spacing w:val="-14"/>
        </w:rPr>
        <w:t xml:space="preserve">分，共 </w:t>
      </w:r>
      <w:r>
        <w:rPr>
          <w:rFonts w:ascii="Times New Roman" w:eastAsia="Times New Roman"/>
        </w:rPr>
        <w:t xml:space="preserve">60 </w:t>
      </w:r>
      <w:r>
        <w:rPr>
          <w:rFonts w:hint="eastAsia" w:ascii="黑体" w:eastAsia="黑体"/>
        </w:rPr>
        <w:t>分。每小题</w:t>
      </w:r>
      <w:r>
        <w:rPr>
          <w:rFonts w:hint="eastAsia" w:ascii="黑体" w:eastAsia="黑体"/>
          <w:spacing w:val="-147"/>
        </w:rPr>
        <w:t>只</w:t>
      </w:r>
      <w:r>
        <w:rPr>
          <w:spacing w:val="-63"/>
          <w:position w:val="-7"/>
        </w:rPr>
        <w:t>．</w:t>
      </w:r>
      <w:r>
        <w:rPr>
          <w:rFonts w:hint="eastAsia" w:ascii="黑体" w:eastAsia="黑体"/>
          <w:spacing w:val="-145"/>
        </w:rPr>
        <w:t>有</w:t>
      </w:r>
      <w:r>
        <w:rPr>
          <w:spacing w:val="-63"/>
          <w:position w:val="-7"/>
        </w:rPr>
        <w:t>．</w:t>
      </w:r>
      <w:r>
        <w:rPr>
          <w:rFonts w:hint="eastAsia" w:ascii="黑体" w:eastAsia="黑体"/>
          <w:spacing w:val="-147"/>
        </w:rPr>
        <w:t>一</w:t>
      </w:r>
      <w:r>
        <w:rPr>
          <w:spacing w:val="-63"/>
          <w:position w:val="-7"/>
        </w:rPr>
        <w:t>．</w:t>
      </w:r>
      <w:r>
        <w:rPr>
          <w:rFonts w:hint="eastAsia" w:ascii="黑体" w:eastAsia="黑体"/>
          <w:spacing w:val="-145"/>
        </w:rPr>
        <w:t>个</w:t>
      </w:r>
      <w:r>
        <w:rPr>
          <w:spacing w:val="-63"/>
          <w:position w:val="-7"/>
        </w:rPr>
        <w:t>．</w:t>
      </w:r>
      <w:r>
        <w:rPr>
          <w:rFonts w:hint="eastAsia" w:ascii="黑体" w:eastAsia="黑体"/>
        </w:rPr>
        <w:t>选项符合题意。</w:t>
      </w:r>
    </w:p>
    <w:p>
      <w:pPr>
        <w:pStyle w:val="6"/>
        <w:numPr>
          <w:ilvl w:val="0"/>
          <w:numId w:val="2"/>
        </w:numPr>
        <w:tabs>
          <w:tab w:val="left" w:pos="469"/>
        </w:tabs>
        <w:spacing w:before="90" w:after="0" w:line="417" w:lineRule="auto"/>
        <w:ind w:left="572" w:right="1383" w:hanging="420"/>
        <w:jc w:val="left"/>
        <w:rPr>
          <w:sz w:val="21"/>
        </w:rPr>
      </w:pPr>
      <w:r>
        <w:rPr>
          <w:sz w:val="21"/>
        </w:rPr>
        <w:t>现代生活需要人们有一定的科学素养，下列有关化学的科学常识正确的是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 xml:space="preserve">．为防止中秋月饼等富脂食品氧化变质，常在包装袋中放入生石灰 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．碳酸钠俗名小苏打，可用作糕点膨松剂</w:t>
      </w:r>
    </w:p>
    <w:p>
      <w:pPr>
        <w:pStyle w:val="6"/>
        <w:numPr>
          <w:ilvl w:val="1"/>
          <w:numId w:val="2"/>
        </w:numPr>
        <w:tabs>
          <w:tab w:val="left" w:pos="925"/>
        </w:tabs>
        <w:spacing w:before="0" w:after="0" w:line="269" w:lineRule="exact"/>
        <w:ind w:left="924" w:right="0" w:hanging="353"/>
        <w:jc w:val="left"/>
        <w:rPr>
          <w:sz w:val="21"/>
        </w:rPr>
      </w:pPr>
      <w:r>
        <w:rPr>
          <w:spacing w:val="-5"/>
          <w:sz w:val="21"/>
        </w:rPr>
        <w:t xml:space="preserve">榨苹果汁时加入维生素 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，可减缓其在空气中发生颜色变化</w:t>
      </w:r>
    </w:p>
    <w:p>
      <w:pPr>
        <w:pStyle w:val="3"/>
        <w:spacing w:before="6"/>
        <w:rPr>
          <w:sz w:val="15"/>
        </w:rPr>
      </w:pPr>
    </w:p>
    <w:p>
      <w:pPr>
        <w:pStyle w:val="6"/>
        <w:numPr>
          <w:ilvl w:val="1"/>
          <w:numId w:val="2"/>
        </w:numPr>
        <w:tabs>
          <w:tab w:val="left" w:pos="936"/>
        </w:tabs>
        <w:spacing w:before="1" w:after="0" w:line="415" w:lineRule="auto"/>
        <w:ind w:left="992" w:right="289" w:hanging="420"/>
        <w:jc w:val="left"/>
        <w:rPr>
          <w:sz w:val="21"/>
        </w:rPr>
      </w:pPr>
      <w:r>
        <w:rPr>
          <w:w w:val="95"/>
          <w:sz w:val="21"/>
        </w:rPr>
        <w:t xml:space="preserve">《荷塘月色》中“薄薄的青雾浮起在荷塘里…月光是隔了树照过来的…落下参差  </w:t>
      </w:r>
      <w:r>
        <w:rPr>
          <w:sz w:val="21"/>
        </w:rPr>
        <w:t>的斑驳的黑影…”，月光穿过薄雾能形成美景的本质原因是丁达尔效应</w:t>
      </w:r>
    </w:p>
    <w:p>
      <w:pPr>
        <w:pStyle w:val="6"/>
        <w:numPr>
          <w:ilvl w:val="0"/>
          <w:numId w:val="2"/>
        </w:numPr>
        <w:tabs>
          <w:tab w:val="left" w:pos="470"/>
        </w:tabs>
        <w:spacing w:before="5" w:after="0" w:line="417" w:lineRule="auto"/>
        <w:ind w:left="572" w:right="3903" w:hanging="420"/>
        <w:jc w:val="left"/>
        <w:rPr>
          <w:sz w:val="21"/>
        </w:rPr>
      </w:pPr>
      <w:r>
        <w:rPr>
          <w:sz w:val="21"/>
        </w:rPr>
        <w:t>下列有关单质钠及其化合物的说法，正确的是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．金属钠是银白色金属，熔点高</w:t>
      </w:r>
    </w:p>
    <w:p>
      <w:pPr>
        <w:pStyle w:val="6"/>
        <w:numPr>
          <w:ilvl w:val="0"/>
          <w:numId w:val="3"/>
        </w:numPr>
        <w:tabs>
          <w:tab w:val="left" w:pos="925"/>
        </w:tabs>
        <w:spacing w:before="0" w:after="0" w:line="272" w:lineRule="exact"/>
        <w:ind w:left="924" w:right="0" w:hanging="353"/>
        <w:jc w:val="left"/>
        <w:rPr>
          <w:rFonts w:ascii="Times New Roman" w:eastAsia="Times New Roman"/>
          <w:sz w:val="21"/>
        </w:rPr>
      </w:pPr>
      <w:r>
        <w:rPr>
          <w:rFonts w:ascii="Times New Roman" w:eastAsia="Times New Roman"/>
          <w:position w:val="2"/>
          <w:sz w:val="21"/>
        </w:rPr>
        <w:t xml:space="preserve">Na </w:t>
      </w:r>
      <w:r>
        <w:rPr>
          <w:spacing w:val="-27"/>
          <w:position w:val="2"/>
          <w:sz w:val="21"/>
        </w:rPr>
        <w:t xml:space="preserve">和 </w:t>
      </w:r>
      <w:r>
        <w:rPr>
          <w:rFonts w:ascii="Times New Roman" w:eastAsia="Times New Roman"/>
          <w:position w:val="2"/>
          <w:sz w:val="21"/>
        </w:rPr>
        <w:t>Na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O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spacing w:val="-4"/>
          <w:position w:val="2"/>
          <w:sz w:val="21"/>
          <w:vertAlign w:val="baseline"/>
        </w:rPr>
        <w:t xml:space="preserve">长时间放在空气中，最终都变成 </w:t>
      </w:r>
      <w:r>
        <w:rPr>
          <w:rFonts w:ascii="Times New Roman" w:eastAsia="Times New Roman"/>
          <w:position w:val="2"/>
          <w:sz w:val="21"/>
          <w:vertAlign w:val="baseline"/>
        </w:rPr>
        <w:t>Na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CO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</w:p>
    <w:p>
      <w:pPr>
        <w:pStyle w:val="6"/>
        <w:numPr>
          <w:ilvl w:val="0"/>
          <w:numId w:val="3"/>
        </w:numPr>
        <w:tabs>
          <w:tab w:val="left" w:pos="925"/>
        </w:tabs>
        <w:spacing w:before="192" w:after="0" w:line="240" w:lineRule="auto"/>
        <w:ind w:left="924" w:right="0" w:hanging="353"/>
        <w:jc w:val="left"/>
        <w:rPr>
          <w:sz w:val="21"/>
        </w:rPr>
      </w:pPr>
      <w:r>
        <w:rPr>
          <w:rFonts w:ascii="Times New Roman" w:eastAsia="Times New Roman"/>
          <w:position w:val="2"/>
          <w:sz w:val="21"/>
        </w:rPr>
        <w:t>Na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O</w:t>
      </w:r>
      <w:r>
        <w:rPr>
          <w:rFonts w:ascii="Times New Roman" w:eastAsia="Times New Roman"/>
          <w:spacing w:val="2"/>
          <w:position w:val="2"/>
          <w:sz w:val="21"/>
          <w:vertAlign w:val="baseline"/>
        </w:rPr>
        <w:t xml:space="preserve"> </w:t>
      </w:r>
      <w:r>
        <w:rPr>
          <w:spacing w:val="-27"/>
          <w:position w:val="2"/>
          <w:sz w:val="21"/>
          <w:vertAlign w:val="baseline"/>
        </w:rPr>
        <w:t xml:space="preserve">和 </w:t>
      </w:r>
      <w:r>
        <w:rPr>
          <w:rFonts w:ascii="Times New Roman" w:eastAsia="Times New Roman"/>
          <w:position w:val="2"/>
          <w:sz w:val="21"/>
          <w:vertAlign w:val="baseline"/>
        </w:rPr>
        <w:t>Na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O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spacing w:val="-14"/>
          <w:position w:val="2"/>
          <w:sz w:val="21"/>
          <w:vertAlign w:val="baseline"/>
        </w:rPr>
        <w:t xml:space="preserve">都能与 </w:t>
      </w:r>
      <w:r>
        <w:rPr>
          <w:rFonts w:ascii="Times New Roman" w:eastAsia="Times New Roman"/>
          <w:position w:val="2"/>
          <w:sz w:val="21"/>
          <w:vertAlign w:val="baseline"/>
        </w:rPr>
        <w:t>CO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反应，产物相同</w:t>
      </w:r>
    </w:p>
    <w:p>
      <w:pPr>
        <w:pStyle w:val="6"/>
        <w:numPr>
          <w:ilvl w:val="0"/>
          <w:numId w:val="3"/>
        </w:numPr>
        <w:tabs>
          <w:tab w:val="left" w:pos="934"/>
        </w:tabs>
        <w:spacing w:before="196" w:after="0" w:line="417" w:lineRule="auto"/>
        <w:ind w:left="152" w:right="4486" w:firstLine="420"/>
        <w:jc w:val="left"/>
        <w:rPr>
          <w:sz w:val="21"/>
        </w:rPr>
      </w:pPr>
      <w:r>
        <w:rPr>
          <w:sz w:val="21"/>
        </w:rPr>
        <w:t>金属钠保存在盛有煤油的细口瓶中</w:t>
      </w:r>
      <w:r>
        <w:rPr>
          <w:rFonts w:ascii="Times New Roman" w:eastAsia="Times New Roman"/>
          <w:sz w:val="21"/>
        </w:rPr>
        <w:t>3</w:t>
      </w:r>
      <w:r>
        <w:rPr>
          <w:sz w:val="21"/>
        </w:rPr>
        <w:t>．下列物质分类正确的是</w:t>
      </w:r>
    </w:p>
    <w:p>
      <w:pPr>
        <w:pStyle w:val="3"/>
        <w:spacing w:line="412" w:lineRule="auto"/>
        <w:ind w:left="572" w:right="3582"/>
      </w:pPr>
      <w:r>
        <w:rPr>
          <w:rFonts w:ascii="Times New Roman" w:hAnsi="Times New Roman" w:eastAsia="Times New Roman"/>
          <w:position w:val="2"/>
        </w:rPr>
        <w:t>A</w:t>
      </w:r>
      <w:r>
        <w:rPr>
          <w:position w:val="2"/>
        </w:rPr>
        <w:t>．</w:t>
      </w:r>
      <w:r>
        <w:rPr>
          <w:rFonts w:ascii="Times New Roman" w:hAnsi="Times New Roman" w:eastAsia="Times New Roman"/>
          <w:position w:val="2"/>
        </w:rPr>
        <w:t>NO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position w:val="2"/>
          <w:vertAlign w:val="baseline"/>
        </w:rPr>
        <w:t>、</w:t>
      </w:r>
      <w:r>
        <w:rPr>
          <w:rFonts w:ascii="Times New Roman" w:hAnsi="Times New Roman" w:eastAsia="Times New Roman"/>
          <w:position w:val="2"/>
          <w:vertAlign w:val="baseline"/>
        </w:rPr>
        <w:t>SiO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position w:val="2"/>
          <w:vertAlign w:val="baseline"/>
        </w:rPr>
        <w:t>、</w:t>
      </w:r>
      <w:r>
        <w:rPr>
          <w:rFonts w:ascii="Times New Roman" w:hAnsi="Times New Roman" w:eastAsia="Times New Roman"/>
          <w:position w:val="2"/>
          <w:vertAlign w:val="baseline"/>
        </w:rPr>
        <w:t>CO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均为酸性氧化物</w:t>
      </w:r>
      <w:r>
        <w:rPr>
          <w:rFonts w:ascii="Times New Roman" w:hAnsi="Times New Roman" w:eastAsia="Times New Roman"/>
          <w:position w:val="2"/>
          <w:vertAlign w:val="baseline"/>
        </w:rPr>
        <w:t>B</w:t>
      </w:r>
      <w:r>
        <w:rPr>
          <w:position w:val="2"/>
          <w:vertAlign w:val="baseline"/>
        </w:rPr>
        <w:t>．</w:t>
      </w:r>
      <w:r>
        <w:rPr>
          <w:rFonts w:ascii="Times New Roman" w:hAnsi="Times New Roman" w:eastAsia="Times New Roman"/>
          <w:position w:val="2"/>
          <w:vertAlign w:val="baseline"/>
        </w:rPr>
        <w:t>CuSO</w:t>
      </w:r>
      <w:r>
        <w:rPr>
          <w:rFonts w:ascii="Times New Roman" w:hAnsi="Times New Roman" w:eastAsia="Times New Roman"/>
          <w:position w:val="2"/>
          <w:vertAlign w:val="subscript"/>
        </w:rPr>
        <w:t>4</w:t>
      </w:r>
      <w:r>
        <w:rPr>
          <w:rFonts w:ascii="Times New Roman" w:hAnsi="Times New Roman" w:eastAsia="Times New Roman"/>
          <w:position w:val="2"/>
          <w:vertAlign w:val="baseline"/>
        </w:rPr>
        <w:t>·5H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position w:val="2"/>
          <w:vertAlign w:val="baseline"/>
        </w:rPr>
        <w:t>、有色玻璃、鸡蛋清均为混合物</w:t>
      </w:r>
      <w:r>
        <w:rPr>
          <w:rFonts w:ascii="Times New Roman" w:hAnsi="Times New Roman" w:eastAsia="Times New Roman"/>
          <w:vertAlign w:val="baseline"/>
        </w:rPr>
        <w:t>C</w:t>
      </w:r>
      <w:r>
        <w:rPr>
          <w:vertAlign w:val="baseline"/>
        </w:rPr>
        <w:t>．冰、冰醋酸、干冰均为电解质</w:t>
      </w:r>
    </w:p>
    <w:p>
      <w:pPr>
        <w:pStyle w:val="3"/>
        <w:ind w:left="572"/>
      </w:pPr>
      <w:r>
        <w:rPr>
          <w:rFonts w:ascii="Times New Roman" w:eastAsia="Times New Roman"/>
          <w:position w:val="2"/>
        </w:rPr>
        <w:t>D</w:t>
      </w:r>
      <w:r>
        <w:rPr>
          <w:position w:val="2"/>
        </w:rPr>
        <w:t>．浓硫酸、硝酸、</w:t>
      </w:r>
      <w:r>
        <w:rPr>
          <w:rFonts w:ascii="Times New Roman" w:eastAsia="Times New Roman"/>
          <w:position w:val="2"/>
        </w:rPr>
        <w:t>H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>O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均能做氧化剂</w:t>
      </w:r>
    </w:p>
    <w:p>
      <w:pPr>
        <w:spacing w:after="0"/>
        <w:sectPr>
          <w:type w:val="continuous"/>
          <w:pgSz w:w="10440" w:h="14750"/>
          <w:pgMar w:top="1180" w:right="880" w:bottom="1620" w:left="980" w:header="720" w:footer="720" w:gutter="0"/>
          <w:cols w:space="708" w:num="1"/>
        </w:sectPr>
      </w:pPr>
    </w:p>
    <w:p>
      <w:pPr>
        <w:pStyle w:val="6"/>
        <w:numPr>
          <w:ilvl w:val="0"/>
          <w:numId w:val="4"/>
        </w:numPr>
        <w:tabs>
          <w:tab w:val="left" w:pos="416"/>
        </w:tabs>
        <w:spacing w:before="54" w:after="0" w:line="240" w:lineRule="auto"/>
        <w:ind w:left="415" w:right="0" w:hanging="316"/>
        <w:jc w:val="left"/>
        <w:rPr>
          <w:sz w:val="21"/>
        </w:rPr>
      </w:pPr>
      <w:r>
        <w:rPr>
          <w:sz w:val="21"/>
        </w:rPr>
        <w:t>下列物质不能通过化合反应制备的是</w:t>
      </w:r>
    </w:p>
    <w:p>
      <w:pPr>
        <w:pStyle w:val="3"/>
        <w:tabs>
          <w:tab w:val="left" w:pos="2475"/>
          <w:tab w:val="left" w:pos="4491"/>
          <w:tab w:val="left" w:pos="6263"/>
        </w:tabs>
        <w:spacing w:before="167"/>
        <w:ind w:left="508"/>
        <w:rPr>
          <w:rFonts w:ascii="Times New Roman" w:eastAsia="Times New Roman"/>
        </w:rPr>
      </w:pPr>
      <w:r>
        <w:rPr>
          <w:rFonts w:ascii="Times New Roman" w:eastAsia="Times New Roman"/>
          <w:position w:val="2"/>
        </w:rPr>
        <w:t>A</w:t>
      </w:r>
      <w:r>
        <w:rPr>
          <w:position w:val="2"/>
        </w:rPr>
        <w:t>．</w:t>
      </w:r>
      <w:r>
        <w:rPr>
          <w:rFonts w:ascii="Times New Roman" w:eastAsia="Times New Roman"/>
          <w:position w:val="2"/>
        </w:rPr>
        <w:t>H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>SO</w:t>
      </w:r>
      <w:r>
        <w:rPr>
          <w:rFonts w:ascii="Times New Roman" w:eastAsia="Times New Roman"/>
          <w:position w:val="2"/>
          <w:vertAlign w:val="subscript"/>
        </w:rPr>
        <w:t>4</w:t>
      </w:r>
      <w:r>
        <w:rPr>
          <w:rFonts w:ascii="Times New Roman" w:eastAsia="Times New Roman"/>
          <w:position w:val="2"/>
          <w:vertAlign w:val="baseline"/>
        </w:rPr>
        <w:tab/>
      </w:r>
      <w:r>
        <w:rPr>
          <w:rFonts w:ascii="Times New Roman" w:eastAsia="Times New Roman"/>
          <w:position w:val="2"/>
          <w:vertAlign w:val="baseline"/>
        </w:rPr>
        <w:t>B</w:t>
      </w:r>
      <w:r>
        <w:rPr>
          <w:position w:val="2"/>
          <w:vertAlign w:val="baseline"/>
        </w:rPr>
        <w:t>．</w:t>
      </w:r>
      <w:r>
        <w:rPr>
          <w:rFonts w:ascii="Times New Roman" w:eastAsia="Times New Roman"/>
          <w:position w:val="2"/>
          <w:vertAlign w:val="baseline"/>
        </w:rPr>
        <w:t>Fe(OH)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ab/>
      </w:r>
      <w:r>
        <w:rPr>
          <w:rFonts w:ascii="Times New Roman" w:eastAsia="Times New Roman"/>
          <w:position w:val="2"/>
          <w:vertAlign w:val="baseline"/>
        </w:rPr>
        <w:t>C</w:t>
      </w:r>
      <w:r>
        <w:rPr>
          <w:position w:val="2"/>
          <w:vertAlign w:val="baseline"/>
        </w:rPr>
        <w:t>．</w:t>
      </w:r>
      <w:r>
        <w:rPr>
          <w:rFonts w:ascii="Times New Roman" w:eastAsia="Times New Roman"/>
          <w:position w:val="2"/>
          <w:vertAlign w:val="baseline"/>
        </w:rPr>
        <w:t>NH</w:t>
      </w:r>
      <w:r>
        <w:rPr>
          <w:rFonts w:ascii="Times New Roman" w:eastAsia="Times New Roman"/>
          <w:position w:val="2"/>
          <w:vertAlign w:val="subscript"/>
        </w:rPr>
        <w:t>3</w:t>
      </w:r>
      <w:r>
        <w:rPr>
          <w:rFonts w:ascii="Times New Roman" w:eastAsia="Times New Roman"/>
          <w:position w:val="2"/>
          <w:vertAlign w:val="baseline"/>
        </w:rPr>
        <w:tab/>
      </w:r>
      <w:r>
        <w:rPr>
          <w:rFonts w:ascii="Times New Roman" w:eastAsia="Times New Roman"/>
          <w:position w:val="2"/>
          <w:vertAlign w:val="baseline"/>
        </w:rPr>
        <w:t>D</w:t>
      </w:r>
      <w:r>
        <w:rPr>
          <w:position w:val="2"/>
          <w:vertAlign w:val="baseline"/>
        </w:rPr>
        <w:t>．</w:t>
      </w:r>
      <w:r>
        <w:rPr>
          <w:rFonts w:ascii="Times New Roman" w:eastAsia="Times New Roman"/>
          <w:position w:val="2"/>
          <w:vertAlign w:val="baseline"/>
        </w:rPr>
        <w:t>NaHCO</w:t>
      </w:r>
      <w:r>
        <w:rPr>
          <w:rFonts w:ascii="Times New Roman" w:eastAsia="Times New Roman"/>
          <w:position w:val="2"/>
          <w:vertAlign w:val="subscript"/>
        </w:rPr>
        <w:t>3</w:t>
      </w:r>
    </w:p>
    <w:p>
      <w:pPr>
        <w:pStyle w:val="6"/>
        <w:numPr>
          <w:ilvl w:val="0"/>
          <w:numId w:val="4"/>
        </w:numPr>
        <w:tabs>
          <w:tab w:val="left" w:pos="416"/>
        </w:tabs>
        <w:spacing w:before="167" w:after="0" w:line="240" w:lineRule="auto"/>
        <w:ind w:left="415" w:right="0" w:hanging="316"/>
        <w:jc w:val="left"/>
        <w:rPr>
          <w:sz w:val="21"/>
        </w:rPr>
      </w:pPr>
      <w:r>
        <w:rPr>
          <w:spacing w:val="-1"/>
          <w:w w:val="99"/>
          <w:sz w:val="21"/>
        </w:rPr>
        <w:t>实验室需配制离子浓度均为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w w:val="99"/>
          <w:sz w:val="21"/>
        </w:rPr>
        <w:t>1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rFonts w:ascii="Times New Roman" w:hAnsi="Times New Roman" w:eastAsia="Times New Roman"/>
          <w:w w:val="99"/>
          <w:sz w:val="21"/>
        </w:rPr>
        <w:t>m</w:t>
      </w:r>
      <w:r>
        <w:rPr>
          <w:rFonts w:ascii="Times New Roman" w:hAnsi="Times New Roman" w:eastAsia="Times New Roman"/>
          <w:spacing w:val="1"/>
          <w:w w:val="99"/>
          <w:sz w:val="21"/>
        </w:rPr>
        <w:t>o</w:t>
      </w:r>
      <w:r>
        <w:rPr>
          <w:rFonts w:ascii="Times New Roman" w:hAnsi="Times New Roman" w:eastAsia="Times New Roman"/>
          <w:spacing w:val="-1"/>
          <w:w w:val="99"/>
          <w:sz w:val="21"/>
        </w:rPr>
        <w:t>l</w:t>
      </w:r>
      <w:r>
        <w:rPr>
          <w:rFonts w:ascii="Times New Roman" w:hAnsi="Times New Roman" w:eastAsia="Times New Roman"/>
          <w:w w:val="99"/>
          <w:sz w:val="21"/>
        </w:rPr>
        <w:t>·</w:t>
      </w:r>
      <w:r>
        <w:rPr>
          <w:rFonts w:ascii="Times New Roman" w:hAnsi="Times New Roman" w:eastAsia="Times New Roman"/>
          <w:spacing w:val="-1"/>
          <w:w w:val="99"/>
          <w:sz w:val="21"/>
        </w:rPr>
        <w:t>L</w:t>
      </w:r>
      <w:r>
        <w:rPr>
          <w:spacing w:val="-1"/>
          <w:w w:val="106"/>
          <w:position w:val="10"/>
          <w:sz w:val="10"/>
        </w:rPr>
        <w:t>－</w:t>
      </w:r>
      <w:r>
        <w:rPr>
          <w:rFonts w:ascii="Times New Roman" w:hAnsi="Times New Roman" w:eastAsia="Times New Roman"/>
          <w:w w:val="105"/>
          <w:position w:val="7"/>
          <w:sz w:val="13"/>
        </w:rPr>
        <w:t>1</w:t>
      </w:r>
      <w:r>
        <w:rPr>
          <w:rFonts w:ascii="Times New Roman" w:hAnsi="Times New Roman" w:eastAsia="Times New Roman"/>
          <w:spacing w:val="2"/>
          <w:position w:val="7"/>
          <w:sz w:val="13"/>
        </w:rPr>
        <w:t xml:space="preserve"> </w:t>
      </w:r>
      <w:r>
        <w:rPr>
          <w:spacing w:val="-1"/>
          <w:w w:val="99"/>
          <w:sz w:val="21"/>
        </w:rPr>
        <w:t>的混合液。含下列离子的溶液，能配制成功的是</w:t>
      </w:r>
    </w:p>
    <w:p>
      <w:pPr>
        <w:tabs>
          <w:tab w:val="left" w:pos="4458"/>
        </w:tabs>
        <w:spacing w:before="173"/>
        <w:ind w:left="522" w:right="0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175895</wp:posOffset>
                </wp:positionV>
                <wp:extent cx="3052445" cy="96520"/>
                <wp:effectExtent l="0" t="0" r="0" b="0"/>
                <wp:wrapNone/>
                <wp:docPr id="10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96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55"/>
                                <w:tab w:val="left" w:pos="4063"/>
                                <w:tab w:val="left" w:pos="4737"/>
                              </w:tabs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0"/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0.8pt;margin-top:13.85pt;height:7.6pt;width:240.35pt;mso-position-horizontal-relative:page;z-index:-251657216;mso-width-relative:page;mso-height-relative:page;" filled="f" stroked="f" coordsize="21600,21600" o:gfxdata="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20Fm3ZAAAACQEA&#10;AA8AAAAAAAAAAQAgAAAAIgAAAGRycy9kb3ducmV2LnhtbFBLAQIUABQAAAAIAIdO4kBDsd8gpwEA&#10;AC4DAAAOAAAAAAAAAAEAIAAAACgBAABkcnMvZTJvRG9jLnhtbFBLBQYAAAAABgAGAFkBAABBBQAA&#10;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755"/>
                          <w:tab w:val="left" w:pos="4063"/>
                          <w:tab w:val="left" w:pos="4737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w w:val="105"/>
                          <w:sz w:val="13"/>
                        </w:rPr>
                        <w:t>4</w:t>
                      </w:r>
                      <w:r>
                        <w:rPr>
                          <w:rFonts w:ascii="Times New Roman"/>
                          <w:w w:val="105"/>
                          <w:sz w:val="13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3"/>
                        </w:rPr>
                        <w:t>3</w:t>
                      </w:r>
                      <w:r>
                        <w:rPr>
                          <w:rFonts w:ascii="Times New Roman"/>
                          <w:w w:val="105"/>
                          <w:sz w:val="13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3"/>
                        </w:rPr>
                        <w:t>3</w:t>
                      </w:r>
                      <w:r>
                        <w:rPr>
                          <w:rFonts w:ascii="Times New Roman"/>
                          <w:w w:val="105"/>
                          <w:sz w:val="13"/>
                        </w:rPr>
                        <w:tab/>
                      </w:r>
                      <w:r>
                        <w:rPr>
                          <w:rFonts w:ascii="Times New Roman"/>
                          <w:spacing w:val="-20"/>
                          <w:w w:val="105"/>
                          <w:sz w:val="13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．</w:t>
      </w:r>
      <w:r>
        <w:rPr>
          <w:rFonts w:ascii="Times New Roman" w:eastAsia="Times New Roman"/>
          <w:sz w:val="21"/>
        </w:rPr>
        <w:t>Mg</w:t>
      </w:r>
      <w:r>
        <w:rPr>
          <w:rFonts w:ascii="Times New Roman" w:eastAsia="Times New Roman"/>
          <w:position w:val="7"/>
          <w:sz w:val="13"/>
        </w:rPr>
        <w:t>2+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H</w:t>
      </w:r>
      <w:r>
        <w:rPr>
          <w:rFonts w:ascii="Times New Roman" w:eastAsia="Times New Roman"/>
          <w:position w:val="7"/>
          <w:sz w:val="13"/>
        </w:rPr>
        <w:t>+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SO</w:t>
      </w:r>
      <w:r>
        <w:rPr>
          <w:rFonts w:ascii="Times New Roman" w:eastAsia="Times New Roman"/>
          <w:spacing w:val="20"/>
          <w:sz w:val="21"/>
        </w:rPr>
        <w:t xml:space="preserve"> </w:t>
      </w:r>
      <w:r>
        <w:rPr>
          <w:rFonts w:ascii="Times New Roman" w:eastAsia="Times New Roman"/>
          <w:position w:val="7"/>
          <w:sz w:val="13"/>
        </w:rPr>
        <w:t>2</w:t>
      </w:r>
      <w:r>
        <w:rPr>
          <w:position w:val="11"/>
          <w:sz w:val="10"/>
        </w:rPr>
        <w:t>－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NO</w:t>
      </w:r>
      <w:r>
        <w:rPr>
          <w:rFonts w:ascii="Times New Roman" w:eastAsia="Times New Roman"/>
          <w:spacing w:val="20"/>
          <w:sz w:val="21"/>
        </w:rPr>
        <w:t xml:space="preserve"> </w:t>
      </w:r>
      <w:r>
        <w:rPr>
          <w:position w:val="11"/>
          <w:sz w:val="10"/>
        </w:rPr>
        <w:t>－</w:t>
      </w:r>
      <w:r>
        <w:rPr>
          <w:position w:val="11"/>
          <w:sz w:val="10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</w:t>
      </w:r>
      <w:r>
        <w:rPr>
          <w:rFonts w:ascii="Times New Roman" w:eastAsia="Times New Roman"/>
          <w:sz w:val="21"/>
        </w:rPr>
        <w:t>Cu</w:t>
      </w:r>
      <w:r>
        <w:rPr>
          <w:rFonts w:ascii="Times New Roman" w:eastAsia="Times New Roman"/>
          <w:position w:val="7"/>
          <w:sz w:val="13"/>
        </w:rPr>
        <w:t>2+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Ba</w:t>
      </w:r>
      <w:r>
        <w:rPr>
          <w:rFonts w:ascii="Times New Roman" w:eastAsia="Times New Roman"/>
          <w:position w:val="7"/>
          <w:sz w:val="13"/>
        </w:rPr>
        <w:t>2+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NO</w:t>
      </w:r>
      <w:r>
        <w:rPr>
          <w:rFonts w:ascii="Times New Roman" w:eastAsia="Times New Roman"/>
          <w:spacing w:val="18"/>
          <w:sz w:val="21"/>
        </w:rPr>
        <w:t xml:space="preserve"> </w:t>
      </w:r>
      <w:r>
        <w:rPr>
          <w:spacing w:val="-3"/>
          <w:position w:val="11"/>
          <w:sz w:val="10"/>
        </w:rPr>
        <w:t>－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CO</w:t>
      </w:r>
      <w:r>
        <w:rPr>
          <w:rFonts w:ascii="Times New Roman" w:eastAsia="Times New Roman"/>
          <w:spacing w:val="16"/>
          <w:sz w:val="21"/>
        </w:rPr>
        <w:t xml:space="preserve"> </w:t>
      </w:r>
      <w:r>
        <w:rPr>
          <w:rFonts w:ascii="Times New Roman" w:eastAsia="Times New Roman"/>
          <w:position w:val="7"/>
          <w:sz w:val="13"/>
        </w:rPr>
        <w:t>2</w:t>
      </w:r>
      <w:r>
        <w:rPr>
          <w:position w:val="11"/>
          <w:sz w:val="10"/>
        </w:rPr>
        <w:t>－</w:t>
      </w:r>
    </w:p>
    <w:p>
      <w:pPr>
        <w:pStyle w:val="3"/>
        <w:tabs>
          <w:tab w:val="left" w:pos="4038"/>
        </w:tabs>
        <w:spacing w:before="167" w:line="388" w:lineRule="auto"/>
        <w:ind w:left="100" w:right="1877" w:firstLine="422"/>
      </w:pPr>
      <w:r>
        <w:rPr>
          <w:rFonts w:ascii="Times New Roman" w:eastAsia="Times New Roman"/>
          <w:spacing w:val="-1"/>
          <w:w w:val="99"/>
          <w:position w:val="2"/>
        </w:rPr>
        <w:t>C</w:t>
      </w:r>
      <w:r>
        <w:rPr>
          <w:spacing w:val="2"/>
          <w:w w:val="99"/>
          <w:position w:val="2"/>
        </w:rPr>
        <w:t>．</w:t>
      </w:r>
      <w:r>
        <w:rPr>
          <w:rFonts w:ascii="Times New Roman" w:eastAsia="Times New Roman"/>
          <w:w w:val="99"/>
          <w:position w:val="2"/>
        </w:rPr>
        <w:t>A</w:t>
      </w:r>
      <w:r>
        <w:rPr>
          <w:rFonts w:ascii="Times New Roman" w:eastAsia="Times New Roman"/>
          <w:spacing w:val="-2"/>
          <w:w w:val="99"/>
          <w:position w:val="2"/>
        </w:rPr>
        <w:t>g</w:t>
      </w:r>
      <w:r>
        <w:rPr>
          <w:rFonts w:ascii="Times New Roman" w:eastAsia="Times New Roman"/>
          <w:spacing w:val="-1"/>
          <w:w w:val="104"/>
          <w:position w:val="2"/>
          <w:vertAlign w:val="superscript"/>
        </w:rPr>
        <w:t>+</w:t>
      </w:r>
      <w:r>
        <w:rPr>
          <w:spacing w:val="2"/>
          <w:w w:val="99"/>
          <w:position w:val="2"/>
          <w:vertAlign w:val="baseline"/>
        </w:rPr>
        <w:t>、</w:t>
      </w:r>
      <w:r>
        <w:rPr>
          <w:rFonts w:ascii="Times New Roman" w:eastAsia="Times New Roman"/>
          <w:w w:val="99"/>
          <w:position w:val="2"/>
          <w:vertAlign w:val="baseline"/>
        </w:rPr>
        <w:t>H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C</w:t>
      </w:r>
      <w:r>
        <w:rPr>
          <w:rFonts w:ascii="Times New Roman" w:eastAsia="Times New Roman"/>
          <w:w w:val="99"/>
          <w:position w:val="2"/>
          <w:vertAlign w:val="baseline"/>
        </w:rPr>
        <w:t>O</w:t>
      </w:r>
      <w:r>
        <w:rPr>
          <w:rFonts w:ascii="Times New Roman" w:eastAsia="Times New Roman"/>
          <w:spacing w:val="1"/>
          <w:w w:val="104"/>
          <w:position w:val="2"/>
          <w:vertAlign w:val="subscript"/>
        </w:rPr>
        <w:t>3</w:t>
      </w:r>
      <w:r>
        <w:rPr>
          <w:spacing w:val="-1"/>
          <w:w w:val="106"/>
          <w:position w:val="12"/>
          <w:sz w:val="10"/>
          <w:vertAlign w:val="baseline"/>
        </w:rPr>
        <w:t>－</w:t>
      </w:r>
      <w:r>
        <w:rPr>
          <w:spacing w:val="-1"/>
          <w:w w:val="99"/>
          <w:position w:val="2"/>
          <w:vertAlign w:val="baseline"/>
        </w:rPr>
        <w:t>、</w:t>
      </w:r>
      <w:r>
        <w:rPr>
          <w:rFonts w:ascii="Times New Roman" w:eastAsia="Times New Roman"/>
          <w:w w:val="99"/>
          <w:position w:val="2"/>
          <w:vertAlign w:val="baseline"/>
        </w:rPr>
        <w:t>O</w:t>
      </w:r>
      <w:r>
        <w:rPr>
          <w:rFonts w:ascii="Times New Roman" w:eastAsia="Times New Roman"/>
          <w:spacing w:val="2"/>
          <w:w w:val="99"/>
          <w:position w:val="2"/>
          <w:vertAlign w:val="baseline"/>
        </w:rPr>
        <w:t>H</w:t>
      </w:r>
      <w:r>
        <w:rPr>
          <w:spacing w:val="-3"/>
          <w:w w:val="106"/>
          <w:position w:val="12"/>
          <w:sz w:val="10"/>
          <w:vertAlign w:val="baseline"/>
        </w:rPr>
        <w:t>－</w:t>
      </w:r>
      <w:r>
        <w:rPr>
          <w:spacing w:val="2"/>
          <w:w w:val="99"/>
          <w:position w:val="2"/>
          <w:vertAlign w:val="baseline"/>
        </w:rPr>
        <w:t>、</w:t>
      </w:r>
      <w:r>
        <w:rPr>
          <w:rFonts w:ascii="Times New Roman" w:eastAsia="Times New Roman"/>
          <w:w w:val="99"/>
          <w:position w:val="2"/>
          <w:vertAlign w:val="baseline"/>
        </w:rPr>
        <w:t>K</w:t>
      </w:r>
      <w:r>
        <w:rPr>
          <w:rFonts w:ascii="Times New Roman" w:eastAsia="Times New Roman"/>
          <w:w w:val="104"/>
          <w:position w:val="2"/>
          <w:vertAlign w:val="superscript"/>
        </w:rPr>
        <w:t>+</w:t>
      </w:r>
      <w:r>
        <w:rPr>
          <w:rFonts w:ascii="Times New Roman" w:eastAsia="Times New Roman"/>
          <w:position w:val="2"/>
          <w:vertAlign w:val="baseline"/>
        </w:rPr>
        <w:tab/>
      </w:r>
      <w:r>
        <w:rPr>
          <w:rFonts w:ascii="Times New Roman" w:eastAsia="Times New Roman"/>
          <w:w w:val="99"/>
          <w:position w:val="2"/>
          <w:vertAlign w:val="baseline"/>
        </w:rPr>
        <w:t>D</w:t>
      </w:r>
      <w:r>
        <w:rPr>
          <w:spacing w:val="2"/>
          <w:w w:val="99"/>
          <w:position w:val="2"/>
          <w:vertAlign w:val="baseline"/>
        </w:rPr>
        <w:t>．</w:t>
      </w:r>
      <w:r>
        <w:rPr>
          <w:rFonts w:ascii="Times New Roman" w:eastAsia="Times New Roman"/>
          <w:spacing w:val="-2"/>
          <w:w w:val="99"/>
          <w:position w:val="2"/>
          <w:vertAlign w:val="baseline"/>
        </w:rPr>
        <w:t>F</w:t>
      </w:r>
      <w:r>
        <w:rPr>
          <w:rFonts w:ascii="Times New Roman" w:eastAsia="Times New Roman"/>
          <w:w w:val="99"/>
          <w:position w:val="2"/>
          <w:vertAlign w:val="baseline"/>
        </w:rPr>
        <w:t>e</w:t>
      </w:r>
      <w:r>
        <w:rPr>
          <w:rFonts w:ascii="Times New Roman" w:eastAsia="Times New Roman"/>
          <w:spacing w:val="1"/>
          <w:w w:val="104"/>
          <w:position w:val="2"/>
          <w:vertAlign w:val="superscript"/>
        </w:rPr>
        <w:t>3</w:t>
      </w:r>
      <w:r>
        <w:rPr>
          <w:rFonts w:ascii="Times New Roman" w:eastAsia="Times New Roman"/>
          <w:spacing w:val="-1"/>
          <w:w w:val="104"/>
          <w:position w:val="2"/>
          <w:vertAlign w:val="superscript"/>
        </w:rPr>
        <w:t>+</w:t>
      </w:r>
      <w:r>
        <w:rPr>
          <w:spacing w:val="-1"/>
          <w:w w:val="99"/>
          <w:position w:val="2"/>
          <w:vertAlign w:val="baseline"/>
        </w:rPr>
        <w:t>、</w:t>
      </w:r>
      <w:r>
        <w:rPr>
          <w:rFonts w:ascii="Times New Roman" w:eastAsia="Times New Roman"/>
          <w:w w:val="99"/>
          <w:position w:val="2"/>
          <w:vertAlign w:val="baseline"/>
        </w:rPr>
        <w:t>NO</w:t>
      </w:r>
      <w:r>
        <w:rPr>
          <w:rFonts w:ascii="Times New Roman" w:eastAsia="Times New Roman"/>
          <w:spacing w:val="1"/>
          <w:w w:val="104"/>
          <w:position w:val="2"/>
          <w:vertAlign w:val="subscript"/>
        </w:rPr>
        <w:t>3</w:t>
      </w:r>
      <w:r>
        <w:rPr>
          <w:spacing w:val="-3"/>
          <w:w w:val="106"/>
          <w:position w:val="12"/>
          <w:sz w:val="10"/>
          <w:vertAlign w:val="baseline"/>
        </w:rPr>
        <w:t>－</w:t>
      </w:r>
      <w:r>
        <w:rPr>
          <w:spacing w:val="2"/>
          <w:w w:val="99"/>
          <w:position w:val="2"/>
          <w:vertAlign w:val="baseline"/>
        </w:rPr>
        <w:t>、</w:t>
      </w:r>
      <w:r>
        <w:rPr>
          <w:rFonts w:ascii="Times New Roman" w:eastAsia="Times New Roman"/>
          <w:w w:val="99"/>
          <w:position w:val="2"/>
          <w:vertAlign w:val="baseline"/>
        </w:rPr>
        <w:t>Na</w:t>
      </w:r>
      <w:r>
        <w:rPr>
          <w:rFonts w:ascii="Times New Roman" w:eastAsia="Times New Roman"/>
          <w:spacing w:val="-1"/>
          <w:w w:val="104"/>
          <w:position w:val="2"/>
          <w:vertAlign w:val="superscript"/>
        </w:rPr>
        <w:t>+</w:t>
      </w:r>
      <w:r>
        <w:rPr>
          <w:spacing w:val="2"/>
          <w:w w:val="99"/>
          <w:position w:val="2"/>
          <w:vertAlign w:val="baseline"/>
        </w:rPr>
        <w:t>、</w:t>
      </w:r>
      <w:r>
        <w:rPr>
          <w:rFonts w:ascii="Times New Roman" w:eastAsia="Times New Roman"/>
          <w:spacing w:val="-8"/>
          <w:w w:val="99"/>
          <w:position w:val="2"/>
          <w:vertAlign w:val="baseline"/>
        </w:rPr>
        <w:t>S</w:t>
      </w:r>
      <w:r>
        <w:rPr>
          <w:rFonts w:ascii="Times New Roman" w:eastAsia="Times New Roman"/>
          <w:spacing w:val="-6"/>
          <w:w w:val="99"/>
          <w:position w:val="2"/>
          <w:vertAlign w:val="baseline"/>
        </w:rPr>
        <w:t>O</w:t>
      </w:r>
      <w:r>
        <w:rPr>
          <w:rFonts w:ascii="Times New Roman" w:eastAsia="Times New Roman"/>
          <w:spacing w:val="-5"/>
          <w:w w:val="104"/>
          <w:position w:val="2"/>
          <w:vertAlign w:val="subscript"/>
        </w:rPr>
        <w:t>4</w:t>
      </w:r>
      <w:r>
        <w:rPr>
          <w:rFonts w:ascii="Times New Roman" w:eastAsia="Times New Roman"/>
          <w:spacing w:val="-8"/>
          <w:w w:val="104"/>
          <w:position w:val="2"/>
          <w:vertAlign w:val="superscript"/>
        </w:rPr>
        <w:t>2</w:t>
      </w:r>
      <w:r>
        <w:rPr>
          <w:spacing w:val="-6"/>
          <w:w w:val="106"/>
          <w:position w:val="12"/>
          <w:sz w:val="10"/>
          <w:vertAlign w:val="baseline"/>
        </w:rPr>
        <w:t>－</w:t>
      </w:r>
      <w:r>
        <w:rPr>
          <w:w w:val="106"/>
          <w:position w:val="12"/>
          <w:sz w:val="10"/>
          <w:vertAlign w:val="baseline"/>
        </w:rPr>
        <w:t xml:space="preserve"> </w:t>
      </w:r>
      <w:r>
        <w:rPr>
          <w:rFonts w:ascii="Times New Roman" w:eastAsia="Times New Roman"/>
          <w:vertAlign w:val="baseline"/>
        </w:rPr>
        <w:t>6</w:t>
      </w:r>
      <w:r>
        <w:rPr>
          <w:vertAlign w:val="baseline"/>
        </w:rPr>
        <w:t>．下列说法正确的是</w:t>
      </w:r>
    </w:p>
    <w:p>
      <w:pPr>
        <w:pStyle w:val="6"/>
        <w:numPr>
          <w:ilvl w:val="0"/>
          <w:numId w:val="5"/>
        </w:numPr>
        <w:tabs>
          <w:tab w:val="left" w:pos="884"/>
        </w:tabs>
        <w:spacing w:before="6" w:after="0" w:line="240" w:lineRule="auto"/>
        <w:ind w:left="883" w:right="0" w:hanging="362"/>
        <w:jc w:val="left"/>
        <w:rPr>
          <w:sz w:val="21"/>
        </w:rPr>
      </w:pPr>
      <w:r>
        <w:rPr>
          <w:sz w:val="21"/>
        </w:rPr>
        <w:t>混合物一定由两种或两种以上的元素组成</w:t>
      </w:r>
    </w:p>
    <w:p>
      <w:pPr>
        <w:pStyle w:val="6"/>
        <w:numPr>
          <w:ilvl w:val="0"/>
          <w:numId w:val="5"/>
        </w:numPr>
        <w:tabs>
          <w:tab w:val="left" w:pos="872"/>
        </w:tabs>
        <w:spacing w:before="170" w:after="0" w:line="391" w:lineRule="auto"/>
        <w:ind w:left="522" w:right="3291" w:firstLine="0"/>
        <w:jc w:val="left"/>
        <w:rPr>
          <w:sz w:val="21"/>
        </w:rPr>
      </w:pPr>
      <w:r>
        <w:rPr>
          <w:sz w:val="21"/>
        </w:rPr>
        <w:t>含有相同价态元素的不同物质，其性质完全相同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．同种分子构成的物质一定是纯净物</w:t>
      </w:r>
    </w:p>
    <w:p>
      <w:pPr>
        <w:pStyle w:val="3"/>
        <w:spacing w:before="3"/>
        <w:ind w:left="522"/>
      </w:pPr>
      <w:r>
        <w:rPr>
          <w:rFonts w:ascii="Times New Roman" w:eastAsia="Times New Roman"/>
        </w:rPr>
        <w:t>D</w:t>
      </w:r>
      <w:r>
        <w:t>．碱性氧化物一定是金属氧化物，酸性氧化物一定是非金属氧化物</w:t>
      </w:r>
    </w:p>
    <w:p>
      <w:pPr>
        <w:pStyle w:val="6"/>
        <w:numPr>
          <w:ilvl w:val="0"/>
          <w:numId w:val="6"/>
        </w:numPr>
        <w:tabs>
          <w:tab w:val="left" w:pos="469"/>
        </w:tabs>
        <w:spacing w:before="167" w:after="0" w:line="388" w:lineRule="auto"/>
        <w:ind w:left="435" w:right="402" w:hanging="284"/>
        <w:jc w:val="left"/>
        <w:rPr>
          <w:rFonts w:ascii="Times New Roman" w:eastAsia="Times New Roman"/>
          <w:sz w:val="21"/>
        </w:rPr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314960</wp:posOffset>
                </wp:positionV>
                <wp:extent cx="2315845" cy="817880"/>
                <wp:effectExtent l="0" t="635" r="77256005" b="20441285"/>
                <wp:wrapNone/>
                <wp:docPr id="14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845" cy="817880"/>
                          <a:chOff x="5462" y="497"/>
                          <a:chExt cx="3647" cy="1288"/>
                        </a:xfrm>
                      </wpg:grpSpPr>
                      <pic:pic xmlns:pic="http://schemas.openxmlformats.org/drawingml/2006/picture">
                        <pic:nvPicPr>
                          <pic:cNvPr id="10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3" y="574"/>
                            <a:ext cx="366" cy="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8" name="任意多边形 5"/>
                        <wps:cNvSpPr/>
                        <wps:spPr>
                          <a:xfrm>
                            <a:off x="5843" y="614"/>
                            <a:ext cx="323" cy="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3" h="58">
                                <a:moveTo>
                                  <a:pt x="323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0"/>
                                </a:lnTo>
                                <a:lnTo>
                                  <a:pt x="323" y="0"/>
                                </a:lnTo>
                                <a:lnTo>
                                  <a:pt x="323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3"/>
                                </a:lnTo>
                                <a:lnTo>
                                  <a:pt x="8" y="43"/>
                                </a:lnTo>
                                <a:lnTo>
                                  <a:pt x="15" y="51"/>
                                </a:lnTo>
                                <a:lnTo>
                                  <a:pt x="323" y="51"/>
                                </a:lnTo>
                                <a:lnTo>
                                  <a:pt x="323" y="58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30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308" y="8"/>
                                </a:lnTo>
                                <a:lnTo>
                                  <a:pt x="308" y="15"/>
                                </a:lnTo>
                                <a:close/>
                                <a:moveTo>
                                  <a:pt x="308" y="51"/>
                                </a:moveTo>
                                <a:lnTo>
                                  <a:pt x="308" y="8"/>
                                </a:lnTo>
                                <a:lnTo>
                                  <a:pt x="315" y="15"/>
                                </a:lnTo>
                                <a:lnTo>
                                  <a:pt x="323" y="15"/>
                                </a:lnTo>
                                <a:lnTo>
                                  <a:pt x="323" y="43"/>
                                </a:lnTo>
                                <a:lnTo>
                                  <a:pt x="315" y="43"/>
                                </a:lnTo>
                                <a:lnTo>
                                  <a:pt x="308" y="51"/>
                                </a:lnTo>
                                <a:close/>
                                <a:moveTo>
                                  <a:pt x="323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08" y="8"/>
                                </a:lnTo>
                                <a:lnTo>
                                  <a:pt x="323" y="8"/>
                                </a:lnTo>
                                <a:lnTo>
                                  <a:pt x="323" y="15"/>
                                </a:lnTo>
                                <a:close/>
                                <a:moveTo>
                                  <a:pt x="15" y="51"/>
                                </a:moveTo>
                                <a:lnTo>
                                  <a:pt x="8" y="43"/>
                                </a:lnTo>
                                <a:lnTo>
                                  <a:pt x="15" y="43"/>
                                </a:lnTo>
                                <a:lnTo>
                                  <a:pt x="15" y="51"/>
                                </a:lnTo>
                                <a:close/>
                                <a:moveTo>
                                  <a:pt x="308" y="51"/>
                                </a:moveTo>
                                <a:lnTo>
                                  <a:pt x="15" y="51"/>
                                </a:lnTo>
                                <a:lnTo>
                                  <a:pt x="15" y="43"/>
                                </a:lnTo>
                                <a:lnTo>
                                  <a:pt x="308" y="43"/>
                                </a:lnTo>
                                <a:lnTo>
                                  <a:pt x="308" y="51"/>
                                </a:lnTo>
                                <a:close/>
                                <a:moveTo>
                                  <a:pt x="323" y="51"/>
                                </a:moveTo>
                                <a:lnTo>
                                  <a:pt x="308" y="51"/>
                                </a:lnTo>
                                <a:lnTo>
                                  <a:pt x="315" y="43"/>
                                </a:lnTo>
                                <a:lnTo>
                                  <a:pt x="323" y="43"/>
                                </a:lnTo>
                                <a:lnTo>
                                  <a:pt x="32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9" name="直线 6"/>
                        <wps:cNvSpPr/>
                        <wps:spPr>
                          <a:xfrm>
                            <a:off x="124280" y="14600"/>
                            <a:ext cx="0" cy="8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02" y="863"/>
                            <a:ext cx="345" cy="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11" name="任意多边形 8"/>
                        <wps:cNvSpPr/>
                        <wps:spPr>
                          <a:xfrm>
                            <a:off x="6020" y="1090"/>
                            <a:ext cx="509" cy="6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9" h="695">
                                <a:moveTo>
                                  <a:pt x="503" y="694"/>
                                </a:moveTo>
                                <a:lnTo>
                                  <a:pt x="5" y="694"/>
                                </a:lnTo>
                                <a:lnTo>
                                  <a:pt x="0" y="0"/>
                                </a:lnTo>
                                <a:lnTo>
                                  <a:pt x="509" y="0"/>
                                </a:lnTo>
                                <a:lnTo>
                                  <a:pt x="50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679"/>
                                </a:lnTo>
                                <a:lnTo>
                                  <a:pt x="13" y="679"/>
                                </a:lnTo>
                                <a:lnTo>
                                  <a:pt x="20" y="686"/>
                                </a:lnTo>
                                <a:lnTo>
                                  <a:pt x="503" y="686"/>
                                </a:lnTo>
                                <a:lnTo>
                                  <a:pt x="503" y="69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93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94" y="7"/>
                                </a:lnTo>
                                <a:lnTo>
                                  <a:pt x="493" y="15"/>
                                </a:lnTo>
                                <a:close/>
                                <a:moveTo>
                                  <a:pt x="503" y="686"/>
                                </a:moveTo>
                                <a:lnTo>
                                  <a:pt x="488" y="686"/>
                                </a:lnTo>
                                <a:lnTo>
                                  <a:pt x="496" y="679"/>
                                </a:lnTo>
                                <a:lnTo>
                                  <a:pt x="488" y="679"/>
                                </a:lnTo>
                                <a:lnTo>
                                  <a:pt x="494" y="7"/>
                                </a:lnTo>
                                <a:lnTo>
                                  <a:pt x="501" y="15"/>
                                </a:lnTo>
                                <a:lnTo>
                                  <a:pt x="508" y="15"/>
                                </a:lnTo>
                                <a:lnTo>
                                  <a:pt x="503" y="679"/>
                                </a:lnTo>
                                <a:lnTo>
                                  <a:pt x="496" y="679"/>
                                </a:lnTo>
                                <a:lnTo>
                                  <a:pt x="488" y="686"/>
                                </a:lnTo>
                                <a:lnTo>
                                  <a:pt x="503" y="686"/>
                                </a:lnTo>
                                <a:close/>
                                <a:moveTo>
                                  <a:pt x="508" y="15"/>
                                </a:moveTo>
                                <a:lnTo>
                                  <a:pt x="501" y="15"/>
                                </a:lnTo>
                                <a:lnTo>
                                  <a:pt x="494" y="7"/>
                                </a:lnTo>
                                <a:lnTo>
                                  <a:pt x="509" y="7"/>
                                </a:lnTo>
                                <a:lnTo>
                                  <a:pt x="508" y="15"/>
                                </a:lnTo>
                                <a:close/>
                                <a:moveTo>
                                  <a:pt x="20" y="686"/>
                                </a:moveTo>
                                <a:lnTo>
                                  <a:pt x="13" y="679"/>
                                </a:lnTo>
                                <a:lnTo>
                                  <a:pt x="20" y="679"/>
                                </a:lnTo>
                                <a:lnTo>
                                  <a:pt x="20" y="686"/>
                                </a:lnTo>
                                <a:close/>
                                <a:moveTo>
                                  <a:pt x="488" y="686"/>
                                </a:moveTo>
                                <a:lnTo>
                                  <a:pt x="20" y="686"/>
                                </a:lnTo>
                                <a:lnTo>
                                  <a:pt x="20" y="679"/>
                                </a:lnTo>
                                <a:lnTo>
                                  <a:pt x="488" y="679"/>
                                </a:lnTo>
                                <a:lnTo>
                                  <a:pt x="488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2" name="直线 9"/>
                        <wps:cNvSpPr/>
                        <wps:spPr>
                          <a:xfrm>
                            <a:off x="124700" y="22540"/>
                            <a:ext cx="60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直线 10"/>
                        <wps:cNvSpPr/>
                        <wps:spPr>
                          <a:xfrm>
                            <a:off x="120240" y="22540"/>
                            <a:ext cx="36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直线 11"/>
                        <wps:cNvSpPr/>
                        <wps:spPr>
                          <a:xfrm>
                            <a:off x="123040" y="20120"/>
                            <a:ext cx="0" cy="20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18" y="980"/>
                            <a:ext cx="513" cy="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16" name="直线 13"/>
                        <wps:cNvSpPr/>
                        <wps:spPr>
                          <a:xfrm>
                            <a:off x="121180" y="35180"/>
                            <a:ext cx="85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直线 14"/>
                        <wps:cNvSpPr/>
                        <wps:spPr>
                          <a:xfrm>
                            <a:off x="124280" y="19240"/>
                            <a:ext cx="0" cy="146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任意多边形 15"/>
                        <wps:cNvSpPr/>
                        <wps:spPr>
                          <a:xfrm>
                            <a:off x="6184" y="709"/>
                            <a:ext cx="60" cy="9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992">
                                <a:moveTo>
                                  <a:pt x="59" y="992"/>
                                </a:moveTo>
                                <a:lnTo>
                                  <a:pt x="0" y="99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977"/>
                                </a:lnTo>
                                <a:lnTo>
                                  <a:pt x="8" y="977"/>
                                </a:lnTo>
                                <a:lnTo>
                                  <a:pt x="15" y="985"/>
                                </a:lnTo>
                                <a:lnTo>
                                  <a:pt x="59" y="985"/>
                                </a:lnTo>
                                <a:lnTo>
                                  <a:pt x="59" y="992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15"/>
                                </a:lnTo>
                                <a:close/>
                                <a:moveTo>
                                  <a:pt x="44" y="985"/>
                                </a:moveTo>
                                <a:lnTo>
                                  <a:pt x="44" y="8"/>
                                </a:lnTo>
                                <a:lnTo>
                                  <a:pt x="52" y="15"/>
                                </a:lnTo>
                                <a:lnTo>
                                  <a:pt x="59" y="15"/>
                                </a:lnTo>
                                <a:lnTo>
                                  <a:pt x="59" y="977"/>
                                </a:lnTo>
                                <a:lnTo>
                                  <a:pt x="52" y="977"/>
                                </a:lnTo>
                                <a:lnTo>
                                  <a:pt x="44" y="985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52" y="15"/>
                                </a:lnTo>
                                <a:lnTo>
                                  <a:pt x="44" y="8"/>
                                </a:lnTo>
                                <a:lnTo>
                                  <a:pt x="59" y="8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15" y="985"/>
                                </a:moveTo>
                                <a:lnTo>
                                  <a:pt x="8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85"/>
                                </a:lnTo>
                                <a:close/>
                                <a:moveTo>
                                  <a:pt x="44" y="985"/>
                                </a:moveTo>
                                <a:lnTo>
                                  <a:pt x="15" y="985"/>
                                </a:lnTo>
                                <a:lnTo>
                                  <a:pt x="15" y="977"/>
                                </a:lnTo>
                                <a:lnTo>
                                  <a:pt x="44" y="977"/>
                                </a:lnTo>
                                <a:lnTo>
                                  <a:pt x="44" y="985"/>
                                </a:lnTo>
                                <a:close/>
                                <a:moveTo>
                                  <a:pt x="59" y="985"/>
                                </a:moveTo>
                                <a:lnTo>
                                  <a:pt x="44" y="985"/>
                                </a:lnTo>
                                <a:lnTo>
                                  <a:pt x="52" y="977"/>
                                </a:lnTo>
                                <a:lnTo>
                                  <a:pt x="59" y="977"/>
                                </a:lnTo>
                                <a:lnTo>
                                  <a:pt x="59" y="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9" name="直线 16"/>
                        <wps:cNvSpPr/>
                        <wps:spPr>
                          <a:xfrm>
                            <a:off x="126460" y="19240"/>
                            <a:ext cx="0" cy="10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0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00" y="602"/>
                            <a:ext cx="593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1" name="直线 18"/>
                        <wps:cNvSpPr/>
                        <wps:spPr>
                          <a:xfrm>
                            <a:off x="121040" y="26540"/>
                            <a:ext cx="88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任意多边形 19"/>
                        <wps:cNvSpPr/>
                        <wps:spPr>
                          <a:xfrm>
                            <a:off x="6028" y="1306"/>
                            <a:ext cx="497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7" h="60">
                                <a:moveTo>
                                  <a:pt x="40" y="16"/>
                                </a:moveTo>
                                <a:lnTo>
                                  <a:pt x="29" y="13"/>
                                </a:lnTo>
                                <a:lnTo>
                                  <a:pt x="25" y="12"/>
                                </a:lnTo>
                                <a:lnTo>
                                  <a:pt x="25" y="11"/>
                                </a:lnTo>
                                <a:lnTo>
                                  <a:pt x="24" y="11"/>
                                </a:lnTo>
                                <a:lnTo>
                                  <a:pt x="22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8"/>
                                </a:lnTo>
                                <a:lnTo>
                                  <a:pt x="18" y="8"/>
                                </a:lnTo>
                                <a:lnTo>
                                  <a:pt x="17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9" y="19"/>
                                </a:lnTo>
                                <a:lnTo>
                                  <a:pt x="10" y="20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5" y="27"/>
                                </a:lnTo>
                                <a:lnTo>
                                  <a:pt x="36" y="30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moveTo>
                                  <a:pt x="66" y="48"/>
                                </a:moveTo>
                                <a:lnTo>
                                  <a:pt x="24" y="48"/>
                                </a:lnTo>
                                <a:lnTo>
                                  <a:pt x="24" y="60"/>
                                </a:lnTo>
                                <a:lnTo>
                                  <a:pt x="66" y="60"/>
                                </a:lnTo>
                                <a:lnTo>
                                  <a:pt x="66" y="48"/>
                                </a:lnTo>
                                <a:moveTo>
                                  <a:pt x="164" y="48"/>
                                </a:moveTo>
                                <a:lnTo>
                                  <a:pt x="101" y="48"/>
                                </a:lnTo>
                                <a:lnTo>
                                  <a:pt x="101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48"/>
                                </a:lnTo>
                                <a:moveTo>
                                  <a:pt x="229" y="48"/>
                                </a:moveTo>
                                <a:lnTo>
                                  <a:pt x="198" y="48"/>
                                </a:lnTo>
                                <a:lnTo>
                                  <a:pt x="198" y="60"/>
                                </a:lnTo>
                                <a:lnTo>
                                  <a:pt x="229" y="60"/>
                                </a:lnTo>
                                <a:lnTo>
                                  <a:pt x="229" y="48"/>
                                </a:lnTo>
                                <a:moveTo>
                                  <a:pt x="496" y="10"/>
                                </a:moveTo>
                                <a:lnTo>
                                  <a:pt x="496" y="10"/>
                                </a:lnTo>
                                <a:lnTo>
                                  <a:pt x="495" y="8"/>
                                </a:lnTo>
                                <a:lnTo>
                                  <a:pt x="492" y="6"/>
                                </a:lnTo>
                                <a:lnTo>
                                  <a:pt x="485" y="0"/>
                                </a:lnTo>
                                <a:lnTo>
                                  <a:pt x="480" y="6"/>
                                </a:lnTo>
                                <a:lnTo>
                                  <a:pt x="480" y="6"/>
                                </a:lnTo>
                                <a:lnTo>
                                  <a:pt x="478" y="8"/>
                                </a:lnTo>
                                <a:lnTo>
                                  <a:pt x="478" y="8"/>
                                </a:lnTo>
                                <a:lnTo>
                                  <a:pt x="475" y="10"/>
                                </a:lnTo>
                                <a:lnTo>
                                  <a:pt x="472" y="11"/>
                                </a:lnTo>
                                <a:lnTo>
                                  <a:pt x="472" y="11"/>
                                </a:lnTo>
                                <a:lnTo>
                                  <a:pt x="467" y="13"/>
                                </a:lnTo>
                                <a:lnTo>
                                  <a:pt x="467" y="13"/>
                                </a:lnTo>
                                <a:lnTo>
                                  <a:pt x="467" y="13"/>
                                </a:lnTo>
                                <a:lnTo>
                                  <a:pt x="467" y="13"/>
                                </a:lnTo>
                                <a:lnTo>
                                  <a:pt x="467" y="13"/>
                                </a:lnTo>
                                <a:lnTo>
                                  <a:pt x="456" y="16"/>
                                </a:lnTo>
                                <a:lnTo>
                                  <a:pt x="456" y="16"/>
                                </a:lnTo>
                                <a:lnTo>
                                  <a:pt x="460" y="30"/>
                                </a:lnTo>
                                <a:lnTo>
                                  <a:pt x="471" y="27"/>
                                </a:lnTo>
                                <a:lnTo>
                                  <a:pt x="477" y="25"/>
                                </a:lnTo>
                                <a:lnTo>
                                  <a:pt x="478" y="25"/>
                                </a:lnTo>
                                <a:lnTo>
                                  <a:pt x="482" y="23"/>
                                </a:lnTo>
                                <a:lnTo>
                                  <a:pt x="483" y="23"/>
                                </a:lnTo>
                                <a:lnTo>
                                  <a:pt x="487" y="20"/>
                                </a:lnTo>
                                <a:lnTo>
                                  <a:pt x="488" y="19"/>
                                </a:lnTo>
                                <a:lnTo>
                                  <a:pt x="491" y="16"/>
                                </a:lnTo>
                                <a:lnTo>
                                  <a:pt x="491" y="16"/>
                                </a:lnTo>
                                <a:lnTo>
                                  <a:pt x="494" y="13"/>
                                </a:lnTo>
                                <a:lnTo>
                                  <a:pt x="495" y="12"/>
                                </a:lnTo>
                                <a:lnTo>
                                  <a:pt x="496" y="10"/>
                                </a:lnTo>
                                <a:lnTo>
                                  <a:pt x="496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3" name="直线 20"/>
                        <wps:cNvSpPr/>
                        <wps:spPr>
                          <a:xfrm>
                            <a:off x="126160" y="27200"/>
                            <a:ext cx="2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4" name="任意多边形 21"/>
                        <wps:cNvSpPr/>
                        <wps:spPr>
                          <a:xfrm>
                            <a:off x="6050" y="1353"/>
                            <a:ext cx="457" cy="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7" h="93">
                                <a:moveTo>
                                  <a:pt x="42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92"/>
                                </a:lnTo>
                                <a:lnTo>
                                  <a:pt x="42" y="92"/>
                                </a:lnTo>
                                <a:lnTo>
                                  <a:pt x="42" y="80"/>
                                </a:lnTo>
                                <a:moveTo>
                                  <a:pt x="95" y="38"/>
                                </a:moveTo>
                                <a:lnTo>
                                  <a:pt x="37" y="38"/>
                                </a:lnTo>
                                <a:lnTo>
                                  <a:pt x="37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38"/>
                                </a:lnTo>
                                <a:moveTo>
                                  <a:pt x="156" y="80"/>
                                </a:moveTo>
                                <a:lnTo>
                                  <a:pt x="88" y="80"/>
                                </a:lnTo>
                                <a:lnTo>
                                  <a:pt x="88" y="92"/>
                                </a:lnTo>
                                <a:lnTo>
                                  <a:pt x="156" y="92"/>
                                </a:lnTo>
                                <a:lnTo>
                                  <a:pt x="156" y="80"/>
                                </a:lnTo>
                                <a:moveTo>
                                  <a:pt x="258" y="38"/>
                                </a:moveTo>
                                <a:lnTo>
                                  <a:pt x="169" y="38"/>
                                </a:lnTo>
                                <a:lnTo>
                                  <a:pt x="169" y="50"/>
                                </a:lnTo>
                                <a:lnTo>
                                  <a:pt x="258" y="50"/>
                                </a:lnTo>
                                <a:lnTo>
                                  <a:pt x="258" y="38"/>
                                </a:lnTo>
                                <a:moveTo>
                                  <a:pt x="371" y="38"/>
                                </a:moveTo>
                                <a:lnTo>
                                  <a:pt x="329" y="38"/>
                                </a:lnTo>
                                <a:lnTo>
                                  <a:pt x="329" y="50"/>
                                </a:lnTo>
                                <a:lnTo>
                                  <a:pt x="371" y="50"/>
                                </a:lnTo>
                                <a:lnTo>
                                  <a:pt x="371" y="38"/>
                                </a:lnTo>
                                <a:moveTo>
                                  <a:pt x="438" y="38"/>
                                </a:moveTo>
                                <a:lnTo>
                                  <a:pt x="406" y="38"/>
                                </a:lnTo>
                                <a:lnTo>
                                  <a:pt x="406" y="50"/>
                                </a:lnTo>
                                <a:lnTo>
                                  <a:pt x="438" y="50"/>
                                </a:lnTo>
                                <a:lnTo>
                                  <a:pt x="438" y="38"/>
                                </a:lnTo>
                                <a:moveTo>
                                  <a:pt x="457" y="0"/>
                                </a:moveTo>
                                <a:lnTo>
                                  <a:pt x="432" y="0"/>
                                </a:lnTo>
                                <a:lnTo>
                                  <a:pt x="432" y="12"/>
                                </a:lnTo>
                                <a:lnTo>
                                  <a:pt x="457" y="12"/>
                                </a:lnTo>
                                <a:lnTo>
                                  <a:pt x="4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5" name="直线 22"/>
                        <wps:cNvSpPr/>
                        <wps:spPr>
                          <a:xfrm>
                            <a:off x="125180" y="28820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任意多边形 23"/>
                        <wps:cNvSpPr/>
                        <wps:spPr>
                          <a:xfrm>
                            <a:off x="6047" y="1434"/>
                            <a:ext cx="430" cy="1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0" h="140">
                                <a:moveTo>
                                  <a:pt x="42" y="128"/>
                                </a:moveTo>
                                <a:lnTo>
                                  <a:pt x="0" y="128"/>
                                </a:lnTo>
                                <a:lnTo>
                                  <a:pt x="0" y="140"/>
                                </a:lnTo>
                                <a:lnTo>
                                  <a:pt x="42" y="140"/>
                                </a:lnTo>
                                <a:lnTo>
                                  <a:pt x="42" y="128"/>
                                </a:lnTo>
                                <a:moveTo>
                                  <a:pt x="111" y="86"/>
                                </a:moveTo>
                                <a:lnTo>
                                  <a:pt x="69" y="86"/>
                                </a:lnTo>
                                <a:lnTo>
                                  <a:pt x="69" y="98"/>
                                </a:lnTo>
                                <a:lnTo>
                                  <a:pt x="111" y="98"/>
                                </a:lnTo>
                                <a:lnTo>
                                  <a:pt x="111" y="86"/>
                                </a:lnTo>
                                <a:moveTo>
                                  <a:pt x="120" y="48"/>
                                </a:moveTo>
                                <a:lnTo>
                                  <a:pt x="53" y="48"/>
                                </a:lnTo>
                                <a:lnTo>
                                  <a:pt x="53" y="60"/>
                                </a:lnTo>
                                <a:lnTo>
                                  <a:pt x="120" y="60"/>
                                </a:lnTo>
                                <a:lnTo>
                                  <a:pt x="120" y="48"/>
                                </a:lnTo>
                                <a:moveTo>
                                  <a:pt x="139" y="128"/>
                                </a:moveTo>
                                <a:lnTo>
                                  <a:pt x="76" y="128"/>
                                </a:lnTo>
                                <a:lnTo>
                                  <a:pt x="76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128"/>
                                </a:lnTo>
                                <a:moveTo>
                                  <a:pt x="204" y="128"/>
                                </a:moveTo>
                                <a:lnTo>
                                  <a:pt x="174" y="128"/>
                                </a:lnTo>
                                <a:lnTo>
                                  <a:pt x="174" y="140"/>
                                </a:lnTo>
                                <a:lnTo>
                                  <a:pt x="204" y="140"/>
                                </a:lnTo>
                                <a:lnTo>
                                  <a:pt x="204" y="128"/>
                                </a:lnTo>
                                <a:moveTo>
                                  <a:pt x="243" y="52"/>
                                </a:moveTo>
                                <a:lnTo>
                                  <a:pt x="202" y="52"/>
                                </a:lnTo>
                                <a:lnTo>
                                  <a:pt x="202" y="64"/>
                                </a:lnTo>
                                <a:lnTo>
                                  <a:pt x="243" y="64"/>
                                </a:lnTo>
                                <a:lnTo>
                                  <a:pt x="243" y="52"/>
                                </a:lnTo>
                                <a:moveTo>
                                  <a:pt x="306" y="48"/>
                                </a:moveTo>
                                <a:lnTo>
                                  <a:pt x="278" y="48"/>
                                </a:lnTo>
                                <a:lnTo>
                                  <a:pt x="278" y="60"/>
                                </a:lnTo>
                                <a:lnTo>
                                  <a:pt x="306" y="60"/>
                                </a:lnTo>
                                <a:lnTo>
                                  <a:pt x="306" y="48"/>
                                </a:lnTo>
                                <a:moveTo>
                                  <a:pt x="345" y="86"/>
                                </a:moveTo>
                                <a:lnTo>
                                  <a:pt x="318" y="86"/>
                                </a:lnTo>
                                <a:lnTo>
                                  <a:pt x="318" y="98"/>
                                </a:lnTo>
                                <a:lnTo>
                                  <a:pt x="345" y="98"/>
                                </a:lnTo>
                                <a:lnTo>
                                  <a:pt x="345" y="86"/>
                                </a:lnTo>
                                <a:moveTo>
                                  <a:pt x="403" y="45"/>
                                </a:moveTo>
                                <a:lnTo>
                                  <a:pt x="338" y="45"/>
                                </a:lnTo>
                                <a:lnTo>
                                  <a:pt x="338" y="57"/>
                                </a:lnTo>
                                <a:lnTo>
                                  <a:pt x="403" y="57"/>
                                </a:lnTo>
                                <a:lnTo>
                                  <a:pt x="403" y="45"/>
                                </a:lnTo>
                                <a:moveTo>
                                  <a:pt x="408" y="86"/>
                                </a:moveTo>
                                <a:lnTo>
                                  <a:pt x="366" y="86"/>
                                </a:lnTo>
                                <a:lnTo>
                                  <a:pt x="366" y="98"/>
                                </a:lnTo>
                                <a:lnTo>
                                  <a:pt x="408" y="98"/>
                                </a:lnTo>
                                <a:lnTo>
                                  <a:pt x="408" y="86"/>
                                </a:lnTo>
                                <a:moveTo>
                                  <a:pt x="429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12"/>
                                </a:lnTo>
                                <a:lnTo>
                                  <a:pt x="429" y="12"/>
                                </a:ln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7" name="直线 24"/>
                        <wps:cNvSpPr/>
                        <wps:spPr>
                          <a:xfrm>
                            <a:off x="126060" y="31360"/>
                            <a:ext cx="2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任意多边形 25"/>
                        <wps:cNvSpPr/>
                        <wps:spPr>
                          <a:xfrm>
                            <a:off x="6045" y="1562"/>
                            <a:ext cx="457" cy="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7" h="93">
                                <a:moveTo>
                                  <a:pt x="42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93"/>
                                </a:lnTo>
                                <a:lnTo>
                                  <a:pt x="42" y="93"/>
                                </a:lnTo>
                                <a:lnTo>
                                  <a:pt x="42" y="81"/>
                                </a:lnTo>
                                <a:moveTo>
                                  <a:pt x="96" y="38"/>
                                </a:moveTo>
                                <a:lnTo>
                                  <a:pt x="38" y="38"/>
                                </a:lnTo>
                                <a:lnTo>
                                  <a:pt x="38" y="50"/>
                                </a:lnTo>
                                <a:lnTo>
                                  <a:pt x="96" y="50"/>
                                </a:lnTo>
                                <a:lnTo>
                                  <a:pt x="96" y="38"/>
                                </a:lnTo>
                                <a:moveTo>
                                  <a:pt x="156" y="81"/>
                                </a:moveTo>
                                <a:lnTo>
                                  <a:pt x="89" y="81"/>
                                </a:lnTo>
                                <a:lnTo>
                                  <a:pt x="89" y="93"/>
                                </a:lnTo>
                                <a:lnTo>
                                  <a:pt x="156" y="93"/>
                                </a:lnTo>
                                <a:lnTo>
                                  <a:pt x="156" y="81"/>
                                </a:lnTo>
                                <a:moveTo>
                                  <a:pt x="258" y="38"/>
                                </a:moveTo>
                                <a:lnTo>
                                  <a:pt x="170" y="38"/>
                                </a:lnTo>
                                <a:lnTo>
                                  <a:pt x="170" y="50"/>
                                </a:lnTo>
                                <a:lnTo>
                                  <a:pt x="258" y="50"/>
                                </a:lnTo>
                                <a:lnTo>
                                  <a:pt x="258" y="38"/>
                                </a:lnTo>
                                <a:moveTo>
                                  <a:pt x="372" y="38"/>
                                </a:moveTo>
                                <a:lnTo>
                                  <a:pt x="330" y="38"/>
                                </a:lnTo>
                                <a:lnTo>
                                  <a:pt x="330" y="50"/>
                                </a:lnTo>
                                <a:lnTo>
                                  <a:pt x="372" y="50"/>
                                </a:lnTo>
                                <a:lnTo>
                                  <a:pt x="372" y="38"/>
                                </a:lnTo>
                                <a:moveTo>
                                  <a:pt x="439" y="38"/>
                                </a:moveTo>
                                <a:lnTo>
                                  <a:pt x="406" y="38"/>
                                </a:lnTo>
                                <a:lnTo>
                                  <a:pt x="406" y="50"/>
                                </a:lnTo>
                                <a:lnTo>
                                  <a:pt x="439" y="50"/>
                                </a:lnTo>
                                <a:lnTo>
                                  <a:pt x="439" y="38"/>
                                </a:lnTo>
                                <a:moveTo>
                                  <a:pt x="457" y="0"/>
                                </a:moveTo>
                                <a:lnTo>
                                  <a:pt x="432" y="0"/>
                                </a:lnTo>
                                <a:lnTo>
                                  <a:pt x="432" y="12"/>
                                </a:lnTo>
                                <a:lnTo>
                                  <a:pt x="457" y="12"/>
                                </a:lnTo>
                                <a:lnTo>
                                  <a:pt x="4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9" name="直线 26"/>
                        <wps:cNvSpPr/>
                        <wps:spPr>
                          <a:xfrm>
                            <a:off x="125080" y="32980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任意多边形 27"/>
                        <wps:cNvSpPr/>
                        <wps:spPr>
                          <a:xfrm>
                            <a:off x="6096" y="1643"/>
                            <a:ext cx="376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6" h="98">
                                <a:moveTo>
                                  <a:pt x="57" y="85"/>
                                </a:moveTo>
                                <a:lnTo>
                                  <a:pt x="16" y="85"/>
                                </a:lnTo>
                                <a:lnTo>
                                  <a:pt x="16" y="97"/>
                                </a:lnTo>
                                <a:lnTo>
                                  <a:pt x="57" y="97"/>
                                </a:lnTo>
                                <a:lnTo>
                                  <a:pt x="57" y="85"/>
                                </a:lnTo>
                                <a:moveTo>
                                  <a:pt x="67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59"/>
                                </a:lnTo>
                                <a:lnTo>
                                  <a:pt x="67" y="59"/>
                                </a:lnTo>
                                <a:lnTo>
                                  <a:pt x="67" y="47"/>
                                </a:lnTo>
                                <a:moveTo>
                                  <a:pt x="190" y="52"/>
                                </a:moveTo>
                                <a:lnTo>
                                  <a:pt x="148" y="52"/>
                                </a:lnTo>
                                <a:lnTo>
                                  <a:pt x="148" y="64"/>
                                </a:lnTo>
                                <a:lnTo>
                                  <a:pt x="190" y="64"/>
                                </a:lnTo>
                                <a:lnTo>
                                  <a:pt x="190" y="52"/>
                                </a:lnTo>
                                <a:moveTo>
                                  <a:pt x="252" y="47"/>
                                </a:moveTo>
                                <a:lnTo>
                                  <a:pt x="224" y="47"/>
                                </a:lnTo>
                                <a:lnTo>
                                  <a:pt x="224" y="59"/>
                                </a:lnTo>
                                <a:lnTo>
                                  <a:pt x="252" y="59"/>
                                </a:lnTo>
                                <a:lnTo>
                                  <a:pt x="252" y="47"/>
                                </a:lnTo>
                                <a:moveTo>
                                  <a:pt x="292" y="85"/>
                                </a:moveTo>
                                <a:lnTo>
                                  <a:pt x="264" y="85"/>
                                </a:lnTo>
                                <a:lnTo>
                                  <a:pt x="264" y="97"/>
                                </a:lnTo>
                                <a:lnTo>
                                  <a:pt x="292" y="97"/>
                                </a:lnTo>
                                <a:lnTo>
                                  <a:pt x="292" y="85"/>
                                </a:lnTo>
                                <a:moveTo>
                                  <a:pt x="350" y="45"/>
                                </a:moveTo>
                                <a:lnTo>
                                  <a:pt x="285" y="45"/>
                                </a:lnTo>
                                <a:lnTo>
                                  <a:pt x="285" y="57"/>
                                </a:lnTo>
                                <a:lnTo>
                                  <a:pt x="350" y="57"/>
                                </a:lnTo>
                                <a:lnTo>
                                  <a:pt x="350" y="45"/>
                                </a:lnTo>
                                <a:moveTo>
                                  <a:pt x="354" y="85"/>
                                </a:moveTo>
                                <a:lnTo>
                                  <a:pt x="313" y="85"/>
                                </a:lnTo>
                                <a:lnTo>
                                  <a:pt x="313" y="97"/>
                                </a:lnTo>
                                <a:lnTo>
                                  <a:pt x="354" y="97"/>
                                </a:lnTo>
                                <a:lnTo>
                                  <a:pt x="354" y="85"/>
                                </a:lnTo>
                                <a:moveTo>
                                  <a:pt x="375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12"/>
                                </a:lnTo>
                                <a:lnTo>
                                  <a:pt x="375" y="12"/>
                                </a:ln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1" name="任意多边形 28"/>
                        <wps:cNvSpPr/>
                        <wps:spPr>
                          <a:xfrm>
                            <a:off x="6258" y="1700"/>
                            <a:ext cx="28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" h="27">
                                <a:moveTo>
                                  <a:pt x="21" y="26"/>
                                </a:move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1" y="13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2" name="任意多边形 29"/>
                        <wps:cNvSpPr/>
                        <wps:spPr>
                          <a:xfrm>
                            <a:off x="6252" y="1694"/>
                            <a:ext cx="39" cy="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" h="39">
                                <a:moveTo>
                                  <a:pt x="20" y="38"/>
                                </a:move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5" y="37"/>
                                </a:lnTo>
                                <a:lnTo>
                                  <a:pt x="13" y="37"/>
                                </a:lnTo>
                                <a:lnTo>
                                  <a:pt x="12" y="36"/>
                                </a:lnTo>
                                <a:lnTo>
                                  <a:pt x="10" y="35"/>
                                </a:lnTo>
                                <a:lnTo>
                                  <a:pt x="9" y="34"/>
                                </a:lnTo>
                                <a:lnTo>
                                  <a:pt x="7" y="33"/>
                                </a:lnTo>
                                <a:lnTo>
                                  <a:pt x="6" y="32"/>
                                </a:lnTo>
                                <a:lnTo>
                                  <a:pt x="4" y="30"/>
                                </a:lnTo>
                                <a:lnTo>
                                  <a:pt x="3" y="29"/>
                                </a:lnTo>
                                <a:lnTo>
                                  <a:pt x="2" y="27"/>
                                </a:lnTo>
                                <a:lnTo>
                                  <a:pt x="2" y="26"/>
                                </a:lnTo>
                                <a:lnTo>
                                  <a:pt x="1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21"/>
                                </a:lnTo>
                                <a:lnTo>
                                  <a:pt x="0" y="18"/>
                                </a:lnTo>
                                <a:lnTo>
                                  <a:pt x="1" y="16"/>
                                </a:lnTo>
                                <a:lnTo>
                                  <a:pt x="1" y="15"/>
                                </a:lnTo>
                                <a:lnTo>
                                  <a:pt x="1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1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7" y="5"/>
                                </a:lnTo>
                                <a:lnTo>
                                  <a:pt x="9" y="3"/>
                                </a:lnTo>
                                <a:lnTo>
                                  <a:pt x="10" y="3"/>
                                </a:lnTo>
                                <a:lnTo>
                                  <a:pt x="12" y="1"/>
                                </a:lnTo>
                                <a:lnTo>
                                  <a:pt x="13" y="1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30" y="3"/>
                                </a:lnTo>
                                <a:lnTo>
                                  <a:pt x="31" y="3"/>
                                </a:lnTo>
                                <a:lnTo>
                                  <a:pt x="33" y="5"/>
                                </a:lnTo>
                                <a:lnTo>
                                  <a:pt x="34" y="6"/>
                                </a:lnTo>
                                <a:lnTo>
                                  <a:pt x="36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11"/>
                                </a:lnTo>
                                <a:lnTo>
                                  <a:pt x="3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19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6" y="29"/>
                                </a:lnTo>
                                <a:lnTo>
                                  <a:pt x="36" y="30"/>
                                </a:lnTo>
                                <a:lnTo>
                                  <a:pt x="34" y="32"/>
                                </a:lnTo>
                                <a:lnTo>
                                  <a:pt x="33" y="33"/>
                                </a:lnTo>
                                <a:lnTo>
                                  <a:pt x="31" y="34"/>
                                </a:lnTo>
                                <a:lnTo>
                                  <a:pt x="30" y="35"/>
                                </a:lnTo>
                                <a:lnTo>
                                  <a:pt x="28" y="36"/>
                                </a:lnTo>
                                <a:lnTo>
                                  <a:pt x="27" y="37"/>
                                </a:lnTo>
                                <a:lnTo>
                                  <a:pt x="24" y="37"/>
                                </a:lnTo>
                                <a:lnTo>
                                  <a:pt x="23" y="38"/>
                                </a:lnTo>
                                <a:lnTo>
                                  <a:pt x="20" y="38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1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22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close/>
                                <a:moveTo>
                                  <a:pt x="38" y="12"/>
                                </a:moveTo>
                                <a:lnTo>
                                  <a:pt x="22" y="12"/>
                                </a:lnTo>
                                <a:lnTo>
                                  <a:pt x="21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16" y="12"/>
                                </a:move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17" y="12"/>
                                </a:move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3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38" y="12"/>
                                </a:moveTo>
                                <a:lnTo>
                                  <a:pt x="23" y="12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7" y="12"/>
                                </a:move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39" y="13"/>
                                </a:moveTo>
                                <a:lnTo>
                                  <a:pt x="25" y="13"/>
                                </a:lnTo>
                                <a:lnTo>
                                  <a:pt x="24" y="13"/>
                                </a:lnTo>
                                <a:lnTo>
                                  <a:pt x="38" y="13"/>
                                </a:lnTo>
                                <a:lnTo>
                                  <a:pt x="39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5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26" y="14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5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6" y="14"/>
                                </a:moveTo>
                                <a:lnTo>
                                  <a:pt x="25" y="14"/>
                                </a:lnTo>
                                <a:lnTo>
                                  <a:pt x="25" y="13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27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5"/>
                                </a:lnTo>
                                <a:close/>
                                <a:moveTo>
                                  <a:pt x="13" y="15"/>
                                </a:move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3" y="15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7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39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5"/>
                                </a:lnTo>
                                <a:lnTo>
                                  <a:pt x="27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17"/>
                                </a:lnTo>
                                <a:close/>
                                <a:moveTo>
                                  <a:pt x="13" y="15"/>
                                </a:move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3" y="15"/>
                                </a:lnTo>
                                <a:close/>
                                <a:moveTo>
                                  <a:pt x="13" y="17"/>
                                </a:move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27" y="16"/>
                                </a:moveTo>
                                <a:lnTo>
                                  <a:pt x="27" y="15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27" y="16"/>
                                </a:lnTo>
                                <a:lnTo>
                                  <a:pt x="27" y="15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13" y="17"/>
                                </a:moveTo>
                                <a:lnTo>
                                  <a:pt x="13" y="17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close/>
                                <a:moveTo>
                                  <a:pt x="39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13" y="17"/>
                                </a:move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27" y="18"/>
                                </a:move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close/>
                                <a:moveTo>
                                  <a:pt x="39" y="19"/>
                                </a:moveTo>
                                <a:lnTo>
                                  <a:pt x="27" y="19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7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12" y="19"/>
                                </a:move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close/>
                                <a:moveTo>
                                  <a:pt x="27" y="19"/>
                                </a:move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close/>
                                <a:moveTo>
                                  <a:pt x="12" y="19"/>
                                </a:move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close/>
                                <a:moveTo>
                                  <a:pt x="39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19"/>
                                </a:lnTo>
                                <a:lnTo>
                                  <a:pt x="27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21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13" y="20"/>
                                </a:move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close/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39" y="22"/>
                                </a:moveTo>
                                <a:lnTo>
                                  <a:pt x="27" y="22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39" y="23"/>
                                </a:moveTo>
                                <a:lnTo>
                                  <a:pt x="26" y="23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3" y="22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3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26" y="23"/>
                                </a:move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6" y="23"/>
                                </a:lnTo>
                                <a:close/>
                                <a:moveTo>
                                  <a:pt x="26" y="23"/>
                                </a:moveTo>
                                <a:lnTo>
                                  <a:pt x="26" y="23"/>
                                </a:lnTo>
                                <a:lnTo>
                                  <a:pt x="27" y="22"/>
                                </a:lnTo>
                                <a:lnTo>
                                  <a:pt x="26" y="23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39" y="24"/>
                                </a:moveTo>
                                <a:lnTo>
                                  <a:pt x="25" y="24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14" y="24"/>
                                </a:move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close/>
                                <a:moveTo>
                                  <a:pt x="25" y="24"/>
                                </a:move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5" y="24"/>
                                </a:lnTo>
                                <a:close/>
                                <a:moveTo>
                                  <a:pt x="25" y="24"/>
                                </a:moveTo>
                                <a:lnTo>
                                  <a:pt x="25" y="24"/>
                                </a:lnTo>
                                <a:lnTo>
                                  <a:pt x="26" y="23"/>
                                </a:lnTo>
                                <a:lnTo>
                                  <a:pt x="25" y="24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38" y="25"/>
                                </a:moveTo>
                                <a:lnTo>
                                  <a:pt x="24" y="25"/>
                                </a:lnTo>
                                <a:lnTo>
                                  <a:pt x="25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39" y="24"/>
                                </a:lnTo>
                                <a:lnTo>
                                  <a:pt x="38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5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24" y="25"/>
                                </a:move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4" y="25"/>
                                </a:lnTo>
                                <a:close/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5" y="24"/>
                                </a:lnTo>
                                <a:lnTo>
                                  <a:pt x="24" y="25"/>
                                </a:lnTo>
                                <a:close/>
                                <a:moveTo>
                                  <a:pt x="23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5"/>
                                </a:lnTo>
                                <a:lnTo>
                                  <a:pt x="23" y="25"/>
                                </a:lnTo>
                                <a:lnTo>
                                  <a:pt x="23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25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7" y="25"/>
                                </a:lnTo>
                                <a:close/>
                                <a:moveTo>
                                  <a:pt x="22" y="26"/>
                                </a:moveTo>
                                <a:lnTo>
                                  <a:pt x="23" y="25"/>
                                </a:lnTo>
                                <a:lnTo>
                                  <a:pt x="23" y="25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2" y="26"/>
                                </a:lnTo>
                                <a:lnTo>
                                  <a:pt x="23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7" y="26"/>
                                </a:lnTo>
                                <a:lnTo>
                                  <a:pt x="17" y="25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5"/>
                                </a:lnTo>
                                <a:lnTo>
                                  <a:pt x="22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19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21" y="26"/>
                                </a:move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20" y="26"/>
                                </a:moveTo>
                                <a:lnTo>
                                  <a:pt x="19" y="26"/>
                                </a:lnTo>
                                <a:lnTo>
                                  <a:pt x="18" y="26"/>
                                </a:ln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close/>
                                <a:moveTo>
                                  <a:pt x="20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3" name="任意多边形 30"/>
                        <wps:cNvSpPr/>
                        <wps:spPr>
                          <a:xfrm>
                            <a:off x="6328" y="1593"/>
                            <a:ext cx="28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" h="27">
                                <a:moveTo>
                                  <a:pt x="21" y="26"/>
                                </a:move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1" y="14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4" name="任意多边形 31"/>
                        <wps:cNvSpPr/>
                        <wps:spPr>
                          <a:xfrm>
                            <a:off x="6322" y="1587"/>
                            <a:ext cx="39" cy="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" h="39">
                                <a:moveTo>
                                  <a:pt x="20" y="38"/>
                                </a:moveTo>
                                <a:lnTo>
                                  <a:pt x="19" y="38"/>
                                </a:lnTo>
                                <a:lnTo>
                                  <a:pt x="16" y="38"/>
                                </a:lnTo>
                                <a:lnTo>
                                  <a:pt x="15" y="38"/>
                                </a:lnTo>
                                <a:lnTo>
                                  <a:pt x="13" y="37"/>
                                </a:lnTo>
                                <a:lnTo>
                                  <a:pt x="11" y="36"/>
                                </a:lnTo>
                                <a:lnTo>
                                  <a:pt x="9" y="35"/>
                                </a:lnTo>
                                <a:lnTo>
                                  <a:pt x="8" y="35"/>
                                </a:lnTo>
                                <a:lnTo>
                                  <a:pt x="6" y="33"/>
                                </a:lnTo>
                                <a:lnTo>
                                  <a:pt x="5" y="32"/>
                                </a:lnTo>
                                <a:lnTo>
                                  <a:pt x="4" y="30"/>
                                </a:lnTo>
                                <a:lnTo>
                                  <a:pt x="3" y="29"/>
                                </a:lnTo>
                                <a:lnTo>
                                  <a:pt x="2" y="27"/>
                                </a:lnTo>
                                <a:lnTo>
                                  <a:pt x="1" y="26"/>
                                </a:lnTo>
                                <a:lnTo>
                                  <a:pt x="1" y="23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6"/>
                                </a:lnTo>
                                <a:lnTo>
                                  <a:pt x="1" y="15"/>
                                </a:lnTo>
                                <a:lnTo>
                                  <a:pt x="1" y="12"/>
                                </a:lnTo>
                                <a:lnTo>
                                  <a:pt x="2" y="11"/>
                                </a:lnTo>
                                <a:lnTo>
                                  <a:pt x="3" y="9"/>
                                </a:lnTo>
                                <a:lnTo>
                                  <a:pt x="4" y="8"/>
                                </a:lnTo>
                                <a:lnTo>
                                  <a:pt x="5" y="6"/>
                                </a:lnTo>
                                <a:lnTo>
                                  <a:pt x="6" y="5"/>
                                </a:lnTo>
                                <a:lnTo>
                                  <a:pt x="8" y="3"/>
                                </a:lnTo>
                                <a:lnTo>
                                  <a:pt x="9" y="3"/>
                                </a:lnTo>
                                <a:lnTo>
                                  <a:pt x="11" y="2"/>
                                </a:lnTo>
                                <a:lnTo>
                                  <a:pt x="13" y="1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28" y="2"/>
                                </a:lnTo>
                                <a:lnTo>
                                  <a:pt x="30" y="3"/>
                                </a:lnTo>
                                <a:lnTo>
                                  <a:pt x="31" y="3"/>
                                </a:lnTo>
                                <a:lnTo>
                                  <a:pt x="33" y="5"/>
                                </a:lnTo>
                                <a:lnTo>
                                  <a:pt x="34" y="6"/>
                                </a:lnTo>
                                <a:lnTo>
                                  <a:pt x="35" y="8"/>
                                </a:lnTo>
                                <a:lnTo>
                                  <a:pt x="36" y="9"/>
                                </a:lnTo>
                                <a:lnTo>
                                  <a:pt x="37" y="11"/>
                                </a:lnTo>
                                <a:lnTo>
                                  <a:pt x="38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38" y="26"/>
                                </a:lnTo>
                                <a:lnTo>
                                  <a:pt x="37" y="27"/>
                                </a:lnTo>
                                <a:lnTo>
                                  <a:pt x="36" y="29"/>
                                </a:lnTo>
                                <a:lnTo>
                                  <a:pt x="35" y="30"/>
                                </a:lnTo>
                                <a:lnTo>
                                  <a:pt x="34" y="32"/>
                                </a:lnTo>
                                <a:lnTo>
                                  <a:pt x="33" y="33"/>
                                </a:lnTo>
                                <a:lnTo>
                                  <a:pt x="31" y="35"/>
                                </a:lnTo>
                                <a:lnTo>
                                  <a:pt x="30" y="35"/>
                                </a:lnTo>
                                <a:lnTo>
                                  <a:pt x="28" y="36"/>
                                </a:lnTo>
                                <a:lnTo>
                                  <a:pt x="27" y="37"/>
                                </a:lnTo>
                                <a:lnTo>
                                  <a:pt x="24" y="38"/>
                                </a:lnTo>
                                <a:lnTo>
                                  <a:pt x="23" y="38"/>
                                </a:lnTo>
                                <a:lnTo>
                                  <a:pt x="20" y="38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1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close/>
                                <a:moveTo>
                                  <a:pt x="17" y="12"/>
                                </a:move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22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close/>
                                <a:moveTo>
                                  <a:pt x="38" y="12"/>
                                </a:moveTo>
                                <a:lnTo>
                                  <a:pt x="22" y="12"/>
                                </a:lnTo>
                                <a:lnTo>
                                  <a:pt x="21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23" y="13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3"/>
                                </a:lnTo>
                                <a:close/>
                                <a:moveTo>
                                  <a:pt x="16" y="13"/>
                                </a:move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lnTo>
                                  <a:pt x="16" y="13"/>
                                </a:lnTo>
                                <a:close/>
                                <a:moveTo>
                                  <a:pt x="17" y="13"/>
                                </a:move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close/>
                                <a:moveTo>
                                  <a:pt x="23" y="13"/>
                                </a:moveTo>
                                <a:lnTo>
                                  <a:pt x="23" y="13"/>
                                </a:lnTo>
                                <a:lnTo>
                                  <a:pt x="22" y="12"/>
                                </a:lnTo>
                                <a:lnTo>
                                  <a:pt x="23" y="13"/>
                                </a:lnTo>
                                <a:close/>
                                <a:moveTo>
                                  <a:pt x="38" y="13"/>
                                </a:moveTo>
                                <a:lnTo>
                                  <a:pt x="23" y="13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3"/>
                                </a:lnTo>
                                <a:close/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6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3" y="13"/>
                                </a:lnTo>
                                <a:lnTo>
                                  <a:pt x="23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38" y="13"/>
                                </a:moveTo>
                                <a:lnTo>
                                  <a:pt x="24" y="13"/>
                                </a:lnTo>
                                <a:lnTo>
                                  <a:pt x="23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38" y="13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39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6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14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13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3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39" y="17"/>
                                </a:moveTo>
                                <a:lnTo>
                                  <a:pt x="27" y="17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39" y="16"/>
                                </a:lnTo>
                                <a:lnTo>
                                  <a:pt x="39" y="17"/>
                                </a:lnTo>
                                <a:close/>
                                <a:moveTo>
                                  <a:pt x="12" y="17"/>
                                </a:move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2" y="17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27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39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6" y="16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close/>
                                <a:moveTo>
                                  <a:pt x="12" y="17"/>
                                </a:moveTo>
                                <a:lnTo>
                                  <a:pt x="12" y="17"/>
                                </a:lnTo>
                                <a:lnTo>
                                  <a:pt x="13" y="16"/>
                                </a:lnTo>
                                <a:lnTo>
                                  <a:pt x="12" y="17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27" y="18"/>
                                </a:move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close/>
                                <a:moveTo>
                                  <a:pt x="27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39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0"/>
                                </a:lnTo>
                                <a:close/>
                                <a:moveTo>
                                  <a:pt x="12" y="19"/>
                                </a:move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close/>
                                <a:moveTo>
                                  <a:pt x="27" y="19"/>
                                </a:move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39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close/>
                                <a:moveTo>
                                  <a:pt x="12" y="21"/>
                                </a:move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close/>
                                <a:moveTo>
                                  <a:pt x="39" y="22"/>
                                </a:moveTo>
                                <a:lnTo>
                                  <a:pt x="26" y="22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26" y="22"/>
                                </a:moveTo>
                                <a:lnTo>
                                  <a:pt x="27" y="22"/>
                                </a:lnTo>
                                <a:lnTo>
                                  <a:pt x="27" y="21"/>
                                </a:lnTo>
                                <a:lnTo>
                                  <a:pt x="26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39" y="23"/>
                                </a:moveTo>
                                <a:lnTo>
                                  <a:pt x="26" y="23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6" y="22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13" y="23"/>
                                </a:move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close/>
                                <a:moveTo>
                                  <a:pt x="26" y="23"/>
                                </a:move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close/>
                                <a:moveTo>
                                  <a:pt x="26" y="23"/>
                                </a:moveTo>
                                <a:lnTo>
                                  <a:pt x="26" y="23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close/>
                                <a:moveTo>
                                  <a:pt x="38" y="24"/>
                                </a:move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39" y="23"/>
                                </a:lnTo>
                                <a:lnTo>
                                  <a:pt x="38" y="24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14" y="24"/>
                                </a:move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close/>
                                <a:moveTo>
                                  <a:pt x="25" y="24"/>
                                </a:move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  <a:moveTo>
                                  <a:pt x="25" y="24"/>
                                </a:move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38" y="25"/>
                                </a:move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close/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close/>
                                <a:moveTo>
                                  <a:pt x="23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3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23" y="26"/>
                                </a:moveTo>
                                <a:lnTo>
                                  <a:pt x="24" y="25"/>
                                </a:lnTo>
                                <a:lnTo>
                                  <a:pt x="23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5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22" y="26"/>
                                </a:moveTo>
                                <a:lnTo>
                                  <a:pt x="23" y="26"/>
                                </a:lnTo>
                                <a:lnTo>
                                  <a:pt x="23" y="25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2" y="26"/>
                                </a:lnTo>
                                <a:lnTo>
                                  <a:pt x="23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2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19" y="26"/>
                                </a:move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21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close/>
                                <a:moveTo>
                                  <a:pt x="19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20" y="26"/>
                                </a:lnTo>
                                <a:lnTo>
                                  <a:pt x="19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20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5" name="任意多边形 32"/>
                        <wps:cNvSpPr/>
                        <wps:spPr>
                          <a:xfrm>
                            <a:off x="6298" y="1478"/>
                            <a:ext cx="28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" h="27">
                                <a:moveTo>
                                  <a:pt x="21" y="26"/>
                                </a:move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1" y="14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6" name="任意多边形 33"/>
                        <wps:cNvSpPr/>
                        <wps:spPr>
                          <a:xfrm>
                            <a:off x="6293" y="1472"/>
                            <a:ext cx="39" cy="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" h="39">
                                <a:moveTo>
                                  <a:pt x="20" y="38"/>
                                </a:moveTo>
                                <a:lnTo>
                                  <a:pt x="19" y="38"/>
                                </a:lnTo>
                                <a:lnTo>
                                  <a:pt x="16" y="38"/>
                                </a:lnTo>
                                <a:lnTo>
                                  <a:pt x="15" y="37"/>
                                </a:lnTo>
                                <a:lnTo>
                                  <a:pt x="13" y="37"/>
                                </a:lnTo>
                                <a:lnTo>
                                  <a:pt x="11" y="36"/>
                                </a:lnTo>
                                <a:lnTo>
                                  <a:pt x="9" y="35"/>
                                </a:lnTo>
                                <a:lnTo>
                                  <a:pt x="8" y="34"/>
                                </a:lnTo>
                                <a:lnTo>
                                  <a:pt x="6" y="33"/>
                                </a:lnTo>
                                <a:lnTo>
                                  <a:pt x="5" y="32"/>
                                </a:lnTo>
                                <a:lnTo>
                                  <a:pt x="4" y="30"/>
                                </a:lnTo>
                                <a:lnTo>
                                  <a:pt x="3" y="29"/>
                                </a:lnTo>
                                <a:lnTo>
                                  <a:pt x="2" y="27"/>
                                </a:lnTo>
                                <a:lnTo>
                                  <a:pt x="1" y="26"/>
                                </a:lnTo>
                                <a:lnTo>
                                  <a:pt x="1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1" y="14"/>
                                </a:lnTo>
                                <a:lnTo>
                                  <a:pt x="1" y="12"/>
                                </a:lnTo>
                                <a:lnTo>
                                  <a:pt x="2" y="11"/>
                                </a:lnTo>
                                <a:lnTo>
                                  <a:pt x="3" y="9"/>
                                </a:lnTo>
                                <a:lnTo>
                                  <a:pt x="4" y="8"/>
                                </a:lnTo>
                                <a:lnTo>
                                  <a:pt x="5" y="6"/>
                                </a:lnTo>
                                <a:lnTo>
                                  <a:pt x="6" y="5"/>
                                </a:lnTo>
                                <a:lnTo>
                                  <a:pt x="8" y="3"/>
                                </a:lnTo>
                                <a:lnTo>
                                  <a:pt x="9" y="3"/>
                                </a:lnTo>
                                <a:lnTo>
                                  <a:pt x="11" y="1"/>
                                </a:lnTo>
                                <a:lnTo>
                                  <a:pt x="13" y="1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30" y="3"/>
                                </a:lnTo>
                                <a:lnTo>
                                  <a:pt x="31" y="3"/>
                                </a:lnTo>
                                <a:lnTo>
                                  <a:pt x="33" y="5"/>
                                </a:lnTo>
                                <a:lnTo>
                                  <a:pt x="34" y="6"/>
                                </a:lnTo>
                                <a:lnTo>
                                  <a:pt x="35" y="8"/>
                                </a:lnTo>
                                <a:lnTo>
                                  <a:pt x="36" y="9"/>
                                </a:lnTo>
                                <a:lnTo>
                                  <a:pt x="37" y="11"/>
                                </a:lnTo>
                                <a:lnTo>
                                  <a:pt x="38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38" y="26"/>
                                </a:lnTo>
                                <a:lnTo>
                                  <a:pt x="37" y="27"/>
                                </a:lnTo>
                                <a:lnTo>
                                  <a:pt x="36" y="29"/>
                                </a:lnTo>
                                <a:lnTo>
                                  <a:pt x="35" y="30"/>
                                </a:lnTo>
                                <a:lnTo>
                                  <a:pt x="34" y="32"/>
                                </a:lnTo>
                                <a:lnTo>
                                  <a:pt x="33" y="33"/>
                                </a:lnTo>
                                <a:lnTo>
                                  <a:pt x="31" y="34"/>
                                </a:lnTo>
                                <a:lnTo>
                                  <a:pt x="30" y="35"/>
                                </a:lnTo>
                                <a:lnTo>
                                  <a:pt x="28" y="36"/>
                                </a:lnTo>
                                <a:lnTo>
                                  <a:pt x="27" y="37"/>
                                </a:lnTo>
                                <a:lnTo>
                                  <a:pt x="24" y="37"/>
                                </a:lnTo>
                                <a:lnTo>
                                  <a:pt x="23" y="38"/>
                                </a:lnTo>
                                <a:lnTo>
                                  <a:pt x="20" y="38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1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close/>
                                <a:moveTo>
                                  <a:pt x="17" y="12"/>
                                </a:move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22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close/>
                                <a:moveTo>
                                  <a:pt x="38" y="12"/>
                                </a:moveTo>
                                <a:lnTo>
                                  <a:pt x="22" y="12"/>
                                </a:lnTo>
                                <a:lnTo>
                                  <a:pt x="21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16" y="13"/>
                                </a:move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6" y="13"/>
                                </a:lnTo>
                                <a:close/>
                                <a:moveTo>
                                  <a:pt x="17" y="12"/>
                                </a:move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close/>
                                <a:moveTo>
                                  <a:pt x="23" y="13"/>
                                </a:moveTo>
                                <a:lnTo>
                                  <a:pt x="23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3"/>
                                </a:lnTo>
                                <a:close/>
                                <a:moveTo>
                                  <a:pt x="38" y="13"/>
                                </a:moveTo>
                                <a:lnTo>
                                  <a:pt x="23" y="13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3" y="12"/>
                                </a:lnTo>
                                <a:lnTo>
                                  <a:pt x="23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7" y="12"/>
                                </a:lnTo>
                                <a:lnTo>
                                  <a:pt x="16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38" y="13"/>
                                </a:moveTo>
                                <a:lnTo>
                                  <a:pt x="24" y="13"/>
                                </a:lnTo>
                                <a:lnTo>
                                  <a:pt x="23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25" y="14"/>
                                </a:lnTo>
                                <a:lnTo>
                                  <a:pt x="25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5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5" y="14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5"/>
                                </a:lnTo>
                                <a:close/>
                                <a:moveTo>
                                  <a:pt x="13" y="15"/>
                                </a:moveTo>
                                <a:lnTo>
                                  <a:pt x="14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close/>
                                <a:moveTo>
                                  <a:pt x="13" y="15"/>
                                </a:move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3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39" y="17"/>
                                </a:moveTo>
                                <a:lnTo>
                                  <a:pt x="27" y="17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17"/>
                                </a:lnTo>
                                <a:close/>
                                <a:moveTo>
                                  <a:pt x="13" y="15"/>
                                </a:move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close/>
                                <a:moveTo>
                                  <a:pt x="12" y="17"/>
                                </a:move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2" y="17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12" y="17"/>
                                </a:moveTo>
                                <a:lnTo>
                                  <a:pt x="12" y="17"/>
                                </a:lnTo>
                                <a:lnTo>
                                  <a:pt x="13" y="16"/>
                                </a:lnTo>
                                <a:lnTo>
                                  <a:pt x="12" y="17"/>
                                </a:lnTo>
                                <a:close/>
                                <a:moveTo>
                                  <a:pt x="39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6" y="16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12" y="17"/>
                                </a:move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27" y="18"/>
                                </a:move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close/>
                                <a:moveTo>
                                  <a:pt x="39" y="19"/>
                                </a:moveTo>
                                <a:lnTo>
                                  <a:pt x="27" y="19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12" y="19"/>
                                </a:move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close/>
                                <a:moveTo>
                                  <a:pt x="27" y="19"/>
                                </a:move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close/>
                                <a:moveTo>
                                  <a:pt x="12" y="19"/>
                                </a:move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close/>
                                <a:moveTo>
                                  <a:pt x="39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19"/>
                                </a:lnTo>
                                <a:lnTo>
                                  <a:pt x="27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21"/>
                                </a:lnTo>
                                <a:close/>
                                <a:moveTo>
                                  <a:pt x="12" y="21"/>
                                </a:move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close/>
                                <a:moveTo>
                                  <a:pt x="39" y="22"/>
                                </a:moveTo>
                                <a:lnTo>
                                  <a:pt x="26" y="22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26" y="22"/>
                                </a:move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6" y="22"/>
                                </a:lnTo>
                                <a:close/>
                                <a:moveTo>
                                  <a:pt x="26" y="22"/>
                                </a:moveTo>
                                <a:lnTo>
                                  <a:pt x="26" y="22"/>
                                </a:lnTo>
                                <a:lnTo>
                                  <a:pt x="27" y="21"/>
                                </a:lnTo>
                                <a:lnTo>
                                  <a:pt x="26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39" y="23"/>
                                </a:moveTo>
                                <a:lnTo>
                                  <a:pt x="26" y="23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13" y="23"/>
                                </a:move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close/>
                                <a:moveTo>
                                  <a:pt x="26" y="23"/>
                                </a:move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close/>
                                <a:moveTo>
                                  <a:pt x="26" y="23"/>
                                </a:moveTo>
                                <a:lnTo>
                                  <a:pt x="26" y="23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38" y="24"/>
                                </a:moveTo>
                                <a:lnTo>
                                  <a:pt x="25" y="24"/>
                                </a:lnTo>
                                <a:lnTo>
                                  <a:pt x="25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39" y="23"/>
                                </a:lnTo>
                                <a:lnTo>
                                  <a:pt x="38" y="24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14" y="24"/>
                                </a:move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close/>
                                <a:moveTo>
                                  <a:pt x="25" y="24"/>
                                </a:moveTo>
                                <a:lnTo>
                                  <a:pt x="25" y="23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close/>
                                <a:moveTo>
                                  <a:pt x="25" y="24"/>
                                </a:moveTo>
                                <a:lnTo>
                                  <a:pt x="25" y="24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close/>
                                <a:moveTo>
                                  <a:pt x="38" y="25"/>
                                </a:moveTo>
                                <a:lnTo>
                                  <a:pt x="23" y="25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15" y="25"/>
                                </a:move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close/>
                                <a:moveTo>
                                  <a:pt x="24" y="25"/>
                                </a:move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close/>
                                <a:moveTo>
                                  <a:pt x="23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4"/>
                                </a:lnTo>
                                <a:lnTo>
                                  <a:pt x="23" y="25"/>
                                </a:lnTo>
                                <a:close/>
                                <a:moveTo>
                                  <a:pt x="22" y="25"/>
                                </a:moveTo>
                                <a:lnTo>
                                  <a:pt x="24" y="25"/>
                                </a:lnTo>
                                <a:lnTo>
                                  <a:pt x="23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5"/>
                                </a:lnTo>
                                <a:lnTo>
                                  <a:pt x="23" y="25"/>
                                </a:lnTo>
                                <a:lnTo>
                                  <a:pt x="22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25"/>
                                </a:move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close/>
                                <a:moveTo>
                                  <a:pt x="22" y="26"/>
                                </a:move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2" y="26"/>
                                </a:lnTo>
                                <a:lnTo>
                                  <a:pt x="23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7" y="26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21" y="26"/>
                                </a:move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close/>
                                <a:moveTo>
                                  <a:pt x="19" y="26"/>
                                </a:move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21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19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20" y="26"/>
                                </a:lnTo>
                                <a:lnTo>
                                  <a:pt x="19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20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7" name="任意多边形 34"/>
                        <wps:cNvSpPr/>
                        <wps:spPr>
                          <a:xfrm>
                            <a:off x="6376" y="1430"/>
                            <a:ext cx="28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" h="27">
                                <a:moveTo>
                                  <a:pt x="21" y="26"/>
                                </a:move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8" name="任意多边形 35"/>
                        <wps:cNvSpPr/>
                        <wps:spPr>
                          <a:xfrm>
                            <a:off x="6371" y="1425"/>
                            <a:ext cx="39" cy="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" h="39">
                                <a:moveTo>
                                  <a:pt x="20" y="38"/>
                                </a:move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5" y="38"/>
                                </a:lnTo>
                                <a:lnTo>
                                  <a:pt x="13" y="37"/>
                                </a:lnTo>
                                <a:lnTo>
                                  <a:pt x="12" y="36"/>
                                </a:lnTo>
                                <a:lnTo>
                                  <a:pt x="10" y="35"/>
                                </a:lnTo>
                                <a:lnTo>
                                  <a:pt x="9" y="35"/>
                                </a:lnTo>
                                <a:lnTo>
                                  <a:pt x="7" y="33"/>
                                </a:lnTo>
                                <a:lnTo>
                                  <a:pt x="6" y="32"/>
                                </a:lnTo>
                                <a:lnTo>
                                  <a:pt x="4" y="30"/>
                                </a:lnTo>
                                <a:lnTo>
                                  <a:pt x="3" y="29"/>
                                </a:lnTo>
                                <a:lnTo>
                                  <a:pt x="2" y="27"/>
                                </a:lnTo>
                                <a:lnTo>
                                  <a:pt x="2" y="26"/>
                                </a:lnTo>
                                <a:lnTo>
                                  <a:pt x="1" y="24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0" y="18"/>
                                </a:lnTo>
                                <a:lnTo>
                                  <a:pt x="1" y="16"/>
                                </a:lnTo>
                                <a:lnTo>
                                  <a:pt x="1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1"/>
                                </a:lnTo>
                                <a:lnTo>
                                  <a:pt x="3" y="9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7" y="5"/>
                                </a:lnTo>
                                <a:lnTo>
                                  <a:pt x="9" y="4"/>
                                </a:lnTo>
                                <a:lnTo>
                                  <a:pt x="10" y="3"/>
                                </a:lnTo>
                                <a:lnTo>
                                  <a:pt x="12" y="2"/>
                                </a:lnTo>
                                <a:lnTo>
                                  <a:pt x="13" y="1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1"/>
                                </a:lnTo>
                                <a:lnTo>
                                  <a:pt x="28" y="2"/>
                                </a:lnTo>
                                <a:lnTo>
                                  <a:pt x="30" y="3"/>
                                </a:lnTo>
                                <a:lnTo>
                                  <a:pt x="31" y="4"/>
                                </a:lnTo>
                                <a:lnTo>
                                  <a:pt x="33" y="5"/>
                                </a:lnTo>
                                <a:lnTo>
                                  <a:pt x="34" y="6"/>
                                </a:lnTo>
                                <a:lnTo>
                                  <a:pt x="36" y="8"/>
                                </a:lnTo>
                                <a:lnTo>
                                  <a:pt x="36" y="9"/>
                                </a:lnTo>
                                <a:lnTo>
                                  <a:pt x="38" y="11"/>
                                </a:lnTo>
                                <a:lnTo>
                                  <a:pt x="3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19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6" y="29"/>
                                </a:lnTo>
                                <a:lnTo>
                                  <a:pt x="36" y="30"/>
                                </a:lnTo>
                                <a:lnTo>
                                  <a:pt x="34" y="32"/>
                                </a:lnTo>
                                <a:lnTo>
                                  <a:pt x="33" y="33"/>
                                </a:lnTo>
                                <a:lnTo>
                                  <a:pt x="31" y="35"/>
                                </a:lnTo>
                                <a:lnTo>
                                  <a:pt x="30" y="35"/>
                                </a:lnTo>
                                <a:lnTo>
                                  <a:pt x="28" y="36"/>
                                </a:lnTo>
                                <a:lnTo>
                                  <a:pt x="27" y="37"/>
                                </a:lnTo>
                                <a:lnTo>
                                  <a:pt x="24" y="38"/>
                                </a:lnTo>
                                <a:lnTo>
                                  <a:pt x="23" y="38"/>
                                </a:lnTo>
                                <a:lnTo>
                                  <a:pt x="20" y="38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21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22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close/>
                                <a:moveTo>
                                  <a:pt x="38" y="12"/>
                                </a:moveTo>
                                <a:lnTo>
                                  <a:pt x="22" y="12"/>
                                </a:lnTo>
                                <a:lnTo>
                                  <a:pt x="21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23" y="13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3"/>
                                </a:lnTo>
                                <a:close/>
                                <a:moveTo>
                                  <a:pt x="16" y="13"/>
                                </a:move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lnTo>
                                  <a:pt x="16" y="13"/>
                                </a:lnTo>
                                <a:close/>
                                <a:moveTo>
                                  <a:pt x="17" y="13"/>
                                </a:move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3"/>
                                </a:lnTo>
                                <a:close/>
                                <a:moveTo>
                                  <a:pt x="23" y="13"/>
                                </a:moveTo>
                                <a:lnTo>
                                  <a:pt x="23" y="13"/>
                                </a:lnTo>
                                <a:lnTo>
                                  <a:pt x="22" y="12"/>
                                </a:lnTo>
                                <a:lnTo>
                                  <a:pt x="23" y="13"/>
                                </a:lnTo>
                                <a:close/>
                                <a:moveTo>
                                  <a:pt x="38" y="13"/>
                                </a:moveTo>
                                <a:lnTo>
                                  <a:pt x="23" y="13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3"/>
                                </a:lnTo>
                                <a:close/>
                                <a:moveTo>
                                  <a:pt x="17" y="13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3" y="13"/>
                                </a:lnTo>
                                <a:lnTo>
                                  <a:pt x="23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25" y="14"/>
                                </a:lnTo>
                                <a:lnTo>
                                  <a:pt x="24" y="13"/>
                                </a:lnTo>
                                <a:lnTo>
                                  <a:pt x="38" y="13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26" y="15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4" y="13"/>
                                </a:lnTo>
                                <a:lnTo>
                                  <a:pt x="25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5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15" y="14"/>
                                </a:lnTo>
                                <a:lnTo>
                                  <a:pt x="16" y="13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5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39" y="16"/>
                                </a:moveTo>
                                <a:lnTo>
                                  <a:pt x="27" y="16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5" y="14"/>
                                </a:lnTo>
                                <a:lnTo>
                                  <a:pt x="26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16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7" y="16"/>
                                </a:move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6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4" y="15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39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6" y="15"/>
                                </a:lnTo>
                                <a:lnTo>
                                  <a:pt x="27" y="16"/>
                                </a:lnTo>
                                <a:lnTo>
                                  <a:pt x="39" y="16"/>
                                </a:lnTo>
                                <a:lnTo>
                                  <a:pt x="39" y="17"/>
                                </a:lnTo>
                                <a:close/>
                                <a:moveTo>
                                  <a:pt x="13" y="17"/>
                                </a:move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27" y="16"/>
                                </a:move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39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close/>
                                <a:moveTo>
                                  <a:pt x="13" y="17"/>
                                </a:moveTo>
                                <a:lnTo>
                                  <a:pt x="13" y="17"/>
                                </a:lnTo>
                                <a:lnTo>
                                  <a:pt x="13" y="16"/>
                                </a:lnTo>
                                <a:lnTo>
                                  <a:pt x="13" y="17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13" y="18"/>
                                </a:move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8"/>
                                </a:lnTo>
                                <a:close/>
                                <a:moveTo>
                                  <a:pt x="27" y="18"/>
                                </a:move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close/>
                                <a:moveTo>
                                  <a:pt x="27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39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0"/>
                                </a:lnTo>
                                <a:close/>
                                <a:moveTo>
                                  <a:pt x="12" y="19"/>
                                </a:move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close/>
                                <a:moveTo>
                                  <a:pt x="27" y="19"/>
                                </a:move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39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2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39" y="22"/>
                                </a:moveTo>
                                <a:lnTo>
                                  <a:pt x="27" y="22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27" y="22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39" y="23"/>
                                </a:move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26" y="23"/>
                                </a:move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6" y="23"/>
                                </a:lnTo>
                                <a:close/>
                                <a:moveTo>
                                  <a:pt x="26" y="23"/>
                                </a:move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6" y="23"/>
                                </a:lnTo>
                                <a:close/>
                                <a:moveTo>
                                  <a:pt x="39" y="24"/>
                                </a:move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25" y="24"/>
                                </a:moveTo>
                                <a:lnTo>
                                  <a:pt x="26" y="24"/>
                                </a:lnTo>
                                <a:lnTo>
                                  <a:pt x="26" y="24"/>
                                </a:lnTo>
                                <a:lnTo>
                                  <a:pt x="25" y="24"/>
                                </a:lnTo>
                                <a:close/>
                                <a:moveTo>
                                  <a:pt x="25" y="24"/>
                                </a:move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5" y="24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38" y="25"/>
                                </a:move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39" y="24"/>
                                </a:lnTo>
                                <a:lnTo>
                                  <a:pt x="38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24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4" y="25"/>
                                </a:lnTo>
                                <a:close/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4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23" y="26"/>
                                </a:move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5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22" y="26"/>
                                </a:moveTo>
                                <a:lnTo>
                                  <a:pt x="23" y="26"/>
                                </a:lnTo>
                                <a:lnTo>
                                  <a:pt x="23" y="25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2" y="26"/>
                                </a:lnTo>
                                <a:lnTo>
                                  <a:pt x="23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2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19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21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20" y="26"/>
                                </a:moveTo>
                                <a:lnTo>
                                  <a:pt x="19" y="26"/>
                                </a:lnTo>
                                <a:lnTo>
                                  <a:pt x="18" y="26"/>
                                </a:ln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close/>
                                <a:moveTo>
                                  <a:pt x="20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9" name="任意多边形 36"/>
                        <wps:cNvSpPr/>
                        <wps:spPr>
                          <a:xfrm>
                            <a:off x="6362" y="1332"/>
                            <a:ext cx="28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" h="27">
                                <a:moveTo>
                                  <a:pt x="22" y="26"/>
                                </a:moveTo>
                                <a:lnTo>
                                  <a:pt x="7" y="26"/>
                                </a:lnTo>
                                <a:lnTo>
                                  <a:pt x="1" y="20"/>
                                </a:lnTo>
                                <a:lnTo>
                                  <a:pt x="0" y="13"/>
                                </a:lnTo>
                                <a:lnTo>
                                  <a:pt x="1" y="6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20"/>
                                </a:lnTo>
                                <a:lnTo>
                                  <a:pt x="2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0" name="任意多边形 37"/>
                        <wps:cNvSpPr/>
                        <wps:spPr>
                          <a:xfrm>
                            <a:off x="6356" y="1326"/>
                            <a:ext cx="40" cy="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" h="39">
                                <a:moveTo>
                                  <a:pt x="20" y="38"/>
                                </a:moveTo>
                                <a:lnTo>
                                  <a:pt x="19" y="38"/>
                                </a:lnTo>
                                <a:lnTo>
                                  <a:pt x="16" y="38"/>
                                </a:lnTo>
                                <a:lnTo>
                                  <a:pt x="15" y="37"/>
                                </a:lnTo>
                                <a:lnTo>
                                  <a:pt x="12" y="37"/>
                                </a:lnTo>
                                <a:lnTo>
                                  <a:pt x="11" y="36"/>
                                </a:lnTo>
                                <a:lnTo>
                                  <a:pt x="9" y="35"/>
                                </a:lnTo>
                                <a:lnTo>
                                  <a:pt x="8" y="34"/>
                                </a:lnTo>
                                <a:lnTo>
                                  <a:pt x="6" y="33"/>
                                </a:lnTo>
                                <a:lnTo>
                                  <a:pt x="5" y="32"/>
                                </a:lnTo>
                                <a:lnTo>
                                  <a:pt x="4" y="30"/>
                                </a:lnTo>
                                <a:lnTo>
                                  <a:pt x="3" y="29"/>
                                </a:lnTo>
                                <a:lnTo>
                                  <a:pt x="2" y="27"/>
                                </a:lnTo>
                                <a:lnTo>
                                  <a:pt x="1" y="26"/>
                                </a:ln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14"/>
                                </a:lnTo>
                                <a:lnTo>
                                  <a:pt x="1" y="12"/>
                                </a:lnTo>
                                <a:lnTo>
                                  <a:pt x="2" y="11"/>
                                </a:lnTo>
                                <a:lnTo>
                                  <a:pt x="3" y="9"/>
                                </a:lnTo>
                                <a:lnTo>
                                  <a:pt x="4" y="8"/>
                                </a:lnTo>
                                <a:lnTo>
                                  <a:pt x="5" y="6"/>
                                </a:lnTo>
                                <a:lnTo>
                                  <a:pt x="6" y="5"/>
                                </a:lnTo>
                                <a:lnTo>
                                  <a:pt x="8" y="3"/>
                                </a:lnTo>
                                <a:lnTo>
                                  <a:pt x="9" y="3"/>
                                </a:lnTo>
                                <a:lnTo>
                                  <a:pt x="11" y="1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1"/>
                                </a:lnTo>
                                <a:lnTo>
                                  <a:pt x="27" y="1"/>
                                </a:lnTo>
                                <a:lnTo>
                                  <a:pt x="30" y="3"/>
                                </a:lnTo>
                                <a:lnTo>
                                  <a:pt x="31" y="3"/>
                                </a:lnTo>
                                <a:lnTo>
                                  <a:pt x="33" y="5"/>
                                </a:lnTo>
                                <a:lnTo>
                                  <a:pt x="34" y="6"/>
                                </a:lnTo>
                                <a:lnTo>
                                  <a:pt x="35" y="8"/>
                                </a:lnTo>
                                <a:lnTo>
                                  <a:pt x="36" y="9"/>
                                </a:lnTo>
                                <a:lnTo>
                                  <a:pt x="37" y="11"/>
                                </a:lnTo>
                                <a:lnTo>
                                  <a:pt x="3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27"/>
                                </a:lnTo>
                                <a:lnTo>
                                  <a:pt x="36" y="29"/>
                                </a:lnTo>
                                <a:lnTo>
                                  <a:pt x="35" y="30"/>
                                </a:lnTo>
                                <a:lnTo>
                                  <a:pt x="34" y="32"/>
                                </a:lnTo>
                                <a:lnTo>
                                  <a:pt x="33" y="33"/>
                                </a:lnTo>
                                <a:lnTo>
                                  <a:pt x="31" y="34"/>
                                </a:lnTo>
                                <a:lnTo>
                                  <a:pt x="30" y="35"/>
                                </a:lnTo>
                                <a:lnTo>
                                  <a:pt x="27" y="36"/>
                                </a:lnTo>
                                <a:lnTo>
                                  <a:pt x="26" y="37"/>
                                </a:lnTo>
                                <a:lnTo>
                                  <a:pt x="24" y="37"/>
                                </a:lnTo>
                                <a:lnTo>
                                  <a:pt x="23" y="38"/>
                                </a:lnTo>
                                <a:lnTo>
                                  <a:pt x="20" y="38"/>
                                </a:lnTo>
                                <a:close/>
                                <a:moveTo>
                                  <a:pt x="19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19" y="12"/>
                                </a:lnTo>
                                <a:close/>
                                <a:moveTo>
                                  <a:pt x="21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37" y="12"/>
                                </a:lnTo>
                                <a:lnTo>
                                  <a:pt x="38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close/>
                                <a:moveTo>
                                  <a:pt x="17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7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22" y="12"/>
                                </a:moveTo>
                                <a:lnTo>
                                  <a:pt x="21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close/>
                                <a:moveTo>
                                  <a:pt x="38" y="12"/>
                                </a:moveTo>
                                <a:lnTo>
                                  <a:pt x="22" y="12"/>
                                </a:lnTo>
                                <a:lnTo>
                                  <a:pt x="20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22" y="12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close/>
                                <a:moveTo>
                                  <a:pt x="16" y="12"/>
                                </a:moveTo>
                                <a:lnTo>
                                  <a:pt x="17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16" y="12"/>
                                </a:move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38" y="12"/>
                                </a:moveTo>
                                <a:lnTo>
                                  <a:pt x="23" y="12"/>
                                </a:lnTo>
                                <a:lnTo>
                                  <a:pt x="2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38" y="13"/>
                                </a:moveTo>
                                <a:lnTo>
                                  <a:pt x="24" y="13"/>
                                </a:lnTo>
                                <a:lnTo>
                                  <a:pt x="23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25" y="14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5" y="14"/>
                                </a:lnTo>
                                <a:lnTo>
                                  <a:pt x="24" y="13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26" y="15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5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3" y="15"/>
                                </a:move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close/>
                                <a:moveTo>
                                  <a:pt x="13" y="15"/>
                                </a:move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3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5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13" y="15"/>
                                </a:move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close/>
                                <a:moveTo>
                                  <a:pt x="39" y="17"/>
                                </a:moveTo>
                                <a:lnTo>
                                  <a:pt x="27" y="17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17"/>
                                </a:lnTo>
                                <a:close/>
                                <a:moveTo>
                                  <a:pt x="12" y="17"/>
                                </a:moveTo>
                                <a:lnTo>
                                  <a:pt x="13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close/>
                                <a:moveTo>
                                  <a:pt x="12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2" y="16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12" y="17"/>
                                </a:moveTo>
                                <a:lnTo>
                                  <a:pt x="12" y="17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close/>
                                <a:moveTo>
                                  <a:pt x="39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6" y="16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12" y="17"/>
                                </a:move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27" y="18"/>
                                </a:move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close/>
                                <a:moveTo>
                                  <a:pt x="39" y="19"/>
                                </a:moveTo>
                                <a:lnTo>
                                  <a:pt x="27" y="19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12" y="19"/>
                                </a:move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close/>
                                <a:moveTo>
                                  <a:pt x="27" y="19"/>
                                </a:move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close/>
                                <a:moveTo>
                                  <a:pt x="12" y="19"/>
                                </a:move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close/>
                                <a:moveTo>
                                  <a:pt x="39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19"/>
                                </a:lnTo>
                                <a:lnTo>
                                  <a:pt x="27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21"/>
                                </a:lnTo>
                                <a:close/>
                                <a:moveTo>
                                  <a:pt x="12" y="21"/>
                                </a:move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close/>
                                <a:moveTo>
                                  <a:pt x="27" y="21"/>
                                </a:move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close/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close/>
                                <a:moveTo>
                                  <a:pt x="39" y="22"/>
                                </a:moveTo>
                                <a:lnTo>
                                  <a:pt x="26" y="22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2"/>
                                </a:move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6" y="22"/>
                                </a:lnTo>
                                <a:close/>
                                <a:moveTo>
                                  <a:pt x="38" y="23"/>
                                </a:moveTo>
                                <a:lnTo>
                                  <a:pt x="25" y="23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39" y="22"/>
                                </a:lnTo>
                                <a:lnTo>
                                  <a:pt x="38" y="23"/>
                                </a:lnTo>
                                <a:close/>
                                <a:moveTo>
                                  <a:pt x="13" y="22"/>
                                </a:moveTo>
                                <a:lnTo>
                                  <a:pt x="13" y="22"/>
                                </a:lnTo>
                                <a:lnTo>
                                  <a:pt x="12" y="21"/>
                                </a:lnTo>
                                <a:lnTo>
                                  <a:pt x="13" y="22"/>
                                </a:lnTo>
                                <a:close/>
                                <a:moveTo>
                                  <a:pt x="13" y="23"/>
                                </a:move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close/>
                                <a:moveTo>
                                  <a:pt x="13" y="23"/>
                                </a:move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close/>
                                <a:moveTo>
                                  <a:pt x="26" y="23"/>
                                </a:move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close/>
                                <a:moveTo>
                                  <a:pt x="25" y="23"/>
                                </a:moveTo>
                                <a:lnTo>
                                  <a:pt x="26" y="23"/>
                                </a:lnTo>
                                <a:lnTo>
                                  <a:pt x="26" y="22"/>
                                </a:lnTo>
                                <a:lnTo>
                                  <a:pt x="25" y="23"/>
                                </a:lnTo>
                                <a:close/>
                                <a:moveTo>
                                  <a:pt x="38" y="24"/>
                                </a:moveTo>
                                <a:lnTo>
                                  <a:pt x="24" y="24"/>
                                </a:lnTo>
                                <a:lnTo>
                                  <a:pt x="25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5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close/>
                                <a:moveTo>
                                  <a:pt x="14" y="23"/>
                                </a:move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close/>
                                <a:moveTo>
                                  <a:pt x="14" y="24"/>
                                </a:move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close/>
                                <a:moveTo>
                                  <a:pt x="14" y="24"/>
                                </a:move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close/>
                                <a:moveTo>
                                  <a:pt x="25" y="24"/>
                                </a:moveTo>
                                <a:lnTo>
                                  <a:pt x="25" y="23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close/>
                                <a:moveTo>
                                  <a:pt x="24" y="24"/>
                                </a:moveTo>
                                <a:lnTo>
                                  <a:pt x="25" y="24"/>
                                </a:lnTo>
                                <a:lnTo>
                                  <a:pt x="25" y="23"/>
                                </a:lnTo>
                                <a:lnTo>
                                  <a:pt x="24" y="24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38" y="25"/>
                                </a:moveTo>
                                <a:lnTo>
                                  <a:pt x="23" y="25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4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15" y="25"/>
                                </a:move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close/>
                                <a:moveTo>
                                  <a:pt x="24" y="25"/>
                                </a:move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close/>
                                <a:moveTo>
                                  <a:pt x="23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4"/>
                                </a:lnTo>
                                <a:lnTo>
                                  <a:pt x="23" y="25"/>
                                </a:lnTo>
                                <a:close/>
                                <a:moveTo>
                                  <a:pt x="22" y="25"/>
                                </a:moveTo>
                                <a:lnTo>
                                  <a:pt x="24" y="25"/>
                                </a:lnTo>
                                <a:lnTo>
                                  <a:pt x="23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5"/>
                                </a:lnTo>
                                <a:lnTo>
                                  <a:pt x="23" y="25"/>
                                </a:lnTo>
                                <a:lnTo>
                                  <a:pt x="22" y="25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5"/>
                                </a:lnTo>
                                <a:close/>
                                <a:moveTo>
                                  <a:pt x="22" y="26"/>
                                </a:move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2" y="26"/>
                                </a:lnTo>
                                <a:lnTo>
                                  <a:pt x="23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17" y="26"/>
                                </a:lnTo>
                                <a:lnTo>
                                  <a:pt x="16" y="25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38" y="26"/>
                                </a:move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lnTo>
                                  <a:pt x="22" y="26"/>
                                </a:lnTo>
                                <a:lnTo>
                                  <a:pt x="21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18" y="26"/>
                                </a:move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close/>
                                <a:moveTo>
                                  <a:pt x="20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close/>
                                <a:moveTo>
                                  <a:pt x="19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close/>
                                <a:moveTo>
                                  <a:pt x="37" y="26"/>
                                </a:moveTo>
                                <a:lnTo>
                                  <a:pt x="20" y="26"/>
                                </a:lnTo>
                                <a:lnTo>
                                  <a:pt x="19" y="26"/>
                                </a:lnTo>
                                <a:lnTo>
                                  <a:pt x="21" y="26"/>
                                </a:lnTo>
                                <a:lnTo>
                                  <a:pt x="20" y="26"/>
                                </a:lnTo>
                                <a:lnTo>
                                  <a:pt x="38" y="26"/>
                                </a:lnTo>
                                <a:lnTo>
                                  <a:pt x="37" y="26"/>
                                </a:lnTo>
                                <a:close/>
                                <a:moveTo>
                                  <a:pt x="20" y="26"/>
                                </a:moveTo>
                                <a:lnTo>
                                  <a:pt x="19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1" name="任意多边形 38"/>
                        <wps:cNvSpPr/>
                        <wps:spPr>
                          <a:xfrm>
                            <a:off x="6548" y="604"/>
                            <a:ext cx="173" cy="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3" h="83">
                                <a:moveTo>
                                  <a:pt x="173" y="2"/>
                                </a:moveTo>
                                <a:lnTo>
                                  <a:pt x="95" y="2"/>
                                </a:lnTo>
                                <a:lnTo>
                                  <a:pt x="95" y="2"/>
                                </a:lnTo>
                                <a:lnTo>
                                  <a:pt x="93" y="1"/>
                                </a:lnTo>
                                <a:lnTo>
                                  <a:pt x="91" y="0"/>
                                </a:lnTo>
                                <a:lnTo>
                                  <a:pt x="9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68"/>
                                </a:lnTo>
                                <a:lnTo>
                                  <a:pt x="18" y="83"/>
                                </a:lnTo>
                                <a:lnTo>
                                  <a:pt x="87" y="83"/>
                                </a:lnTo>
                                <a:lnTo>
                                  <a:pt x="105" y="68"/>
                                </a:lnTo>
                                <a:lnTo>
                                  <a:pt x="105" y="68"/>
                                </a:lnTo>
                                <a:lnTo>
                                  <a:pt x="105" y="67"/>
                                </a:lnTo>
                                <a:lnTo>
                                  <a:pt x="105" y="67"/>
                                </a:lnTo>
                                <a:lnTo>
                                  <a:pt x="105" y="66"/>
                                </a:lnTo>
                                <a:lnTo>
                                  <a:pt x="105" y="66"/>
                                </a:lnTo>
                                <a:lnTo>
                                  <a:pt x="106" y="64"/>
                                </a:lnTo>
                                <a:lnTo>
                                  <a:pt x="106" y="63"/>
                                </a:lnTo>
                                <a:lnTo>
                                  <a:pt x="173" y="63"/>
                                </a:lnTo>
                                <a:lnTo>
                                  <a:pt x="173" y="55"/>
                                </a:lnTo>
                                <a:lnTo>
                                  <a:pt x="173" y="48"/>
                                </a:lnTo>
                                <a:lnTo>
                                  <a:pt x="173" y="17"/>
                                </a:lnTo>
                                <a:lnTo>
                                  <a:pt x="173" y="9"/>
                                </a:lnTo>
                                <a:lnTo>
                                  <a:pt x="173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2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870" y="616"/>
                            <a:ext cx="878" cy="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73" y="1372"/>
                            <a:ext cx="375" cy="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44" name="任意多边形 41"/>
                        <wps:cNvSpPr/>
                        <wps:spPr>
                          <a:xfrm>
                            <a:off x="7163" y="1362"/>
                            <a:ext cx="395" cy="40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5" h="409">
                                <a:moveTo>
                                  <a:pt x="139" y="408"/>
                                </a:moveTo>
                                <a:lnTo>
                                  <a:pt x="0" y="283"/>
                                </a:lnTo>
                                <a:lnTo>
                                  <a:pt x="255" y="0"/>
                                </a:lnTo>
                                <a:lnTo>
                                  <a:pt x="272" y="16"/>
                                </a:lnTo>
                                <a:lnTo>
                                  <a:pt x="261" y="16"/>
                                </a:lnTo>
                                <a:lnTo>
                                  <a:pt x="251" y="16"/>
                                </a:lnTo>
                                <a:lnTo>
                                  <a:pt x="256" y="22"/>
                                </a:lnTo>
                                <a:lnTo>
                                  <a:pt x="26" y="277"/>
                                </a:lnTo>
                                <a:lnTo>
                                  <a:pt x="16" y="277"/>
                                </a:lnTo>
                                <a:lnTo>
                                  <a:pt x="16" y="288"/>
                                </a:lnTo>
                                <a:lnTo>
                                  <a:pt x="27" y="288"/>
                                </a:lnTo>
                                <a:lnTo>
                                  <a:pt x="138" y="387"/>
                                </a:lnTo>
                                <a:lnTo>
                                  <a:pt x="133" y="393"/>
                                </a:lnTo>
                                <a:lnTo>
                                  <a:pt x="153" y="393"/>
                                </a:lnTo>
                                <a:lnTo>
                                  <a:pt x="139" y="408"/>
                                </a:lnTo>
                                <a:close/>
                                <a:moveTo>
                                  <a:pt x="256" y="22"/>
                                </a:moveTo>
                                <a:lnTo>
                                  <a:pt x="251" y="16"/>
                                </a:lnTo>
                                <a:lnTo>
                                  <a:pt x="261" y="16"/>
                                </a:lnTo>
                                <a:lnTo>
                                  <a:pt x="256" y="22"/>
                                </a:lnTo>
                                <a:close/>
                                <a:moveTo>
                                  <a:pt x="373" y="127"/>
                                </a:moveTo>
                                <a:lnTo>
                                  <a:pt x="256" y="22"/>
                                </a:lnTo>
                                <a:lnTo>
                                  <a:pt x="261" y="16"/>
                                </a:lnTo>
                                <a:lnTo>
                                  <a:pt x="272" y="16"/>
                                </a:lnTo>
                                <a:lnTo>
                                  <a:pt x="389" y="121"/>
                                </a:lnTo>
                                <a:lnTo>
                                  <a:pt x="378" y="121"/>
                                </a:lnTo>
                                <a:lnTo>
                                  <a:pt x="373" y="127"/>
                                </a:lnTo>
                                <a:close/>
                                <a:moveTo>
                                  <a:pt x="378" y="132"/>
                                </a:moveTo>
                                <a:lnTo>
                                  <a:pt x="373" y="127"/>
                                </a:lnTo>
                                <a:lnTo>
                                  <a:pt x="378" y="121"/>
                                </a:lnTo>
                                <a:lnTo>
                                  <a:pt x="378" y="132"/>
                                </a:lnTo>
                                <a:close/>
                                <a:moveTo>
                                  <a:pt x="389" y="132"/>
                                </a:moveTo>
                                <a:lnTo>
                                  <a:pt x="378" y="132"/>
                                </a:lnTo>
                                <a:lnTo>
                                  <a:pt x="378" y="121"/>
                                </a:lnTo>
                                <a:lnTo>
                                  <a:pt x="389" y="121"/>
                                </a:lnTo>
                                <a:lnTo>
                                  <a:pt x="394" y="126"/>
                                </a:lnTo>
                                <a:lnTo>
                                  <a:pt x="389" y="132"/>
                                </a:lnTo>
                                <a:close/>
                                <a:moveTo>
                                  <a:pt x="153" y="393"/>
                                </a:moveTo>
                                <a:lnTo>
                                  <a:pt x="133" y="393"/>
                                </a:lnTo>
                                <a:lnTo>
                                  <a:pt x="143" y="392"/>
                                </a:lnTo>
                                <a:lnTo>
                                  <a:pt x="138" y="387"/>
                                </a:lnTo>
                                <a:lnTo>
                                  <a:pt x="373" y="127"/>
                                </a:lnTo>
                                <a:lnTo>
                                  <a:pt x="378" y="132"/>
                                </a:lnTo>
                                <a:lnTo>
                                  <a:pt x="389" y="132"/>
                                </a:lnTo>
                                <a:lnTo>
                                  <a:pt x="153" y="393"/>
                                </a:lnTo>
                                <a:close/>
                                <a:moveTo>
                                  <a:pt x="16" y="288"/>
                                </a:moveTo>
                                <a:lnTo>
                                  <a:pt x="16" y="277"/>
                                </a:lnTo>
                                <a:lnTo>
                                  <a:pt x="21" y="282"/>
                                </a:lnTo>
                                <a:lnTo>
                                  <a:pt x="16" y="288"/>
                                </a:lnTo>
                                <a:close/>
                                <a:moveTo>
                                  <a:pt x="21" y="282"/>
                                </a:moveTo>
                                <a:lnTo>
                                  <a:pt x="16" y="277"/>
                                </a:lnTo>
                                <a:lnTo>
                                  <a:pt x="26" y="277"/>
                                </a:lnTo>
                                <a:lnTo>
                                  <a:pt x="21" y="282"/>
                                </a:lnTo>
                                <a:close/>
                                <a:moveTo>
                                  <a:pt x="27" y="288"/>
                                </a:moveTo>
                                <a:lnTo>
                                  <a:pt x="16" y="288"/>
                                </a:lnTo>
                                <a:lnTo>
                                  <a:pt x="21" y="282"/>
                                </a:lnTo>
                                <a:lnTo>
                                  <a:pt x="27" y="288"/>
                                </a:lnTo>
                                <a:close/>
                                <a:moveTo>
                                  <a:pt x="133" y="393"/>
                                </a:moveTo>
                                <a:lnTo>
                                  <a:pt x="138" y="387"/>
                                </a:lnTo>
                                <a:lnTo>
                                  <a:pt x="143" y="392"/>
                                </a:lnTo>
                                <a:lnTo>
                                  <a:pt x="13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5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94" y="496"/>
                            <a:ext cx="1414" cy="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46" name="任意多边形 43"/>
                        <wps:cNvSpPr/>
                        <wps:spPr>
                          <a:xfrm>
                            <a:off x="6704" y="604"/>
                            <a:ext cx="173" cy="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3" h="83">
                                <a:moveTo>
                                  <a:pt x="173" y="19"/>
                                </a:moveTo>
                                <a:lnTo>
                                  <a:pt x="172" y="19"/>
                                </a:lnTo>
                                <a:lnTo>
                                  <a:pt x="172" y="18"/>
                                </a:lnTo>
                                <a:lnTo>
                                  <a:pt x="172" y="17"/>
                                </a:lnTo>
                                <a:lnTo>
                                  <a:pt x="172" y="16"/>
                                </a:lnTo>
                                <a:lnTo>
                                  <a:pt x="172" y="16"/>
                                </a:lnTo>
                                <a:lnTo>
                                  <a:pt x="172" y="15"/>
                                </a:lnTo>
                                <a:lnTo>
                                  <a:pt x="172" y="15"/>
                                </a:lnTo>
                                <a:lnTo>
                                  <a:pt x="172" y="15"/>
                                </a:lnTo>
                                <a:lnTo>
                                  <a:pt x="172" y="14"/>
                                </a:lnTo>
                                <a:lnTo>
                                  <a:pt x="171" y="12"/>
                                </a:lnTo>
                                <a:lnTo>
                                  <a:pt x="154" y="0"/>
                                </a:lnTo>
                                <a:lnTo>
                                  <a:pt x="85" y="0"/>
                                </a:lnTo>
                                <a:lnTo>
                                  <a:pt x="68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2"/>
                                </a:lnTo>
                                <a:lnTo>
                                  <a:pt x="68" y="72"/>
                                </a:lnTo>
                                <a:lnTo>
                                  <a:pt x="85" y="83"/>
                                </a:lnTo>
                                <a:lnTo>
                                  <a:pt x="154" y="83"/>
                                </a:lnTo>
                                <a:lnTo>
                                  <a:pt x="172" y="68"/>
                                </a:lnTo>
                                <a:lnTo>
                                  <a:pt x="172" y="68"/>
                                </a:lnTo>
                                <a:lnTo>
                                  <a:pt x="172" y="67"/>
                                </a:lnTo>
                                <a:lnTo>
                                  <a:pt x="172" y="67"/>
                                </a:lnTo>
                                <a:lnTo>
                                  <a:pt x="172" y="66"/>
                                </a:lnTo>
                                <a:lnTo>
                                  <a:pt x="172" y="66"/>
                                </a:lnTo>
                                <a:lnTo>
                                  <a:pt x="173" y="64"/>
                                </a:lnTo>
                                <a:lnTo>
                                  <a:pt x="173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7" name="文本框 44"/>
                        <wps:cNvSpPr txBox="1"/>
                        <wps:spPr>
                          <a:xfrm>
                            <a:off x="5462" y="651"/>
                            <a:ext cx="248" cy="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0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position w:val="1"/>
                                  <w:sz w:val="18"/>
                                </w:rPr>
                                <w:t>Cl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8" name="文本框 45"/>
                        <wps:cNvSpPr txBox="1"/>
                        <wps:spPr>
                          <a:xfrm>
                            <a:off x="8484" y="947"/>
                            <a:ext cx="5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碱石灰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73.1pt;margin-top:24.8pt;height:64.4pt;width:182.35pt;mso-position-horizontal-relative:page;z-index:-251658240;mso-width-relative:page;mso-height-relative:page;" coordorigin="5462,497" coordsize="3647,1288" o:gfxdata="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">
                <o:lock v:ext="edit" aspectratio="f"/>
                <v:shape id="图片 4" o:spid="_x0000_s1026" o:spt="75" alt="" type="#_x0000_t75" style="position:absolute;left:5463;top:574;height:120;width:366;" filled="f" o:preferrelative="t" stroked="f" coordsize="21600,21600" o:gfxdata="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LQU4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5" o:spid="_x0000_s1026" o:spt="100" style="position:absolute;left:5843;top:614;height:58;width:323;" fillcolor="#000000" filled="t" stroked="f" coordsize="323,58" o:gfxdata="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SeDIvQAA&#10;ANwAAAAPAAAAAAAAAAEAIAAAACIAAABkcnMvZG93bnJldi54bWxQSwECFAAUAAAACACHTuJAMy8F&#10;njsAAAA5AAAAEAAAAAAAAAABACAAAAAMAQAAZHJzL3NoYXBleG1sLnhtbFBLBQYAAAAABgAGAFsB&#10;AAC2AwAAAAA=&#10;" path="m323,58l0,58,0,0,323,0,323,8,15,8,8,15,15,15,15,43,8,43,15,51,323,51,323,58xm15,15l8,15,15,8,15,15xm308,15l15,15,15,8,308,8,308,15xm308,51l308,8,315,15,323,15,323,43,315,43,308,51xm323,15l315,15,308,8,323,8,323,15xm15,51l8,43,15,43,15,51xm308,51l15,51,15,43,308,43,308,51xm323,51l308,51,315,43,323,43,323,51xe">
                  <v:fill on="t" focussize="0,0"/>
                  <v:stroke on="f"/>
                  <v:imagedata o:title=""/>
                  <o:lock v:ext="edit" aspectratio="f"/>
                </v:shape>
                <v:line id="直线 6" o:spid="_x0000_s1026" o:spt="20" style="position:absolute;left:124280;top:14600;height:880;width:0;" filled="f" stroked="t" coordsize="21600,21600" o:gfxdata="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ORP74A&#10;AADc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v:shape id="图片 7" o:spid="_x0000_s1026" o:spt="75" alt="" type="#_x0000_t75" style="position:absolute;left:6102;top:863;height:185;width:345;" filled="f" o:preferrelative="t" stroked="f" coordsize="21600,21600" o:gfxdata="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zZ5U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8" o:spid="_x0000_s1026" o:spt="100" style="position:absolute;left:6020;top:1090;height:695;width:509;" fillcolor="#000000" filled="t" stroked="f" coordsize="509,695" o:gfxdata="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OoCJvQAA&#10;ANwAAAAPAAAAAAAAAAEAIAAAACIAAABkcnMvZG93bnJldi54bWxQSwECFAAUAAAACACHTuJAMy8F&#10;njsAAAA5AAAAEAAAAAAAAAABACAAAAAMAQAAZHJzL3NoYXBleG1sLnhtbFBLBQYAAAAABgAGAFsB&#10;AAC2AwAAAAA=&#10;" path="m503,694l5,694,0,0,509,0,509,7,15,7,8,15,15,15,20,679,13,679,20,686,503,686,503,694xm15,15l8,15,15,7,15,15xm493,15l15,15,15,7,494,7,493,15xm503,686l488,686,496,679,488,679,494,7,501,15,508,15,503,679,496,679,488,686,503,686xm508,15l501,15,494,7,509,7,508,15xm20,686l13,679,20,679,20,686xm488,686l20,686,20,679,488,679,488,686xe">
                  <v:fill on="t" focussize="0,0"/>
                  <v:stroke on="f"/>
                  <v:imagedata o:title=""/>
                  <o:lock v:ext="edit" aspectratio="f"/>
                </v:shape>
                <v:line id="直线 9" o:spid="_x0000_s1026" o:spt="20" style="position:absolute;left:124700;top:22540;height:0;width:6060;" filled="f" stroked="t" coordsize="21600,21600" o:gfxdata="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OlZO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FFFF" joinstyle="round"/>
                  <v:imagedata o:title=""/>
                  <o:lock v:ext="edit" aspectratio="f"/>
                </v:line>
                <v:line id="直线 10" o:spid="_x0000_s1026" o:spt="20" style="position:absolute;left:120240;top:22540;height:0;width:3600;" filled="f" stroked="t" coordsize="21600,21600" o:gfxdata="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CMA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FFFF" joinstyle="round"/>
                  <v:imagedata o:title=""/>
                  <o:lock v:ext="edit" aspectratio="f"/>
                </v:line>
                <v:line id="直线 11" o:spid="_x0000_s1026" o:spt="20" style="position:absolute;left:123040;top:20120;height:2000;width:0;" filled="f" stroked="t" coordsize="21600,21600" o:gfxdata="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0rqH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FFFF" joinstyle="round"/>
                  <v:imagedata o:title=""/>
                  <o:lock v:ext="edit" aspectratio="f"/>
                </v:line>
                <v:shape id="图片 12" o:spid="_x0000_s1026" o:spt="75" alt="" type="#_x0000_t75" style="position:absolute;left:6018;top:980;height:206;width:513;" filled="f" o:preferrelative="t" stroked="f" coordsize="21600,21600" o:gfxdata="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jveH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line id="直线 13" o:spid="_x0000_s1026" o:spt="20" style="position:absolute;left:121180;top:35180;height:0;width:8500;" filled="f" stroked="t" coordsize="21600,21600" o:gfxdata="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BMhW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" o:spid="_x0000_s1026" o:spt="20" style="position:absolute;left:124280;top:19240;height:14640;width:0;" filled="f" stroked="t" coordsize="21600,21600" o:gfxdata="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5Ng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FFFF" joinstyle="round"/>
                  <v:imagedata o:title=""/>
                  <o:lock v:ext="edit" aspectratio="f"/>
                </v:line>
                <v:shape id="任意多边形 15" o:spid="_x0000_s1026" o:spt="100" style="position:absolute;left:6184;top:709;height:992;width:60;" fillcolor="#000000" filled="t" stroked="f" coordsize="60,992" o:gfxdata="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d261vQAA&#10;ANwAAAAPAAAAAAAAAAEAIAAAACIAAABkcnMvZG93bnJldi54bWxQSwECFAAUAAAACACHTuJAMy8F&#10;njsAAAA5AAAAEAAAAAAAAAABACAAAAAMAQAAZHJzL3NoYXBleG1sLnhtbFBLBQYAAAAABgAGAFsB&#10;AAC2AwAAAAA=&#10;" path="m59,992l0,992,0,0,59,0,59,8,15,8,8,15,15,15,15,977,8,977,15,985,59,985,59,992xm15,15l8,15,15,8,15,15xm44,15l15,15,15,8,44,8,44,15xm44,985l44,8,52,15,59,15,59,977,52,977,44,985xm59,15l52,15,44,8,59,8,59,15xm15,985l8,977,15,977,15,985xm44,985l15,985,15,977,44,977,44,985xm59,985l44,985,52,977,59,977,59,985xe">
                  <v:fill on="t" focussize="0,0"/>
                  <v:stroke on="f"/>
                  <v:imagedata o:title=""/>
                  <o:lock v:ext="edit" aspectratio="f"/>
                </v:shape>
                <v:line id="直线 16" o:spid="_x0000_s1026" o:spt="20" style="position:absolute;left:126460;top:19240;height:1060;width:0;" filled="f" stroked="t" coordsize="21600,21600" o:gfxdata="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qB+K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FFFF" joinstyle="round"/>
                  <v:imagedata o:title=""/>
                  <o:lock v:ext="edit" aspectratio="f"/>
                </v:line>
                <v:shape id="图片 17" o:spid="_x0000_s1026" o:spt="75" alt="" type="#_x0000_t75" style="position:absolute;left:6100;top:602;height:420;width:593;" filled="f" o:preferrelative="t" stroked="f" coordsize="21600,21600" o:gfxdata="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oLSf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line id="直线 18" o:spid="_x0000_s1026" o:spt="20" style="position:absolute;left:121040;top:26540;height:0;width:8860;" filled="f" stroked="t" coordsize="21600,21600" o:gfxdata="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Rg3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9" o:spid="_x0000_s1026" o:spt="100" style="position:absolute;left:6028;top:1306;height:60;width:497;" fillcolor="#000000" filled="t" stroked="f" coordsize="497,60" o:gfxdata="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tibB&#10;wAAAANwAAAAPAAAAAAAAAAEAIAAAACIAAABkcnMvZG93bnJldi54bWxQSwECFAAUAAAACACHTuJA&#10;My8FnjsAAAA5AAAAEAAAAAAAAAABACAAAAAPAQAAZHJzL3NoYXBleG1sLnhtbFBLBQYAAAAABgAG&#10;AFsBAAC5AwAAAAA=&#10;" path="m40,16l29,13,25,12,25,11,24,11,22,10,21,10,21,10,19,8,19,8,18,8,17,6,16,6,16,6,12,0,0,10,5,16,6,16,9,19,10,20,13,23,14,23,19,25,20,25,25,27,36,30,40,16,40,16m66,48l24,48,24,60,66,60,66,48m164,48l101,48,101,60,164,60,164,48m229,48l198,48,198,60,229,60,229,48m496,10l496,10,495,8,492,6,485,0,480,6,480,6,478,8,478,8,475,10,472,11,472,11,467,13,467,13,467,13,467,13,467,13,456,16,456,16,460,30,471,27,477,25,478,25,482,23,483,23,487,20,488,19,491,16,491,16,494,13,495,12,496,10,496,10e">
                  <v:fill on="t" focussize="0,0"/>
                  <v:stroke on="f"/>
                  <v:imagedata o:title=""/>
                  <o:lock v:ext="edit" aspectratio="f"/>
                </v:shape>
                <v:line id="直线 20" o:spid="_x0000_s1026" o:spt="20" style="position:absolute;left:126160;top:27200;height:0;width:2960;" filled="f" stroked="t" coordsize="21600,21600" o:gfxdata="UEsDBAoAAAAAAIdO4kAAAAAAAAAAAAAAAAAEAAAAZHJzL1BLAwQUAAAACACHTuJAX5pbML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ydj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mlsw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21" o:spid="_x0000_s1026" o:spt="100" style="position:absolute;left:6050;top:1353;height:93;width:457;" fillcolor="#000000" filled="t" stroked="f" coordsize="457,93" o:gfxdata="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LqwaugAAANwA&#10;AAAPAAAAAAAAAAEAIAAAACIAAABkcnMvZG93bnJldi54bWxQSwECFAAUAAAACACHTuJAMy8FnjsA&#10;AAA5AAAAEAAAAAAAAAABACAAAAAJAQAAZHJzL3NoYXBleG1sLnhtbFBLBQYAAAAABgAGAFsBAACz&#10;AwAAAAA=&#10;" path="m42,80l0,80,0,92,42,92,42,80m95,38l37,38,37,50,95,50,95,38m156,80l88,80,88,92,156,92,156,80m258,38l169,38,169,50,258,50,258,38m371,38l329,38,329,50,371,50,371,38m438,38l406,38,406,50,438,50,438,38m457,0l432,0,432,12,457,12,457,0e">
                  <v:fill on="t" focussize="0,0"/>
                  <v:stroke on="f"/>
                  <v:imagedata o:title=""/>
                  <o:lock v:ext="edit" aspectratio="f"/>
                </v:shape>
                <v:line id="直线 22" o:spid="_x0000_s1026" o:spt="20" style="position:absolute;left:125180;top:28820;height:0;width:2880;" filled="f" stroked="t" coordsize="21600,21600" o:gfxdata="UEsDBAoAAAAAAIdO4kAAAAAAAAAAAAAAAAAEAAAAZHJzL1BLAwQUAAAACACHTuJAvz9m37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9m3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23" o:spid="_x0000_s1026" o:spt="100" style="position:absolute;left:6047;top:1434;height:140;width:430;" fillcolor="#000000" filled="t" stroked="f" coordsize="430,140" o:gfxdata="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1YN7sAAADc&#10;AAAADwAAAAAAAAABACAAAAAiAAAAZHJzL2Rvd25yZXYueG1sUEsBAhQAFAAAAAgAh07iQDMvBZ47&#10;AAAAOQAAABAAAAAAAAAAAQAgAAAACgEAAGRycy9zaGFwZXhtbC54bWxQSwUGAAAAAAYABgBbAQAA&#10;tAMAAAAA&#10;" path="m42,128l0,128,0,140,42,140,42,128m111,86l69,86,69,98,111,98,111,86m120,48l53,48,53,60,120,60,120,48m139,128l76,128,76,140,139,140,139,128m204,128l174,128,174,140,204,140,204,128m243,52l202,52,202,64,243,64,243,52m306,48l278,48,278,60,306,60,306,48m345,86l318,86,318,98,345,98,345,86m403,45l338,45,338,57,403,57,403,45m408,86l366,86,366,98,408,98,408,86m429,0l387,0,387,12,429,12,429,0e">
                  <v:fill on="t" focussize="0,0"/>
                  <v:stroke on="f"/>
                  <v:imagedata o:title=""/>
                  <o:lock v:ext="edit" aspectratio="f"/>
                </v:shape>
                <v:line id="直线 24" o:spid="_x0000_s1026" o:spt="20" style="position:absolute;left:126060;top:31360;height:0;width:2960;" filled="f" stroked="t" coordsize="21600,21600" o:gfxdata="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FdM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25" o:spid="_x0000_s1026" o:spt="100" style="position:absolute;left:6045;top:1562;height:93;width:457;" fillcolor="#000000" filled="t" stroked="f" coordsize="457,93" o:gfxdata="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Y6YfvQAA&#10;ANwAAAAPAAAAAAAAAAEAIAAAACIAAABkcnMvZG93bnJldi54bWxQSwECFAAUAAAACACHTuJAMy8F&#10;njsAAAA5AAAAEAAAAAAAAAABACAAAAAMAQAAZHJzL3NoYXBleG1sLnhtbFBLBQYAAAAABgAGAFsB&#10;AAC2AwAAAAA=&#10;" path="m42,81l0,81,0,93,42,93,42,81m96,38l38,38,38,50,96,50,96,38m156,81l89,81,89,93,156,93,156,81m258,38l170,38,170,50,258,50,258,38m372,38l330,38,330,50,372,50,372,38m439,38l406,38,406,50,439,50,439,38m457,0l432,0,432,12,457,12,457,0e">
                  <v:fill on="t" focussize="0,0"/>
                  <v:stroke on="f"/>
                  <v:imagedata o:title=""/>
                  <o:lock v:ext="edit" aspectratio="f"/>
                </v:shape>
                <v:line id="直线 26" o:spid="_x0000_s1026" o:spt="20" style="position:absolute;left:125080;top:32980;height:0;width:2880;" filled="f" stroked="t" coordsize="21600,21600" o:gfxdata="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Js2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27" o:spid="_x0000_s1026" o:spt="100" style="position:absolute;left:6096;top:1643;height:98;width:376;" fillcolor="#000000" filled="t" stroked="f" coordsize="376,98" o:gfxdata="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EJOv&#10;wAAAANwAAAAPAAAAAAAAAAEAIAAAACIAAABkcnMvZG93bnJldi54bWxQSwECFAAUAAAACACHTuJA&#10;My8FnjsAAAA5AAAAEAAAAAAAAAABACAAAAAPAQAAZHJzL3NoYXBleG1sLnhtbFBLBQYAAAAABgAG&#10;AFsBAAC5AwAAAAA=&#10;" path="m57,85l16,85,16,97,57,97,57,85m67,47l0,47,0,59,67,59,67,47m190,52l148,52,148,64,190,64,190,52m252,47l224,47,224,59,252,59,252,47m292,85l264,85,264,97,292,97,292,85m350,45l285,45,285,57,350,57,350,45m354,85l313,85,313,97,354,97,354,85m375,0l333,0,333,12,375,12,375,0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6258;top:1700;height:27;width:28;" fillcolor="#FFFFFF" filled="t" stroked="f" coordsize="28,27" o:gfxdata="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pkXm8AAAA&#10;3AAAAA8AAAAAAAAAAQAgAAAAIgAAAGRycy9kb3ducmV2LnhtbFBLAQIUABQAAAAIAIdO4kAzLwWe&#10;OwAAADkAAAAQAAAAAAAAAAEAIAAAAAsBAABkcnMvc2hhcGV4bWwueG1sUEsFBgAAAAAGAAYAWwEA&#10;ALUDAAAAAA==&#10;" path="m21,26l6,26,0,20,1,13,0,6,6,0,21,0,27,6,27,20,21,26xe">
                  <v:fill on="t" focussize="0,0"/>
                  <v:stroke on="f"/>
                  <v:imagedata o:title=""/>
                  <o:lock v:ext="edit" aspectratio="f"/>
                </v:shape>
                <v:shape id="任意多边形 29" o:spid="_x0000_s1026" o:spt="100" style="position:absolute;left:6252;top:1694;height:39;width:39;" fillcolor="#000000" filled="t" stroked="f" coordsize="39,39" o:gfxdata="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J/S74A&#10;AADcAAAADwAAAAAAAAABACAAAAAiAAAAZHJzL2Rvd25yZXYueG1sUEsBAhQAFAAAAAgAh07iQDMv&#10;BZ47AAAAOQAAABAAAAAAAAAAAQAgAAAADQEAAGRycy9zaGFwZXhtbC54bWxQSwUGAAAAAAYABgBb&#10;AQAAtwMAAAAA&#10;" path="m20,38l19,38,17,38,15,37,13,37,12,36,10,35,9,34,7,33,6,32,4,30,3,29,2,27,2,26,1,23,1,23,1,21,0,18,1,16,1,15,1,14,2,12,2,11,3,8,4,8,6,6,7,5,9,3,10,3,12,1,13,1,15,0,17,0,19,0,20,0,23,0,24,0,27,1,28,1,30,3,31,3,33,5,34,6,36,8,36,8,38,11,38,12,19,12,20,12,19,12,18,12,18,12,18,12,17,12,16,12,17,12,16,13,16,13,15,13,15,13,15,13,15,13,14,14,14,14,14,14,14,14,14,15,13,15,13,15,13,16,13,17,13,17,12,17,12,18,12,18,12,19,12,20,13,21,13,21,13,21,13,22,13,22,13,22,14,23,14,23,14,23,15,24,15,24,15,24,16,25,16,25,17,25,16,25,17,26,18,26,18,26,18,26,19,26,20,26,19,26,38,26,38,27,36,29,36,30,34,32,33,33,31,34,30,35,28,36,27,37,24,37,23,38,20,38xm20,12l19,12,20,12,20,12xm21,12l20,12,20,12,38,12,38,12,21,12,21,12xm18,12l19,12,18,12,18,12xm18,12l19,12,20,12,18,12xm22,12l21,12,21,12,22,12xm38,12l22,12,21,12,38,12,38,12xm18,12l18,12,18,12,18,12xm23,12l21,12,22,12,38,12,38,12,22,12,23,12xm16,12l17,12,17,12,16,12xm17,12l17,12,18,12,17,12xm23,12l23,12,22,12,23,12xm38,12l23,12,22,12,38,12,38,12xm24,13l23,12,23,12,38,12,38,13,24,13,24,13xm17,12l16,12,17,12,17,12xm15,13l16,13,16,13,15,13xm16,13l16,13,16,13,16,13xm25,13l24,13,24,13,25,13xm39,13l25,13,24,13,38,13,39,13xm15,13l15,13,16,13,15,13xm39,14l26,14,25,13,25,13,24,13,25,13,39,13,39,14xm14,14l15,13,14,14,14,14xm14,14l15,13,15,13,14,14xm25,14l25,13,25,13,25,14xm26,14l25,14,25,13,26,14xm14,14l14,14,14,14,14,14xm39,15l27,15,26,14,26,14,25,14,26,14,39,14,39,15xm13,15l14,14,14,15,13,15xm14,15l14,14,14,14,14,15xm26,15l26,14,26,14,26,15xm27,15l26,15,26,14,27,15xm39,17l27,17,27,15,27,15,26,15,27,15,39,15,39,17xm13,15l13,15,14,15,13,15xm13,17l13,15,13,16,13,17xm13,16l13,15,13,15,13,16xm27,16l27,15,27,15,27,16xm27,17l27,16,27,15,27,17xm13,17l13,17,13,16,13,17xm39,18l27,18,27,17,27,17,27,16,27,17,39,17,39,18xm12,18l13,17,13,17,12,18xm13,17l13,17,13,17,13,17xm27,17l27,17,27,17,27,17xm27,18l27,17,27,17,27,18xm39,19l27,19,27,18,27,18,27,17,27,18,39,18,39,19xm12,18l12,18,13,17,12,18xm12,19l12,18,12,18,12,19xm27,19l27,18,27,18,27,19xm12,19l12,19,12,19,12,19xm39,21l27,21,27,20,27,19,27,19,39,19,39,21xm13,21l12,20,13,20,13,21xm13,20l12,20,12,20,13,20xm27,20l27,20,27,20,27,20xm27,21l27,20,27,20,27,21xm13,21l13,21,13,20,13,21xm39,22l27,22,27,21,27,21,27,20,27,21,39,21,39,22xm13,22l13,21,13,21,13,22xm13,21l13,21,13,21,13,21xm27,21l27,21,27,21,27,21xm27,22l27,21,27,21,27,22xm39,23l26,23,27,22,27,22,27,21,27,22,39,22,39,23xm13,22l13,22,13,21,13,22xm14,23l13,22,14,23,14,23xm14,23l13,22,13,22,14,23xm26,23l26,22,27,22,26,23xm26,23l26,23,27,22,26,23xm14,23l14,23,14,23,14,23xm39,24l25,24,26,23,26,23,26,23,26,23,39,23,39,24xm15,24l14,23,14,24,15,24xm14,24l14,23,14,23,14,24xm25,24l26,23,26,23,25,24xm25,24l25,24,26,23,25,24xm15,24l15,24,14,24,15,24xm38,25l24,25,25,24,24,24,25,24,25,24,39,24,38,25xm16,25l15,24,16,25,16,25xm16,25l15,24,15,24,16,25xm24,25l24,24,25,24,24,25xm24,25l24,25,25,24,24,25xm23,25l24,25,24,25,38,25,38,25,23,25,23,25xm16,25l16,25,16,25,16,25xm17,26l16,25,17,25,17,26xm17,25l16,25,17,25,17,25xm22,26l23,25,23,25,22,26xm38,26l22,26,23,25,38,25,38,26xm18,26l17,26,17,25,18,26xm38,26l21,26,22,26,22,26,23,25,22,26,38,26,38,26,22,26,22,26,38,26,38,26xm19,26l18,26,18,26,19,26xm18,26l18,26,18,26,18,26xm21,26l22,26,22,26,21,26xm38,26l20,26,20,26,22,26,21,26,38,26,38,26xm20,26l19,26,18,26,20,26,20,26xm20,26l19,26,20,26,20,26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6328;top:1593;height:27;width:28;" fillcolor="#FFFFFF" filled="t" stroked="f" coordsize="28,27" o:gfxdata="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3qpW8AAAA&#10;3AAAAA8AAAAAAAAAAQAgAAAAIgAAAGRycy9kb3ducmV2LnhtbFBLAQIUABQAAAAIAIdO4kAzLwWe&#10;OwAAADkAAAAQAAAAAAAAAAEAIAAAAAsBAABkcnMvc2hhcGV4bWwueG1sUEsFBgAAAAAGAAYAWwEA&#10;ALUDAAAAAA==&#10;" path="m21,26l6,26,0,20,1,14,0,6,6,0,21,0,27,6,27,20,21,26xe">
                  <v:fill on="t" focussize="0,0"/>
                  <v:stroke on="f"/>
                  <v:imagedata o:title=""/>
                  <o:lock v:ext="edit" aspectratio="f"/>
                </v:shape>
                <v:shape id="任意多边形 31" o:spid="_x0000_s1026" o:spt="100" style="position:absolute;left:6322;top:1587;height:39;width:39;" fillcolor="#000000" filled="t" stroked="f" coordsize="39,39" o:gfxdata="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dCpL4A&#10;AADcAAAADwAAAAAAAAABACAAAAAiAAAAZHJzL2Rvd25yZXYueG1sUEsBAhQAFAAAAAgAh07iQDMv&#10;BZ47AAAAOQAAABAAAAAAAAAAAQAgAAAADQEAAGRycy9zaGFwZXhtbC54bWxQSwUGAAAAAAYABgBb&#10;AQAAtwMAAAAA&#10;" path="m20,38l19,38,16,38,15,38,13,37,11,36,9,35,8,35,6,33,5,32,4,30,3,29,2,27,1,26,1,23,0,22,0,17,0,16,1,15,1,12,2,11,3,9,4,8,5,6,6,5,8,3,9,3,11,2,13,1,15,0,16,0,19,0,20,0,23,0,24,0,27,1,28,2,30,3,31,3,33,5,34,6,35,8,36,9,37,11,38,12,19,12,19,12,18,12,17,12,18,12,17,12,17,12,16,13,16,13,16,13,16,13,15,13,15,13,15,14,15,14,14,14,14,14,14,15,14,15,13,15,13,16,13,16,13,16,13,16,12,17,12,17,12,18,12,18,12,18,12,20,12,20,12,21,12,21,12,21,13,22,13,22,13,22,14,23,14,23,14,24,15,24,15,24,15,25,16,25,16,25,16,25,16,25,17,26,17,26,18,26,17,26,19,26,19,26,19,26,38,26,37,27,36,29,35,30,34,32,33,33,31,35,30,35,28,36,27,37,24,38,23,38,20,38xm20,12l19,12,20,12,20,12xm21,12l20,12,20,12,38,12,38,12,21,12,21,12xm17,12l19,12,18,12,17,12xm18,12l19,12,20,12,18,12xm22,12l21,12,21,12,22,12xm38,12l22,12,21,12,38,12,38,12xm18,12l17,12,18,12,18,12xm23,13l21,12,22,12,38,12,38,12,22,12,23,13xm16,13l17,12,17,13,16,13xm17,13l17,12,17,12,17,13xm23,13l23,13,22,12,23,13xm38,13l23,13,22,12,38,12,38,13xm16,13l16,13,17,13,16,13xm24,13l23,13,23,13,38,13,38,13,23,13,24,13xm15,13l16,13,15,13,15,13xm15,13l16,13,16,13,15,13xm24,13l24,13,23,13,24,13xm38,13l24,13,23,13,38,13,38,13xm15,13l15,13,15,13,15,13xm39,14l25,14,25,14,24,14,24,13,24,13,38,13,39,14xm14,14l15,14,14,14,14,14xm14,14l15,14,15,14,14,14xm25,14l24,14,25,14,25,14xm25,14l25,14,25,14,25,14xm14,14l14,14,14,14,14,14xm39,16l26,16,26,15,25,15,25,14,25,14,39,14,39,16xm13,16l14,15,13,15,13,16xm13,15l14,15,14,15,13,15xm26,15l25,15,26,15,26,15xm26,16l26,15,26,15,26,16xm13,16l13,16,13,15,13,16xm39,17l27,17,26,16,26,16,26,15,26,16,39,16,39,17xm12,17l13,16,13,16,12,17xm13,16l13,16,13,16,13,16xm26,16l26,16,26,16,26,16xm27,17l27,16,26,16,27,17xm39,18l27,18,27,17,27,17,26,16,27,17,39,17,39,18xm12,17l12,17,13,16,12,17xm12,18l12,17,12,18,12,18xm12,18l12,17,12,17,12,18xm27,18l27,17,27,17,27,18xm27,18l27,18,27,17,27,18xm12,18l12,18,12,18,12,18xm39,20l27,20,27,18,27,18,27,18,39,18,39,20xm12,19l12,18,12,18,12,19xm27,19l27,18,27,18,27,19xm12,20l12,20,12,19,12,20xm39,21l27,21,27,20,27,19,27,20,39,20,39,21xm12,21l12,20,12,20,12,21xm12,20l12,20,12,20,12,20xm27,20l27,20,27,20,27,20xm27,21l27,20,27,20,27,21xm12,21l12,21,12,20,12,21xm39,22l26,22,27,21,27,21,27,20,27,21,39,21,39,22xm13,22l12,21,13,22,13,22xm13,22l12,21,12,21,13,22xm27,22l27,21,27,21,27,22xm26,22l27,22,27,21,26,22xm13,22l13,22,13,22,13,22xm39,23l26,23,26,22,26,22,27,22,26,22,39,22,39,23xm14,23l13,22,13,23,14,23xm13,23l13,22,13,22,13,23xm26,23l26,22,26,22,26,23xm26,23l26,23,26,22,26,23xm38,24l25,24,25,24,25,23,26,23,26,23,39,23,38,24xm14,23l14,23,13,23,14,23xm15,24l14,24,14,24,15,24xm14,24l14,24,14,24,14,24xm25,24l25,24,25,24,25,24xm25,24l25,24,25,24,25,24xm15,24l15,24,14,24,15,24xm38,25l23,25,24,25,24,25,25,24,25,24,38,24,38,25xm16,25l15,25,15,25,16,25xm15,25l15,25,15,25,15,25xm24,25l24,25,24,25,24,25xm23,25l24,25,24,25,23,25xm16,25l16,25,15,25,16,25xm23,26l24,25,23,25,38,25,38,25,23,25,23,26xm17,26l16,25,17,26,17,26xm17,26l16,25,16,25,17,26xm22,26l23,26,23,25,22,26xm38,26l22,26,23,25,38,25,38,26xm17,26l17,26,17,26,17,26xm38,26l21,26,22,26,21,26,23,26,22,26,38,26,38,26,22,26,21,26,38,26,38,26xm19,26l17,26,18,26,19,26xm18,26l17,26,18,26,18,26xm21,26l21,26,22,26,21,26xm19,26l18,26,18,26,20,26,19,26xm38,26l20,26,20,26,21,26,21,26,38,26,38,26xm20,26l19,26,20,26,20,26xe">
                  <v:fill on="t" focussize="0,0"/>
                  <v:stroke on="f"/>
                  <v:imagedata o:title=""/>
                  <o:lock v:ext="edit" aspectratio="f"/>
                </v:shape>
                <v:shape id="任意多边形 32" o:spid="_x0000_s1026" o:spt="100" style="position:absolute;left:6298;top:1478;height:27;width:28;" fillcolor="#FFFFFF" filled="t" stroked="f" coordsize="28,27" o:gfxdata="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Sl3q8AAAA&#10;3AAAAA8AAAAAAAAAAQAgAAAAIgAAAGRycy9kb3ducmV2LnhtbFBLAQIUABQAAAAIAIdO4kAzLwWe&#10;OwAAADkAAAAQAAAAAAAAAAEAIAAAAAsBAABkcnMvc2hhcGV4bWwueG1sUEsFBgAAAAAGAAYAWwEA&#10;ALUDAAAAAA==&#10;" path="m21,26l6,26,0,20,1,14,0,6,6,0,21,0,27,6,27,20,21,26xe"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6293;top:1472;height:39;width:39;" fillcolor="#000000" filled="t" stroked="f" coordsize="39,39" o:gfxdata="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KXlIvQAA&#10;ANwAAAAPAAAAAAAAAAEAIAAAACIAAABkcnMvZG93bnJldi54bWxQSwECFAAUAAAACACHTuJAMy8F&#10;njsAAAA5AAAAEAAAAAAAAAABACAAAAAMAQAAZHJzL3NoYXBleG1sLnhtbFBLBQYAAAAABgAGAFsB&#10;AAC2AwAAAAA=&#10;" path="m20,38l19,38,16,38,15,37,13,37,11,36,9,35,8,34,6,33,5,32,4,30,3,29,2,27,1,26,1,23,0,23,0,22,0,18,0,16,0,15,1,14,1,12,2,11,3,9,4,8,5,6,6,5,8,3,9,3,11,1,13,1,15,0,16,0,19,0,20,0,23,0,24,0,27,1,28,1,30,3,31,3,33,5,34,6,35,8,36,9,37,11,38,12,19,12,19,12,18,12,17,12,18,12,17,12,17,12,16,13,16,13,16,13,16,13,15,13,15,13,15,13,15,13,14,14,14,14,14,14,14,14,13,15,13,16,13,16,13,16,12,17,12,17,12,17,12,18,12,18,12,19,12,20,12,21,12,21,12,21,13,22,13,22,13,22,14,23,14,23,14,23,15,24,15,24,15,24,16,25,16,25,16,25,16,25,17,26,17,26,18,26,17,26,19,26,19,26,19,26,38,26,37,27,36,29,35,30,34,32,33,33,31,34,30,35,28,36,27,37,24,37,23,38,20,38xm20,12l19,12,20,12,20,12xm21,12l20,12,20,12,38,12,38,12,21,12,21,12xm17,12l19,12,18,12,17,12xm18,12l19,12,20,12,18,12xm22,12l21,12,21,12,22,12xm38,12l22,12,21,12,38,12,38,12xm23,12l21,12,22,12,38,12,38,12,22,12,23,12xm18,12l17,12,18,12,18,12xm16,13l17,12,17,12,16,13xm17,12l17,12,17,12,17,12xm23,13l23,12,22,12,23,13xm38,13l23,13,22,12,38,12,38,13xm24,13l23,12,23,13,38,13,38,13,23,13,24,13xm16,13l16,13,17,12,16,13xm15,13l16,13,15,13,15,13xm15,13l16,13,16,13,15,13xm24,13l24,13,23,13,24,13xm38,13l24,13,23,13,38,13,38,13xm15,13l15,13,15,13,15,13xm38,14l25,14,25,13,24,13,24,13,24,13,38,13,38,14xm14,14l15,13,14,14,14,14xm14,14l15,13,15,13,14,14xm25,14l24,13,25,13,25,14xm25,14l25,14,25,13,25,14xm14,14l14,14,14,14,14,14xm39,15l26,15,26,14,25,14,25,14,25,14,38,14,39,15xm13,15l14,14,13,15,13,15xm13,15l14,14,14,14,13,15xm26,15l25,14,26,14,26,15xm26,15l26,15,26,14,26,15xm39,17l27,17,26,16,26,16,26,15,26,15,39,15,39,17xm13,15l13,15,13,15,13,15xm12,17l13,16,13,16,12,17xm13,16l13,16,13,16,13,16xm26,16l26,16,26,16,26,16xm27,17l26,16,26,16,27,17xm12,17l12,17,13,16,12,17xm39,18l27,18,27,17,27,17,26,16,27,17,39,17,39,18xm12,18l12,17,12,17,12,18xm12,17l12,17,12,17,12,17xm27,17l27,17,27,17,27,17xm27,18l27,17,27,17,27,18xm39,19l27,19,27,18,27,18,27,17,27,18,39,18,39,19xm12,18l12,18,12,17,12,18xm12,19l12,18,12,18,12,19xm27,19l27,18,27,18,27,19xm12,19l12,19,12,19,12,19xm39,21l27,21,27,20,27,19,27,19,39,19,39,21xm12,21l12,20,12,20,12,21xm12,20l12,20,12,20,12,20xm27,20l27,20,27,20,27,20xm27,21l27,20,27,20,27,21xm12,21l12,21,12,20,12,21xm39,22l26,22,27,21,27,21,27,20,27,21,39,21,39,22xm13,22l12,21,13,22,13,22xm13,22l12,21,12,21,13,22xm26,22l27,21,27,21,26,22xm26,22l26,22,27,21,26,22xm13,22l13,22,13,22,13,22xm39,23l26,23,26,22,26,22,26,22,26,22,39,22,39,23xm14,23l13,22,13,23,14,23xm13,23l13,22,13,22,13,23xm26,23l26,22,26,22,26,23xm26,23l26,23,26,22,26,23xm14,23l14,23,13,23,14,23xm38,24l25,24,25,23,25,23,26,23,26,23,39,23,38,24xm15,24l14,23,14,24,15,24xm14,24l14,23,14,23,14,24xm25,24l25,23,25,23,25,24xm25,24l25,24,25,23,25,24xm38,25l23,25,24,24,24,24,25,24,25,24,38,24,38,25xm15,24l15,24,14,24,15,24xm16,25l15,24,15,25,16,25xm15,25l15,24,15,24,15,25xm24,25l24,24,24,24,24,25xm23,25l24,25,24,24,23,25xm22,25l24,25,23,25,38,25,38,25,23,25,22,25xm16,25l16,25,15,25,16,25xm17,26l16,25,17,25,17,26xm17,25l16,25,16,25,17,25xm22,26l22,25,23,25,22,26xm38,26l22,26,23,25,38,25,38,26xm17,26l17,26,17,25,17,26xm21,26l22,25,22,26,38,26,38,26,22,26,21,26xm19,26l17,26,18,26,19,26xm18,26l17,26,18,26,18,26xm21,26l21,26,22,26,21,26xm38,26l21,26,22,26,38,26,38,26xm19,26l18,26,18,26,20,26,19,26xm38,26l20,26,20,26,21,26,21,26,38,26,38,26xm20,26l19,26,20,26,20,26xe">
                  <v:fill on="t" focussize="0,0"/>
                  <v:stroke on="f"/>
                  <v:imagedata o:title=""/>
                  <o:lock v:ext="edit" aspectratio="f"/>
                </v:shape>
                <v:shape id="任意多边形 34" o:spid="_x0000_s1026" o:spt="100" style="position:absolute;left:6376;top:1430;height:27;width:28;" fillcolor="#FFFFFF" filled="t" stroked="f" coordsize="28,27" o:gfxdata="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8MrJa8AAAA&#10;3AAAAA8AAAAAAAAAAQAgAAAAIgAAAGRycy9kb3ducmV2LnhtbFBLAQIUABQAAAAIAIdO4kAzLwWe&#10;OwAAADkAAAAQAAAAAAAAAAEAIAAAAAsBAABkcnMvc2hhcGV4bWwueG1sUEsFBgAAAAAGAAYAWwEA&#10;ALUDAAAAAA==&#10;" path="m21,26l6,26,0,20,0,14,0,6,6,0,21,0,27,6,27,20,21,26xe">
                  <v:fill on="t" focussize="0,0"/>
                  <v:stroke on="f"/>
                  <v:imagedata o:title=""/>
                  <o:lock v:ext="edit" aspectratio="f"/>
                </v:shape>
                <v:shape id="任意多边形 35" o:spid="_x0000_s1026" o:spt="100" style="position:absolute;left:6371;top:1425;height:39;width:39;" fillcolor="#000000" filled="t" stroked="f" coordsize="39,39" o:gfxdata="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+kih&#10;wAAAANwAAAAPAAAAAAAAAAEAIAAAACIAAABkcnMvZG93bnJldi54bWxQSwECFAAUAAAACACHTuJA&#10;My8FnjsAAAA5AAAAEAAAAAAAAAABACAAAAAPAQAAZHJzL3NoYXBleG1sLnhtbFBLBQYAAAAABgAG&#10;AFsBAAC5AwAAAAA=&#10;" path="m20,38l19,38,17,38,15,38,13,37,12,36,10,35,9,35,7,33,6,32,4,30,3,29,2,27,2,26,1,24,1,23,1,22,0,18,1,16,1,15,2,12,2,11,3,9,4,8,6,6,7,5,9,4,10,3,12,2,13,1,15,0,17,0,19,0,20,0,23,0,24,0,27,1,28,2,30,3,31,4,33,5,34,6,36,8,36,9,38,11,38,12,19,12,20,12,19,12,18,12,18,12,18,12,17,12,16,13,17,13,16,13,16,13,15,14,15,14,15,14,15,14,14,15,14,15,14,15,14,15,14,15,13,16,13,16,13,16,13,17,13,17,12,18,12,18,12,18,12,20,12,20,13,21,13,21,13,21,13,22,13,22,13,23,14,23,14,23,14,24,15,24,15,24,15,25,16,25,16,25,17,25,16,25,17,26,18,26,18,26,18,26,19,26,20,26,19,26,38,26,38,27,36,29,36,30,34,32,33,33,31,35,30,35,28,36,27,37,24,38,23,38,20,38xm20,12l19,12,20,12,20,12xm21,12l20,12,20,12,38,12,38,12,21,12,21,12xm18,12l19,12,18,12,18,12xm18,12l19,12,20,12,18,12xm22,12l21,12,21,12,22,12xm38,12l22,12,21,12,38,12,38,12xm18,12l18,12,18,12,18,12xm23,13l21,12,22,12,38,12,38,12,22,12,23,13xm16,13l17,12,17,13,16,13xm17,13l17,12,18,12,17,13xm23,13l23,13,22,12,23,13xm38,13l23,13,22,12,38,12,38,13xm17,13l16,13,17,13,17,13xm24,13l23,13,23,13,38,13,38,13,24,13,24,13xm15,14l16,13,16,13,15,14xm16,13l16,13,16,13,16,13xm25,14l24,13,24,13,25,14xm39,14l25,14,24,13,38,13,39,14xm39,15l26,15,25,14,25,14,24,13,25,14,39,14,39,15xm15,14l15,14,16,13,15,14xm14,15l15,14,14,14,14,15xm14,14l15,14,15,14,14,14xm25,14l25,14,25,14,25,14xm26,15l25,14,25,14,26,15xm39,16l27,16,26,15,26,15,25,14,26,15,39,15,39,16xm14,15l14,15,14,14,14,15xm13,16l14,15,14,15,13,16xm14,15l14,15,14,15,14,15xm26,15l26,15,26,15,26,15xm27,16l26,15,26,15,27,16xm13,16l13,16,14,15,13,16xm39,17l27,17,27,16,27,16,26,15,27,16,39,16,39,17xm13,17l13,16,13,16,13,17xm13,16l13,16,13,16,13,16xm27,16l27,16,27,16,27,16xm27,17l27,16,27,16,27,17xm39,18l27,18,27,17,27,17,27,16,27,17,39,17,39,18xm13,17l13,17,13,16,13,17xm12,18l13,17,13,18,12,18xm13,18l13,17,13,17,13,18xm27,18l27,17,27,17,27,18xm27,18l27,18,27,17,27,18xm12,18l12,18,13,18,12,18xm39,20l27,20,27,18,27,18,27,18,27,18,39,18,39,20xm12,19l12,18,12,18,12,19xm27,19l27,18,27,18,27,19xm12,20l12,20,12,19,12,20xm39,21l27,21,27,20,27,19,27,20,39,20,39,21xm13,21l12,20,13,21,13,21xm13,21l12,20,12,20,13,21xm27,20l27,20,27,20,27,20xm27,21l27,21,27,20,27,21xm39,22l27,22,27,21,27,21,27,20,27,21,39,21,39,22xm13,21l13,21,13,21,13,21xm13,22l13,21,13,22,13,22xm13,22l13,21,13,21,13,22xm27,22l27,21,27,21,27,22xm27,22l27,22,27,21,27,22xm13,22l13,22,13,22,13,22xm39,23l26,23,27,23,27,22,27,22,27,22,39,22,39,23xm14,23l13,23,14,23,14,23xm14,23l13,23,13,23,14,23xm26,23l26,23,27,23,26,23xm26,23l26,23,27,23,26,23xm39,24l25,24,26,24,26,23,26,23,26,23,39,23,39,24xm14,23l14,23,14,23,14,23xm15,24l14,24,15,24,15,24xm15,24l14,24,14,24,15,24xm25,24l26,24,26,24,25,24xm25,24l25,24,26,24,25,24xm15,24l15,24,15,24,15,24xm38,25l24,25,25,25,25,25,25,24,25,24,39,24,38,25xm16,25l15,25,16,25,16,25xm16,25l15,25,15,25,16,25xm24,25l25,25,25,25,24,25xm24,25l24,25,25,25,24,25xm16,25l16,25,16,25,16,25xm23,26l24,25,24,25,38,25,38,25,23,25,23,26xm17,26l16,25,17,26,17,26xm17,26l16,25,17,25,17,26xm22,26l23,26,23,25,22,26xm38,26l22,26,23,25,38,25,38,26xm38,26l21,26,22,26,22,26,23,26,22,26,38,26,38,26,22,26,21,26,38,26,38,26xm18,26l17,26,17,26,18,26xm19,26l18,26,18,26,19,26xm18,26l18,26,18,26,18,26xm21,26l21,26,22,26,21,26xm38,26l20,26,20,26,21,26,21,26,38,26,38,26xm20,26l19,26,18,26,20,26,20,26xm20,26l19,26,20,26,20,26xe">
                  <v:fill on="t" focussize="0,0"/>
                  <v:stroke on="f"/>
                  <v:imagedata o:title=""/>
                  <o:lock v:ext="edit" aspectratio="f"/>
                </v:shape>
                <v:shape id="任意多边形 36" o:spid="_x0000_s1026" o:spt="100" style="position:absolute;left:6362;top:1332;height:27;width:28;" fillcolor="#FFFFFF" filled="t" stroked="f" coordsize="28,27" o:gfxdata="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d+df7sAAADc&#10;AAAADwAAAAAAAAABACAAAAAiAAAAZHJzL2Rvd25yZXYueG1sUEsBAhQAFAAAAAgAh07iQDMvBZ47&#10;AAAAOQAAABAAAAAAAAAAAQAgAAAACgEAAGRycy9zaGFwZXhtbC54bWxQSwUGAAAAAAYABgBbAQAA&#10;tAMAAAAA&#10;" path="m22,26l7,26,1,20,0,13,1,6,7,0,22,0,28,6,28,20,22,26xe">
                  <v:fill on="t" focussize="0,0"/>
                  <v:stroke on="f"/>
                  <v:imagedata o:title=""/>
                  <o:lock v:ext="edit" aspectratio="f"/>
                </v:shape>
                <v:shape id="任意多边形 37" o:spid="_x0000_s1026" o:spt="100" style="position:absolute;left:6356;top:1326;height:39;width:40;" fillcolor="#000000" filled="t" stroked="f" coordsize="40,39" o:gfxdata="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vyxW/&#10;AAAA3AAAAA8AAAAAAAAAAQAgAAAAIgAAAGRycy9kb3ducmV2LnhtbFBLAQIUABQAAAAIAIdO4kAz&#10;LwWeOwAAADkAAAAQAAAAAAAAAAEAIAAAAA4BAABkcnMvc2hhcGV4bWwueG1sUEsFBgAAAAAGAAYA&#10;WwEAALgDAAAAAA==&#10;" path="m20,38l19,38,16,38,15,37,12,37,11,36,9,35,8,34,6,33,5,32,4,30,3,29,2,27,1,26,0,23,0,22,0,21,0,18,0,16,0,15,0,14,1,12,2,11,3,9,4,8,5,6,6,5,8,3,9,3,11,1,12,1,15,0,16,0,19,0,20,0,23,0,24,0,26,1,27,1,30,3,31,3,33,5,34,6,35,8,36,9,37,11,37,12,19,12,19,12,18,12,17,12,18,12,17,12,17,12,16,12,16,12,16,13,16,13,15,13,15,13,15,13,14,13,14,14,14,14,14,14,13,14,13,15,13,16,13,16,12,16,12,17,12,17,12,17,12,18,12,18,12,19,12,20,12,21,12,21,12,21,13,22,13,22,13,22,13,23,14,23,14,23,14,24,15,24,15,24,16,25,16,25,16,25,16,25,17,26,17,26,18,26,17,26,18,26,19,26,19,26,37,26,37,27,36,29,35,30,34,32,33,33,31,34,30,35,27,36,26,37,24,37,23,38,20,38xm19,12l19,12,20,12,19,12xm21,12l19,12,20,12,37,12,38,12,20,12,21,12xm17,12l18,12,18,12,17,12xm18,12l18,12,19,12,18,12xm22,12l21,12,20,12,22,12xm38,12l22,12,20,12,38,12,38,12xm18,12l17,12,18,12,18,12xm22,12l21,12,22,12,38,12,38,12,22,12,22,12xm16,12l17,12,16,12,16,12xm16,12l17,12,17,12,16,12xm23,12l22,12,22,12,23,12xm38,12l23,12,22,12,38,12,38,12xm16,12l16,12,16,12,16,12xm24,13l22,12,23,12,38,12,38,13,23,13,24,13xm15,13l16,13,15,13,15,13xm15,13l16,13,16,13,15,13xm24,13l24,13,23,13,24,13xm38,13l24,13,23,13,38,13,38,13xm15,13l15,13,15,13,15,13xm38,14l25,14,24,13,24,13,24,13,24,13,38,13,38,14xm14,14l14,13,14,14,14,14xm14,14l14,13,15,13,14,14xm25,14l24,13,24,13,25,14xm25,14l25,14,24,13,25,14xm39,15l26,15,25,14,25,14,25,14,25,14,38,14,39,15xm14,14l14,14,14,14,14,14xm13,15l13,14,13,15,13,15xm13,15l13,14,14,14,13,15xm26,15l25,14,25,14,26,15xm26,15l26,15,25,14,26,15xm13,15l13,15,13,15,13,15xm39,17l27,17,26,16,26,16,26,15,26,15,39,15,39,17xm12,17l13,16,12,16,12,17xm12,16l13,16,13,16,12,16xm26,16l26,16,26,16,26,16xm27,17l26,16,26,16,27,17xm12,17l12,17,12,16,12,17xm39,18l27,18,27,17,27,17,26,16,27,17,39,17,39,18xm12,18l12,17,12,17,12,18xm12,17l12,17,12,17,12,17xm27,17l27,17,27,17,27,17xm27,18l27,17,27,17,27,18xm39,19l27,19,27,18,27,18,27,17,27,18,39,18,39,19xm12,18l12,18,12,17,12,18xm12,19l12,18,12,18,12,19xm27,19l27,18,27,18,27,19xm12,19l12,19,12,19,12,19xm39,21l27,21,27,20,27,19,27,19,39,19,39,21xm12,21l12,20,12,20,12,21xm12,20l12,20,12,20,12,20xm27,20l27,20,27,20,27,20xm27,21l27,20,27,20,27,21xm12,21l12,21,12,20,12,21xm39,22l26,22,27,21,27,21,27,20,27,21,39,21,39,22xm13,22l12,21,12,21,13,22xm12,21l12,21,12,21,12,21xm26,21l27,21,27,21,26,21xm26,22l26,21,27,21,26,22xm38,23l25,23,26,22,26,22,26,21,26,22,39,22,38,23xm13,22l13,22,12,21,13,22xm13,23l13,22,13,23,13,23xm13,23l13,22,13,22,13,23xm26,23l26,22,26,22,26,23xm25,23l26,23,26,22,25,23xm38,24l24,24,25,23,25,23,26,23,25,23,38,23,38,24xm14,23l13,23,13,23,14,23xm14,24l14,23,14,24,14,24xm14,24l14,23,14,23,14,24xm25,24l25,23,25,23,25,24xm24,24l25,24,25,23,24,24xm15,24l14,24,14,24,15,24xm38,25l23,25,24,24,24,24,25,24,24,24,38,24,38,25xm16,25l15,24,15,25,16,25xm15,25l15,24,15,24,15,25xm24,25l24,24,24,24,24,25xm23,25l24,25,24,24,23,25xm22,25l24,25,23,25,38,25,38,25,23,25,22,25xm16,25l16,25,15,25,16,25xm17,26l16,25,16,25,17,26xm16,25l16,25,16,25,16,25xm22,26l22,25,23,25,22,26xm38,26l22,26,23,25,38,25,38,26xm17,26l17,26,16,25,17,26xm38,26l20,26,22,26,21,26,22,25,22,26,38,26,38,26,22,26,21,26,38,26,38,26xm18,26l17,26,18,26,18,26xm18,26l17,26,18,26,18,26xm20,26l21,26,22,26,20,26xm19,26l18,26,18,26,19,26,19,26xm37,26l20,26,19,26,21,26,20,26,38,26,37,26xm20,26l19,26,19,26,20,26xe">
                  <v:fill on="t" focussize="0,0"/>
                  <v:stroke on="f"/>
                  <v:imagedata o:title=""/>
                  <o:lock v:ext="edit" aspectratio="f"/>
                </v:shape>
                <v:shape id="任意多边形 38" o:spid="_x0000_s1026" o:spt="100" style="position:absolute;left:6548;top:604;height:83;width:173;" fillcolor="#000000" filled="t" stroked="f" coordsize="173,83" o:gfxdata="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ta7a8AAAA&#10;3AAAAA8AAAAAAAAAAQAgAAAAIgAAAGRycy9kb3ducmV2LnhtbFBLAQIUABQAAAAIAIdO4kAzLwWe&#10;OwAAADkAAAAQAAAAAAAAAAEAIAAAAAsBAABkcnMvc2hhcGV4bWwueG1sUEsFBgAAAAAGAAYAWwEA&#10;ALUDAAAAAA==&#10;" path="m173,2l95,2,95,2,93,1,91,0,90,0,87,0,87,0,18,0,0,17,0,68,18,83,87,83,105,68,105,68,105,67,105,67,105,66,105,66,106,64,106,63,173,63,173,55,173,48,173,17,173,9,173,2e">
                  <v:fill on="t" focussize="0,0"/>
                  <v:stroke on="f"/>
                  <v:imagedata o:title=""/>
                  <o:lock v:ext="edit" aspectratio="f"/>
                </v:shape>
                <v:shape id="图片 39" o:spid="_x0000_s1026" o:spt="75" alt="" type="#_x0000_t75" style="position:absolute;left:6870;top:616;height:1169;width:878;" filled="f" o:preferrelative="t" stroked="f" coordsize="21600,21600" o:gfxdata="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IQSU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图片 40" o:spid="_x0000_s1026" o:spt="75" alt="" type="#_x0000_t75" style="position:absolute;left:7173;top:1372;height:387;width:375;" filled="f" o:preferrelative="t" stroked="f" coordsize="21600,21600" o:gfxdata="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iT8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任意多边形 41" o:spid="_x0000_s1026" o:spt="100" style="position:absolute;left:7163;top:1362;height:409;width:395;" fillcolor="#000000" filled="t" stroked="f" coordsize="395,409" o:gfxdata="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ZaVubUAAADcAAAADwAA&#10;AAAAAAABACAAAAAiAAAAZHJzL2Rvd25yZXYueG1sUEsBAhQAFAAAAAgAh07iQDMvBZ47AAAAOQAA&#10;ABAAAAAAAAAAAQAgAAAABAEAAGRycy9zaGFwZXhtbC54bWxQSwUGAAAAAAYABgBbAQAArgMAAAAA&#10;" path="m139,408l0,283,255,0,272,16,261,16,251,16,256,22,26,277,16,277,16,288,27,288,138,387,133,393,153,393,139,408xm256,22l251,16,261,16,256,22xm373,127l256,22,261,16,272,16,389,121,378,121,373,127xm378,132l373,127,378,121,378,132xm389,132l378,132,378,121,389,121,394,126,389,132xm153,393l133,393,143,392,138,387,373,127,378,132,389,132,153,393xm16,288l16,277,21,282,16,288xm21,282l16,277,26,277,21,282xm27,288l16,288,21,282,27,288xm133,393l138,387,143,392,133,393xe">
                  <v:fill on="t" focussize="0,0"/>
                  <v:stroke on="f"/>
                  <v:imagedata o:title=""/>
                  <o:lock v:ext="edit" aspectratio="f"/>
                </v:shape>
                <v:shape id="图片 42" o:spid="_x0000_s1026" o:spt="75" alt="" type="#_x0000_t75" style="position:absolute;left:7694;top:496;height:490;width:1414;" filled="f" o:preferrelative="t" stroked="f" coordsize="21600,21600" o:gfxdata="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u+FItwAAANw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2" o:title=""/>
                  <o:lock v:ext="edit" aspectratio="t"/>
                </v:shape>
                <v:shape id="任意多边形 43" o:spid="_x0000_s1026" o:spt="100" style="position:absolute;left:6704;top:604;height:83;width:173;" fillcolor="#000000" filled="t" stroked="f" coordsize="173,83" o:gfxdata="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E88K8AAAA&#10;3AAAAA8AAAAAAAAAAQAgAAAAIgAAAGRycy9kb3ducmV2LnhtbFBLAQIUABQAAAAIAIdO4kAzLwWe&#10;OwAAADkAAAAQAAAAAAAAAAEAIAAAAAsBAABkcnMvc2hhcGV4bWwueG1sUEsFBgAAAAAGAAYAWwEA&#10;ALUDAAAAAA==&#10;" path="m173,19l172,19,172,18,172,17,172,16,172,16,172,15,172,15,172,15,172,14,171,12,154,0,85,0,68,11,0,11,0,72,68,72,85,83,154,83,172,68,172,68,172,67,172,67,172,66,172,66,173,64,173,19e">
                  <v:fill on="t" focussize="0,0"/>
                  <v:stroke on="f"/>
                  <v:imagedata o:title=""/>
                  <o:lock v:ext="edit" aspectratio="f"/>
                </v:shape>
                <v:shape id="文本框 44" o:spid="_x0000_s1026" o:spt="202" type="#_x0000_t202" style="position:absolute;left:5462;top:651;height:200;width:248;" filled="f" stroked="f" coordsize="21600,21600" o:gfxdata="UEsDBAoAAAAAAIdO4kAAAAAAAAAAAAAAAAAEAAAAZHJzL1BLAwQUAAAACACHTuJAvgN31rwAAADc&#10;AAAADwAAAGRycy9kb3ducmV2LnhtbEVPS2sCMRC+F/wPYYTeamIp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Dd9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0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position w:val="1"/>
                            <w:sz w:val="18"/>
                          </w:rPr>
                          <w:t>Cl</w:t>
                        </w:r>
                        <w:r>
                          <w:rPr>
                            <w:rFonts w:ascii="Times New Roman"/>
                            <w:position w:val="1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8484;top:947;height:180;width:560;" filled="f" stroked="f" coordsize="21600,21600" o:gfxdata="UEsDBAoAAAAAAIdO4kAAAAAAAAAAAAAAAAAEAAAAZHJzL1BLAwQUAAAACACHTuJAz5zjpL8AAADc&#10;AAAADwAAAGRycy9kb3ducmV2LnhtbEWPQUvDQBCF74L/YZmCN7tbk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c46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碱石灰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-12"/>
          <w:position w:val="2"/>
          <w:sz w:val="21"/>
        </w:rPr>
        <w:t xml:space="preserve">将一定量 </w:t>
      </w:r>
      <w:r>
        <w:rPr>
          <w:rFonts w:ascii="Times New Roman" w:eastAsia="Times New Roman"/>
          <w:position w:val="2"/>
          <w:sz w:val="21"/>
        </w:rPr>
        <w:t>Cl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6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通过甲装置后，再通过放有湿润红色布条的乙装置，红色布条不褪色。</w:t>
      </w:r>
      <w:r>
        <w:rPr>
          <w:sz w:val="21"/>
          <w:vertAlign w:val="baseline"/>
        </w:rPr>
        <w:t>甲装置中所盛试剂可能是</w:t>
      </w:r>
      <w:r>
        <w:rPr>
          <w:rFonts w:ascii="Times New Roman" w:eastAsia="Times New Roman"/>
          <w:sz w:val="21"/>
          <w:vertAlign w:val="baseline"/>
        </w:rPr>
        <w:t>:</w:t>
      </w:r>
    </w:p>
    <w:p>
      <w:pPr>
        <w:pStyle w:val="3"/>
        <w:tabs>
          <w:tab w:val="left" w:pos="1938"/>
          <w:tab w:val="left" w:pos="3378"/>
        </w:tabs>
        <w:spacing w:line="217" w:lineRule="exact"/>
        <w:ind w:left="572"/>
      </w:pPr>
      <w:r>
        <w:t>①浓硫酸</w:t>
      </w:r>
      <w:r>
        <w:tab/>
      </w:r>
      <w:r>
        <w:t>②</w:t>
      </w:r>
      <w:r>
        <w:rPr>
          <w:rFonts w:ascii="Times New Roman" w:hAnsi="Times New Roman" w:eastAsia="Times New Roman"/>
        </w:rPr>
        <w:t>NaOH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t>溶液</w:t>
      </w:r>
      <w:r>
        <w:tab/>
      </w:r>
      <w:r>
        <w:t>③纯碱溶液</w:t>
      </w:r>
    </w:p>
    <w:p>
      <w:pPr>
        <w:pStyle w:val="3"/>
        <w:spacing w:before="167"/>
        <w:ind w:left="572"/>
      </w:pPr>
      <w:r>
        <w:rPr>
          <w:position w:val="2"/>
        </w:rPr>
        <w:t>④饱和食盐水 ⑤</w:t>
      </w:r>
      <w:r>
        <w:rPr>
          <w:rFonts w:ascii="Times New Roman" w:hAnsi="Times New Roman" w:eastAsia="Times New Roman"/>
          <w:position w:val="1"/>
        </w:rPr>
        <w:t>FeCl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 xml:space="preserve"> </w:t>
      </w:r>
      <w:r>
        <w:rPr>
          <w:position w:val="2"/>
          <w:vertAlign w:val="baseline"/>
        </w:rPr>
        <w:t>溶液</w:t>
      </w:r>
    </w:p>
    <w:p>
      <w:pPr>
        <w:spacing w:after="0"/>
        <w:sectPr>
          <w:pgSz w:w="10440" w:h="14750"/>
          <w:pgMar w:top="1220" w:right="880" w:bottom="1620" w:left="980" w:header="0" w:footer="1427" w:gutter="0"/>
          <w:cols w:space="708" w:num="1"/>
        </w:sectPr>
      </w:pPr>
    </w:p>
    <w:p>
      <w:pPr>
        <w:pStyle w:val="3"/>
        <w:tabs>
          <w:tab w:val="left" w:pos="2017"/>
          <w:tab w:val="left" w:pos="3779"/>
          <w:tab w:val="left" w:pos="5144"/>
          <w:tab w:val="left" w:pos="6215"/>
        </w:tabs>
        <w:spacing w:before="95"/>
        <w:ind w:left="572"/>
      </w:pP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9"/>
        </w:rPr>
        <w:t xml:space="preserve"> </w:t>
      </w:r>
      <w:r>
        <w:t>．</w:t>
      </w:r>
      <w:r>
        <w:rPr>
          <w:spacing w:val="-47"/>
        </w:rPr>
        <w:t xml:space="preserve"> </w:t>
      </w:r>
      <w:r>
        <w:t>①④⑤</w:t>
      </w:r>
      <w:r>
        <w:tab/>
      </w:r>
      <w:r>
        <w:rPr>
          <w:rFonts w:ascii="Times New Roman" w:hAnsi="Times New Roman" w:eastAsia="Times New Roman"/>
        </w:rPr>
        <w:t>B</w:t>
      </w:r>
      <w:r>
        <w:rPr>
          <w:rFonts w:ascii="Times New Roman" w:hAnsi="Times New Roman" w:eastAsia="Times New Roman"/>
          <w:spacing w:val="6"/>
        </w:rPr>
        <w:t xml:space="preserve"> </w:t>
      </w:r>
      <w:r>
        <w:t>．</w:t>
      </w:r>
      <w:r>
        <w:rPr>
          <w:spacing w:val="-43"/>
        </w:rPr>
        <w:t xml:space="preserve"> </w:t>
      </w:r>
      <w:r>
        <w:t>①②③</w:t>
      </w:r>
      <w:r>
        <w:tab/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8"/>
        </w:rPr>
        <w:t xml:space="preserve"> </w:t>
      </w:r>
      <w:r>
        <w:t>．</w:t>
      </w:r>
      <w:r>
        <w:rPr>
          <w:spacing w:val="-47"/>
        </w:rPr>
        <w:t xml:space="preserve"> </w:t>
      </w:r>
      <w:r>
        <w:t>②③④</w:t>
      </w:r>
      <w:r>
        <w:tab/>
      </w:r>
      <w:r>
        <w:rPr>
          <w:position w:val="12"/>
        </w:rPr>
        <w:t>甲</w:t>
      </w:r>
      <w:r>
        <w:rPr>
          <w:position w:val="12"/>
        </w:rPr>
        <w:tab/>
      </w:r>
      <w:r>
        <w:rPr>
          <w:spacing w:val="-20"/>
          <w:position w:val="13"/>
        </w:rPr>
        <w:t>乙</w:t>
      </w:r>
    </w:p>
    <w:p>
      <w:pPr>
        <w:pStyle w:val="3"/>
        <w:spacing w:before="7"/>
        <w:rPr>
          <w:sz w:val="17"/>
        </w:rPr>
      </w:pPr>
      <w:r>
        <w:br w:type="column"/>
      </w:r>
    </w:p>
    <w:p>
      <w:pPr>
        <w:pStyle w:val="3"/>
        <w:ind w:left="293"/>
      </w:pPr>
      <w:r>
        <w:rPr>
          <w:rFonts w:ascii="Times New Roman" w:hAnsi="Times New Roman" w:eastAsia="Times New Roman"/>
        </w:rPr>
        <w:t>D</w:t>
      </w:r>
      <w:r>
        <w:t>．②③⑤</w:t>
      </w:r>
    </w:p>
    <w:p>
      <w:pPr>
        <w:spacing w:after="0"/>
        <w:sectPr>
          <w:type w:val="continuous"/>
          <w:pgSz w:w="10440" w:h="14750"/>
          <w:pgMar w:top="1180" w:right="880" w:bottom="1620" w:left="980" w:header="720" w:footer="720" w:gutter="0"/>
          <w:cols w:equalWidth="0" w:num="2">
            <w:col w:w="6425" w:space="40"/>
            <w:col w:w="2115"/>
          </w:cols>
        </w:sectPr>
      </w:pPr>
    </w:p>
    <w:p>
      <w:pPr>
        <w:pStyle w:val="6"/>
        <w:numPr>
          <w:ilvl w:val="0"/>
          <w:numId w:val="6"/>
        </w:numPr>
        <w:tabs>
          <w:tab w:val="left" w:pos="469"/>
        </w:tabs>
        <w:spacing w:before="112" w:after="0" w:line="240" w:lineRule="auto"/>
        <w:ind w:left="468" w:right="0" w:hanging="317"/>
        <w:jc w:val="left"/>
        <w:rPr>
          <w:sz w:val="21"/>
        </w:rPr>
      </w:pPr>
      <w:r>
        <w:rPr>
          <w:spacing w:val="-26"/>
          <w:position w:val="2"/>
          <w:sz w:val="21"/>
        </w:rPr>
        <w:t xml:space="preserve">若 </w:t>
      </w:r>
      <w:r>
        <w:rPr>
          <w:rFonts w:ascii="Times New Roman" w:eastAsia="Times New Roman"/>
          <w:i/>
          <w:position w:val="2"/>
          <w:sz w:val="21"/>
        </w:rPr>
        <w:t>N</w:t>
      </w:r>
      <w:r>
        <w:rPr>
          <w:rFonts w:ascii="Times New Roman" w:eastAsia="Times New Roman"/>
          <w:sz w:val="13"/>
        </w:rPr>
        <w:t>A</w:t>
      </w:r>
      <w:r>
        <w:rPr>
          <w:rFonts w:ascii="Times New Roman" w:eastAsia="Times New Roman"/>
          <w:spacing w:val="25"/>
          <w:sz w:val="13"/>
        </w:rPr>
        <w:t xml:space="preserve"> </w:t>
      </w:r>
      <w:r>
        <w:rPr>
          <w:position w:val="2"/>
          <w:sz w:val="21"/>
        </w:rPr>
        <w:t>表示阿伏加德罗常数的值，则下列说法错误的是</w:t>
      </w:r>
    </w:p>
    <w:p>
      <w:pPr>
        <w:pStyle w:val="6"/>
        <w:numPr>
          <w:ilvl w:val="1"/>
          <w:numId w:val="6"/>
        </w:numPr>
        <w:tabs>
          <w:tab w:val="left" w:pos="1041"/>
        </w:tabs>
        <w:spacing w:before="170" w:after="0" w:line="240" w:lineRule="auto"/>
        <w:ind w:left="1040" w:right="0" w:hanging="469"/>
        <w:jc w:val="left"/>
        <w:rPr>
          <w:rFonts w:ascii="Times New Roman" w:eastAsia="Times New Roman"/>
          <w:sz w:val="13"/>
        </w:rPr>
      </w:pPr>
      <w:r>
        <w:rPr>
          <w:rFonts w:ascii="Times New Roman" w:eastAsia="Times New Roman"/>
          <w:position w:val="1"/>
          <w:sz w:val="21"/>
        </w:rPr>
        <w:t>4g</w:t>
      </w:r>
      <w:r>
        <w:rPr>
          <w:rFonts w:ascii="Times New Roman" w:eastAsia="Times New Roman"/>
          <w:spacing w:val="-2"/>
          <w:position w:val="1"/>
          <w:sz w:val="21"/>
        </w:rPr>
        <w:t xml:space="preserve"> </w:t>
      </w:r>
      <w:r>
        <w:rPr>
          <w:spacing w:val="-5"/>
          <w:position w:val="2"/>
          <w:sz w:val="21"/>
        </w:rPr>
        <w:t xml:space="preserve">氨气中含有的原子总数为 </w:t>
      </w:r>
      <w:r>
        <w:rPr>
          <w:rFonts w:ascii="Times New Roman" w:eastAsia="Times New Roman"/>
          <w:position w:val="1"/>
          <w:sz w:val="21"/>
        </w:rPr>
        <w:t>8</w:t>
      </w:r>
      <w:r>
        <w:rPr>
          <w:rFonts w:ascii="Times New Roman" w:eastAsia="Times New Roman"/>
          <w:i/>
          <w:position w:val="1"/>
          <w:sz w:val="21"/>
        </w:rPr>
        <w:t>N</w:t>
      </w:r>
      <w:r>
        <w:rPr>
          <w:rFonts w:ascii="Times New Roman" w:eastAsia="Times New Roman"/>
          <w:sz w:val="13"/>
        </w:rPr>
        <w:t>A</w:t>
      </w:r>
    </w:p>
    <w:p>
      <w:pPr>
        <w:pStyle w:val="6"/>
        <w:numPr>
          <w:ilvl w:val="1"/>
          <w:numId w:val="6"/>
        </w:numPr>
        <w:tabs>
          <w:tab w:val="left" w:pos="925"/>
        </w:tabs>
        <w:spacing w:before="172" w:after="0" w:line="240" w:lineRule="auto"/>
        <w:ind w:left="924" w:right="0" w:hanging="353"/>
        <w:jc w:val="left"/>
        <w:rPr>
          <w:rFonts w:ascii="Times New Roman" w:eastAsia="Times New Roman"/>
          <w:sz w:val="13"/>
        </w:rPr>
      </w:pPr>
      <w:r>
        <w:rPr>
          <w:spacing w:val="-4"/>
          <w:position w:val="2"/>
          <w:sz w:val="21"/>
        </w:rPr>
        <w:t xml:space="preserve">标准状况下，以任意比例混合的 </w:t>
      </w:r>
      <w:r>
        <w:rPr>
          <w:rFonts w:ascii="Times New Roman" w:eastAsia="Times New Roman"/>
          <w:position w:val="2"/>
          <w:sz w:val="21"/>
        </w:rPr>
        <w:t>11.2L</w:t>
      </w:r>
      <w:r>
        <w:rPr>
          <w:rFonts w:ascii="Times New Roman" w:eastAsia="Times New Roman"/>
          <w:spacing w:val="-8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NO</w:t>
      </w:r>
      <w:r>
        <w:rPr>
          <w:rFonts w:ascii="Times New Roman" w:eastAsia="Times New Roman"/>
          <w:spacing w:val="-1"/>
          <w:position w:val="2"/>
          <w:sz w:val="21"/>
        </w:rPr>
        <w:t xml:space="preserve"> </w:t>
      </w:r>
      <w:r>
        <w:rPr>
          <w:spacing w:val="-25"/>
          <w:position w:val="2"/>
          <w:sz w:val="21"/>
        </w:rPr>
        <w:t xml:space="preserve">和 </w:t>
      </w:r>
      <w:r>
        <w:rPr>
          <w:rFonts w:ascii="Times New Roman" w:eastAsia="Times New Roman"/>
          <w:position w:val="2"/>
          <w:sz w:val="21"/>
        </w:rPr>
        <w:t>O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spacing w:val="-7"/>
          <w:position w:val="2"/>
          <w:sz w:val="21"/>
          <w:vertAlign w:val="baseline"/>
        </w:rPr>
        <w:t xml:space="preserve">，所含原子数为 </w:t>
      </w:r>
      <w:r>
        <w:rPr>
          <w:rFonts w:ascii="Times New Roman" w:eastAsia="Times New Roman"/>
          <w:i/>
          <w:position w:val="2"/>
          <w:sz w:val="21"/>
          <w:vertAlign w:val="baseline"/>
        </w:rPr>
        <w:t>N</w:t>
      </w:r>
      <w:r>
        <w:rPr>
          <w:rFonts w:ascii="Times New Roman" w:eastAsia="Times New Roman"/>
          <w:sz w:val="13"/>
          <w:vertAlign w:val="baseline"/>
        </w:rPr>
        <w:t>A</w:t>
      </w:r>
    </w:p>
    <w:p>
      <w:pPr>
        <w:pStyle w:val="3"/>
        <w:spacing w:before="164"/>
        <w:ind w:left="572"/>
        <w:rPr>
          <w:rFonts w:ascii="Times New Roman" w:hAnsi="Times New Roman" w:eastAsia="Times New Roman"/>
          <w:sz w:val="13"/>
        </w:rPr>
      </w:pPr>
      <w:r>
        <w:rPr>
          <w:rFonts w:ascii="Times New Roman" w:hAnsi="Times New Roman" w:eastAsia="Times New Roman"/>
          <w:spacing w:val="2"/>
          <w:w w:val="99"/>
          <w:position w:val="2"/>
        </w:rPr>
        <w:t>C</w:t>
      </w:r>
      <w:r>
        <w:rPr>
          <w:spacing w:val="-1"/>
          <w:w w:val="99"/>
          <w:position w:val="2"/>
        </w:rPr>
        <w:t>．</w:t>
      </w:r>
      <w:r>
        <w:rPr>
          <w:rFonts w:ascii="Times New Roman" w:hAnsi="Times New Roman" w:eastAsia="Times New Roman"/>
          <w:spacing w:val="1"/>
          <w:w w:val="99"/>
          <w:position w:val="2"/>
        </w:rPr>
        <w:t>20</w:t>
      </w:r>
      <w:r>
        <w:rPr>
          <w:rFonts w:ascii="Times New Roman" w:hAnsi="Times New Roman" w:eastAsia="Times New Roman"/>
          <w:w w:val="99"/>
          <w:position w:val="2"/>
        </w:rPr>
        <w:t>0</w:t>
      </w:r>
      <w:r>
        <w:rPr>
          <w:rFonts w:ascii="Times New Roman" w:hAnsi="Times New Roman" w:eastAsia="Times New Roman"/>
          <w:spacing w:val="-1"/>
          <w:position w:val="2"/>
        </w:rPr>
        <w:t xml:space="preserve"> </w:t>
      </w:r>
      <w:r>
        <w:rPr>
          <w:rFonts w:ascii="Times New Roman" w:hAnsi="Times New Roman" w:eastAsia="Times New Roman"/>
          <w:w w:val="99"/>
          <w:position w:val="2"/>
        </w:rPr>
        <w:t>mL</w:t>
      </w:r>
      <w:r>
        <w:rPr>
          <w:rFonts w:ascii="Times New Roman" w:hAnsi="Times New Roman" w:eastAsia="Times New Roman"/>
          <w:spacing w:val="-8"/>
          <w:position w:val="2"/>
        </w:rPr>
        <w:t xml:space="preserve"> </w:t>
      </w:r>
      <w:r>
        <w:rPr>
          <w:rFonts w:ascii="Times New Roman" w:hAnsi="Times New Roman" w:eastAsia="Times New Roman"/>
          <w:w w:val="99"/>
          <w:position w:val="2"/>
        </w:rPr>
        <w:t>1</w:t>
      </w:r>
      <w:r>
        <w:rPr>
          <w:rFonts w:ascii="Times New Roman" w:hAnsi="Times New Roman" w:eastAsia="Times New Roman"/>
          <w:spacing w:val="1"/>
          <w:position w:val="2"/>
        </w:rPr>
        <w:t xml:space="preserve"> </w:t>
      </w:r>
      <w:r>
        <w:rPr>
          <w:rFonts w:ascii="Times New Roman" w:hAnsi="Times New Roman" w:eastAsia="Times New Roman"/>
          <w:w w:val="99"/>
          <w:position w:val="2"/>
        </w:rPr>
        <w:t>m</w:t>
      </w:r>
      <w:r>
        <w:rPr>
          <w:rFonts w:ascii="Times New Roman" w:hAnsi="Times New Roman" w:eastAsia="Times New Roman"/>
          <w:spacing w:val="1"/>
          <w:w w:val="99"/>
          <w:position w:val="2"/>
        </w:rPr>
        <w:t>o</w:t>
      </w:r>
      <w:r>
        <w:rPr>
          <w:rFonts w:ascii="Times New Roman" w:hAnsi="Times New Roman" w:eastAsia="Times New Roman"/>
          <w:spacing w:val="-1"/>
          <w:w w:val="99"/>
          <w:position w:val="2"/>
        </w:rPr>
        <w:t>l</w:t>
      </w:r>
      <w:r>
        <w:rPr>
          <w:rFonts w:ascii="Times New Roman" w:hAnsi="Times New Roman" w:eastAsia="Times New Roman"/>
          <w:w w:val="99"/>
          <w:position w:val="2"/>
        </w:rPr>
        <w:t>·</w:t>
      </w:r>
      <w:r>
        <w:rPr>
          <w:rFonts w:ascii="Times New Roman" w:hAnsi="Times New Roman" w:eastAsia="Times New Roman"/>
          <w:spacing w:val="1"/>
          <w:w w:val="99"/>
          <w:position w:val="2"/>
        </w:rPr>
        <w:t>L</w:t>
      </w:r>
      <w:r>
        <w:rPr>
          <w:spacing w:val="-1"/>
          <w:w w:val="106"/>
          <w:position w:val="12"/>
          <w:sz w:val="10"/>
        </w:rPr>
        <w:t>－</w:t>
      </w:r>
      <w:r>
        <w:rPr>
          <w:rFonts w:ascii="Times New Roman" w:hAnsi="Times New Roman" w:eastAsia="Times New Roman"/>
          <w:w w:val="105"/>
          <w:position w:val="8"/>
          <w:sz w:val="13"/>
        </w:rPr>
        <w:t>1</w:t>
      </w:r>
      <w:r>
        <w:rPr>
          <w:rFonts w:ascii="Times New Roman" w:hAnsi="Times New Roman" w:eastAsia="Times New Roman"/>
          <w:spacing w:val="-1"/>
          <w:position w:val="8"/>
          <w:sz w:val="13"/>
        </w:rPr>
        <w:t xml:space="preserve"> </w:t>
      </w:r>
      <w:r>
        <w:rPr>
          <w:spacing w:val="-1"/>
          <w:w w:val="99"/>
          <w:position w:val="2"/>
        </w:rPr>
        <w:t>氯化钙溶液中</w:t>
      </w:r>
      <w:r>
        <w:rPr>
          <w:spacing w:val="-50"/>
          <w:position w:val="2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2"/>
        </w:rPr>
        <w:t>C</w:t>
      </w:r>
      <w:r>
        <w:rPr>
          <w:rFonts w:ascii="Times New Roman" w:hAnsi="Times New Roman" w:eastAsia="Times New Roman"/>
          <w:spacing w:val="1"/>
          <w:w w:val="99"/>
          <w:position w:val="2"/>
        </w:rPr>
        <w:t>l</w:t>
      </w:r>
      <w:r>
        <w:rPr>
          <w:spacing w:val="-3"/>
          <w:w w:val="106"/>
          <w:position w:val="12"/>
          <w:sz w:val="10"/>
        </w:rPr>
        <w:t>－</w:t>
      </w:r>
      <w:r>
        <w:rPr>
          <w:w w:val="99"/>
          <w:position w:val="2"/>
        </w:rPr>
        <w:t>数目为</w:t>
      </w:r>
      <w:r>
        <w:rPr>
          <w:spacing w:val="-50"/>
          <w:position w:val="2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position w:val="2"/>
        </w:rPr>
        <w:t>0</w:t>
      </w:r>
      <w:r>
        <w:rPr>
          <w:rFonts w:ascii="Times New Roman" w:hAnsi="Times New Roman" w:eastAsia="Times New Roman"/>
          <w:w w:val="99"/>
          <w:position w:val="2"/>
        </w:rPr>
        <w:t>.</w:t>
      </w:r>
      <w:r>
        <w:rPr>
          <w:rFonts w:ascii="Times New Roman" w:hAnsi="Times New Roman" w:eastAsia="Times New Roman"/>
          <w:spacing w:val="-2"/>
          <w:w w:val="99"/>
          <w:position w:val="2"/>
        </w:rPr>
        <w:t>4</w:t>
      </w:r>
      <w:r>
        <w:rPr>
          <w:rFonts w:ascii="Times New Roman" w:hAnsi="Times New Roman" w:eastAsia="Times New Roman"/>
          <w:i/>
          <w:spacing w:val="-1"/>
          <w:w w:val="99"/>
          <w:position w:val="2"/>
        </w:rPr>
        <w:t>N</w:t>
      </w:r>
      <w:r>
        <w:rPr>
          <w:rFonts w:ascii="Times New Roman" w:hAnsi="Times New Roman" w:eastAsia="Times New Roman"/>
          <w:w w:val="105"/>
          <w:sz w:val="13"/>
        </w:rPr>
        <w:t>A</w:t>
      </w:r>
    </w:p>
    <w:p>
      <w:pPr>
        <w:pStyle w:val="3"/>
        <w:spacing w:before="170"/>
        <w:ind w:left="572"/>
        <w:rPr>
          <w:rFonts w:ascii="Times New Roman" w:hAnsi="Times New Roman" w:eastAsia="Times New Roman"/>
          <w:sz w:val="13"/>
        </w:rPr>
      </w:pPr>
      <w:r>
        <w:rPr>
          <w:rFonts w:ascii="Times New Roman" w:hAnsi="Times New Roman" w:eastAsia="Times New Roman"/>
          <w:w w:val="99"/>
          <w:position w:val="1"/>
        </w:rPr>
        <w:t>D</w:t>
      </w:r>
      <w:r>
        <w:rPr>
          <w:spacing w:val="2"/>
          <w:w w:val="99"/>
          <w:position w:val="2"/>
        </w:rPr>
        <w:t>．</w:t>
      </w:r>
      <w:r>
        <w:rPr>
          <w:rFonts w:ascii="Times New Roman" w:hAnsi="Times New Roman" w:eastAsia="Times New Roman"/>
          <w:spacing w:val="1"/>
          <w:w w:val="99"/>
          <w:position w:val="1"/>
        </w:rPr>
        <w:t>20</w:t>
      </w:r>
      <w:r>
        <w:rPr>
          <w:rFonts w:ascii="Times New Roman" w:hAnsi="Times New Roman" w:eastAsia="Times New Roman"/>
          <w:w w:val="99"/>
          <w:position w:val="1"/>
        </w:rPr>
        <w:t>0</w:t>
      </w:r>
      <w:r>
        <w:rPr>
          <w:rFonts w:ascii="Times New Roman" w:hAnsi="Times New Roman" w:eastAsia="Times New Roman"/>
          <w:spacing w:val="-1"/>
          <w:position w:val="1"/>
        </w:rPr>
        <w:t xml:space="preserve"> </w:t>
      </w:r>
      <w:r>
        <w:rPr>
          <w:rFonts w:ascii="Times New Roman" w:hAnsi="Times New Roman" w:eastAsia="Times New Roman"/>
          <w:w w:val="99"/>
          <w:position w:val="1"/>
        </w:rPr>
        <w:t>mL</w:t>
      </w:r>
      <w:r>
        <w:rPr>
          <w:rFonts w:ascii="Times New Roman" w:hAnsi="Times New Roman" w:eastAsia="Times New Roman"/>
          <w:spacing w:val="-8"/>
          <w:position w:val="1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position w:val="1"/>
        </w:rPr>
        <w:t>1</w:t>
      </w:r>
      <w:r>
        <w:rPr>
          <w:rFonts w:ascii="Times New Roman" w:hAnsi="Times New Roman" w:eastAsia="Times New Roman"/>
          <w:w w:val="99"/>
          <w:position w:val="1"/>
        </w:rPr>
        <w:t>0</w:t>
      </w:r>
      <w:r>
        <w:rPr>
          <w:rFonts w:ascii="Times New Roman" w:hAnsi="Times New Roman" w:eastAsia="Times New Roman"/>
          <w:spacing w:val="-1"/>
          <w:position w:val="1"/>
        </w:rPr>
        <w:t xml:space="preserve"> </w:t>
      </w:r>
      <w:r>
        <w:rPr>
          <w:rFonts w:ascii="Times New Roman" w:hAnsi="Times New Roman" w:eastAsia="Times New Roman"/>
          <w:w w:val="99"/>
          <w:position w:val="1"/>
        </w:rPr>
        <w:t>m</w:t>
      </w:r>
      <w:r>
        <w:rPr>
          <w:rFonts w:ascii="Times New Roman" w:hAnsi="Times New Roman" w:eastAsia="Times New Roman"/>
          <w:spacing w:val="1"/>
          <w:w w:val="99"/>
          <w:position w:val="1"/>
        </w:rPr>
        <w:t>ol</w:t>
      </w:r>
      <w:r>
        <w:rPr>
          <w:rFonts w:ascii="Times New Roman" w:hAnsi="Times New Roman" w:eastAsia="Times New Roman"/>
          <w:w w:val="99"/>
          <w:position w:val="1"/>
        </w:rPr>
        <w:t>·</w:t>
      </w:r>
      <w:r>
        <w:rPr>
          <w:rFonts w:ascii="Times New Roman" w:hAnsi="Times New Roman" w:eastAsia="Times New Roman"/>
          <w:spacing w:val="-1"/>
          <w:w w:val="99"/>
          <w:position w:val="1"/>
        </w:rPr>
        <w:t>L</w:t>
      </w:r>
      <w:r>
        <w:rPr>
          <w:spacing w:val="-1"/>
          <w:w w:val="106"/>
          <w:position w:val="12"/>
          <w:sz w:val="10"/>
        </w:rPr>
        <w:t>－</w:t>
      </w:r>
      <w:r>
        <w:rPr>
          <w:rFonts w:ascii="Times New Roman" w:hAnsi="Times New Roman" w:eastAsia="Times New Roman"/>
          <w:w w:val="105"/>
          <w:position w:val="8"/>
          <w:sz w:val="13"/>
        </w:rPr>
        <w:t>1</w:t>
      </w:r>
      <w:r>
        <w:rPr>
          <w:rFonts w:ascii="Times New Roman" w:hAnsi="Times New Roman" w:eastAsia="Times New Roman"/>
          <w:spacing w:val="-1"/>
          <w:position w:val="8"/>
          <w:sz w:val="13"/>
        </w:rPr>
        <w:t xml:space="preserve"> </w:t>
      </w:r>
      <w:r>
        <w:rPr>
          <w:spacing w:val="-1"/>
          <w:w w:val="99"/>
          <w:position w:val="2"/>
        </w:rPr>
        <w:t>硫酸与足量</w:t>
      </w:r>
      <w:r>
        <w:rPr>
          <w:spacing w:val="-50"/>
          <w:position w:val="2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1"/>
        </w:rPr>
        <w:t>C</w:t>
      </w:r>
      <w:r>
        <w:rPr>
          <w:rFonts w:ascii="Times New Roman" w:hAnsi="Times New Roman" w:eastAsia="Times New Roman"/>
          <w:w w:val="99"/>
          <w:position w:val="1"/>
        </w:rPr>
        <w:t>u</w:t>
      </w:r>
      <w:r>
        <w:rPr>
          <w:rFonts w:ascii="Times New Roman" w:hAnsi="Times New Roman" w:eastAsia="Times New Roman"/>
          <w:spacing w:val="1"/>
          <w:position w:val="1"/>
        </w:rPr>
        <w:t xml:space="preserve"> </w:t>
      </w:r>
      <w:r>
        <w:rPr>
          <w:spacing w:val="-1"/>
          <w:w w:val="99"/>
          <w:position w:val="2"/>
        </w:rPr>
        <w:t>加热充分反应，转移的电子数目为</w:t>
      </w:r>
      <w:r>
        <w:rPr>
          <w:spacing w:val="-53"/>
          <w:position w:val="2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position w:val="1"/>
        </w:rPr>
        <w:t>2</w:t>
      </w:r>
      <w:r>
        <w:rPr>
          <w:rFonts w:ascii="Times New Roman" w:hAnsi="Times New Roman" w:eastAsia="Times New Roman"/>
          <w:i/>
          <w:spacing w:val="-1"/>
          <w:w w:val="99"/>
          <w:position w:val="1"/>
        </w:rPr>
        <w:t>N</w:t>
      </w:r>
      <w:r>
        <w:rPr>
          <w:rFonts w:ascii="Times New Roman" w:hAnsi="Times New Roman" w:eastAsia="Times New Roman"/>
          <w:w w:val="105"/>
          <w:sz w:val="13"/>
        </w:rPr>
        <w:t>A</w:t>
      </w:r>
    </w:p>
    <w:p>
      <w:pPr>
        <w:pStyle w:val="6"/>
        <w:numPr>
          <w:ilvl w:val="0"/>
          <w:numId w:val="6"/>
        </w:numPr>
        <w:tabs>
          <w:tab w:val="left" w:pos="470"/>
        </w:tabs>
        <w:spacing w:before="173" w:after="0" w:line="388" w:lineRule="auto"/>
        <w:ind w:left="572" w:right="550" w:hanging="420"/>
        <w:jc w:val="left"/>
        <w:rPr>
          <w:sz w:val="21"/>
        </w:rPr>
      </w:pPr>
      <w:r>
        <w:rPr>
          <w:position w:val="2"/>
          <w:sz w:val="21"/>
        </w:rPr>
        <w:t>一定条件下硝酸铵受热分解的化学反应为：</w:t>
      </w:r>
      <w:r>
        <w:rPr>
          <w:rFonts w:ascii="Times New Roman" w:hAnsi="Times New Roman" w:eastAsia="Times New Roman"/>
          <w:position w:val="2"/>
          <w:sz w:val="21"/>
        </w:rPr>
        <w:t>NH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4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NO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→HNO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+N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position w:val="2"/>
          <w:sz w:val="21"/>
          <w:vertAlign w:val="baseline"/>
        </w:rPr>
        <w:t>↑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+H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O</w:t>
      </w:r>
      <w:r>
        <w:rPr>
          <w:spacing w:val="-3"/>
          <w:position w:val="2"/>
          <w:sz w:val="21"/>
          <w:vertAlign w:val="baseline"/>
        </w:rPr>
        <w:t>。下列说法</w:t>
      </w:r>
      <w:r>
        <w:rPr>
          <w:sz w:val="21"/>
          <w:vertAlign w:val="baseline"/>
        </w:rPr>
        <w:t>正确的是</w:t>
      </w:r>
    </w:p>
    <w:p>
      <w:pPr>
        <w:pStyle w:val="3"/>
        <w:spacing w:before="61" w:line="388" w:lineRule="auto"/>
        <w:ind w:left="522" w:right="3172"/>
      </w:pPr>
      <w:r>
        <w:rPr>
          <w:rFonts w:ascii="Times New Roman" w:hAnsi="Times New Roman" w:eastAsia="Times New Roman"/>
        </w:rPr>
        <w:t>A</w:t>
      </w:r>
      <w:r>
        <w:t xml:space="preserve">．在反应中被氧化与被还原的氮原子数之比为 </w:t>
      </w:r>
      <w:r>
        <w:rPr>
          <w:rFonts w:ascii="Times New Roman" w:hAnsi="Times New Roman" w:eastAsia="Times New Roman"/>
        </w:rPr>
        <w:t>3</w:t>
      </w:r>
      <w:r>
        <w:t>∶</w:t>
      </w:r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 w:eastAsia="Times New Roman"/>
          <w:position w:val="2"/>
        </w:rPr>
        <w:t xml:space="preserve"> B</w:t>
      </w:r>
      <w:r>
        <w:rPr>
          <w:position w:val="2"/>
        </w:rPr>
        <w:t>．</w:t>
      </w:r>
      <w:r>
        <w:rPr>
          <w:rFonts w:ascii="Times New Roman" w:hAnsi="Times New Roman" w:eastAsia="Times New Roman"/>
          <w:position w:val="2"/>
        </w:rPr>
        <w:t>HNO</w:t>
      </w:r>
      <w:r>
        <w:rPr>
          <w:rFonts w:ascii="Times New Roman" w:hAnsi="Times New Roman" w:eastAsia="Times New Roman"/>
          <w:position w:val="2"/>
          <w:vertAlign w:val="subscript"/>
        </w:rPr>
        <w:t>3</w:t>
      </w:r>
      <w:r>
        <w:rPr>
          <w:rFonts w:ascii="Times New Roman" w:hAns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为氧化产物</w:t>
      </w:r>
    </w:p>
    <w:p>
      <w:pPr>
        <w:pStyle w:val="3"/>
        <w:spacing w:line="275" w:lineRule="exact"/>
        <w:ind w:left="522"/>
      </w:pPr>
      <w:r>
        <w:rPr>
          <w:rFonts w:ascii="Times New Roman" w:eastAsia="Times New Roman"/>
          <w:position w:val="2"/>
        </w:rPr>
        <w:t>C</w:t>
      </w:r>
      <w:r>
        <w:rPr>
          <w:position w:val="2"/>
        </w:rPr>
        <w:t>．</w:t>
      </w:r>
      <w:r>
        <w:rPr>
          <w:rFonts w:ascii="Times New Roman" w:eastAsia="Times New Roman"/>
          <w:position w:val="2"/>
        </w:rPr>
        <w:t>NH</w:t>
      </w:r>
      <w:r>
        <w:rPr>
          <w:rFonts w:ascii="Times New Roman" w:eastAsia="Times New Roman"/>
          <w:position w:val="2"/>
          <w:vertAlign w:val="subscript"/>
        </w:rPr>
        <w:t>4</w:t>
      </w:r>
      <w:r>
        <w:rPr>
          <w:rFonts w:ascii="Times New Roman" w:eastAsia="Times New Roman"/>
          <w:position w:val="2"/>
          <w:vertAlign w:val="baseline"/>
        </w:rPr>
        <w:t>+</w:t>
      </w:r>
      <w:r>
        <w:rPr>
          <w:position w:val="2"/>
          <w:vertAlign w:val="baseline"/>
        </w:rPr>
        <w:t>发生还原反应</w:t>
      </w:r>
    </w:p>
    <w:p>
      <w:pPr>
        <w:pStyle w:val="3"/>
        <w:spacing w:before="164"/>
        <w:ind w:left="522"/>
        <w:rPr>
          <w:rFonts w:ascii="Times New Roman" w:eastAsia="Times New Roman"/>
        </w:rPr>
      </w:pPr>
      <w:r>
        <w:rPr>
          <w:rFonts w:ascii="Times New Roman" w:eastAsia="Times New Roman"/>
          <w:position w:val="2"/>
        </w:rPr>
        <w:t>D</w:t>
      </w:r>
      <w:r>
        <w:rPr>
          <w:spacing w:val="-11"/>
          <w:position w:val="2"/>
        </w:rPr>
        <w:t xml:space="preserve">．每反应 </w:t>
      </w:r>
      <w:r>
        <w:rPr>
          <w:position w:val="2"/>
        </w:rPr>
        <w:t>1</w:t>
      </w:r>
      <w:r>
        <w:rPr>
          <w:spacing w:val="-5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mol NH</w:t>
      </w:r>
      <w:r>
        <w:rPr>
          <w:rFonts w:ascii="Times New Roman" w:eastAsia="Times New Roman"/>
          <w:position w:val="2"/>
          <w:vertAlign w:val="subscript"/>
        </w:rPr>
        <w:t>4</w:t>
      </w:r>
      <w:r>
        <w:rPr>
          <w:rFonts w:ascii="Times New Roman" w:eastAsia="Times New Roman"/>
          <w:position w:val="2"/>
          <w:vertAlign w:val="baseline"/>
        </w:rPr>
        <w:t>NO</w:t>
      </w:r>
      <w:r>
        <w:rPr>
          <w:rFonts w:ascii="Times New Roman" w:eastAsia="Times New Roman"/>
          <w:position w:val="2"/>
          <w:vertAlign w:val="subscript"/>
        </w:rPr>
        <w:t>3</w:t>
      </w:r>
      <w:r>
        <w:rPr>
          <w:spacing w:val="-6"/>
          <w:position w:val="2"/>
          <w:vertAlign w:val="baseline"/>
        </w:rPr>
        <w:t xml:space="preserve">，生成标准状况下 </w:t>
      </w:r>
      <w:r>
        <w:rPr>
          <w:rFonts w:ascii="Times New Roman" w:eastAsia="Times New Roman"/>
          <w:position w:val="2"/>
          <w:vertAlign w:val="baseline"/>
        </w:rPr>
        <w:t>17.92L N</w:t>
      </w:r>
      <w:r>
        <w:rPr>
          <w:rFonts w:ascii="Times New Roman" w:eastAsia="Times New Roman"/>
          <w:position w:val="2"/>
          <w:vertAlign w:val="subscript"/>
        </w:rPr>
        <w:t>2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0440" w:h="14750"/>
          <w:pgMar w:top="1180" w:right="880" w:bottom="1620" w:left="980" w:header="720" w:footer="720" w:gutter="0"/>
          <w:cols w:space="708" w:num="1"/>
        </w:sectPr>
      </w:pPr>
    </w:p>
    <w:p>
      <w:pPr>
        <w:pStyle w:val="6"/>
        <w:numPr>
          <w:ilvl w:val="0"/>
          <w:numId w:val="6"/>
        </w:numPr>
        <w:tabs>
          <w:tab w:val="left" w:pos="574"/>
        </w:tabs>
        <w:spacing w:before="54" w:after="29" w:line="240" w:lineRule="auto"/>
        <w:ind w:left="574" w:right="0" w:hanging="422"/>
        <w:jc w:val="left"/>
        <w:rPr>
          <w:sz w:val="21"/>
        </w:rPr>
      </w:pPr>
      <w:r>
        <w:rPr>
          <w:sz w:val="21"/>
        </w:rPr>
        <w:t>利用下列实验器材</w:t>
      </w:r>
      <w:r>
        <w:rPr>
          <w:rFonts w:ascii="Times New Roman" w:eastAsia="Times New Roman"/>
          <w:sz w:val="21"/>
        </w:rPr>
        <w:t>(</w:t>
      </w:r>
      <w:r>
        <w:rPr>
          <w:sz w:val="21"/>
        </w:rPr>
        <w:t>规格和数量不限，夹持仪器不限</w:t>
      </w:r>
      <w:r>
        <w:rPr>
          <w:rFonts w:ascii="Times New Roman" w:eastAsia="Times New Roman"/>
          <w:sz w:val="21"/>
        </w:rPr>
        <w:t>)</w:t>
      </w:r>
      <w:r>
        <w:rPr>
          <w:sz w:val="21"/>
        </w:rPr>
        <w:t>，不能完成相应实验的选项是</w:t>
      </w:r>
    </w:p>
    <w:tbl>
      <w:tblPr>
        <w:tblStyle w:val="5"/>
        <w:tblW w:w="7351" w:type="dxa"/>
        <w:tblInd w:w="5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705"/>
        <w:gridCol w:w="3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9" w:type="dxa"/>
          </w:tcPr>
          <w:p>
            <w:pPr>
              <w:pStyle w:val="7"/>
              <w:spacing w:before="141"/>
              <w:ind w:left="122" w:right="117"/>
              <w:jc w:val="center"/>
              <w:rPr>
                <w:sz w:val="21"/>
              </w:rPr>
            </w:pPr>
            <w:r>
              <w:rPr>
                <w:sz w:val="21"/>
              </w:rPr>
              <w:t>选项</w:t>
            </w:r>
          </w:p>
        </w:tc>
        <w:tc>
          <w:tcPr>
            <w:tcW w:w="2705" w:type="dxa"/>
          </w:tcPr>
          <w:p>
            <w:pPr>
              <w:pStyle w:val="7"/>
              <w:spacing w:before="141"/>
              <w:ind w:left="23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实验器材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省略夹持装置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3937" w:type="dxa"/>
          </w:tcPr>
          <w:p>
            <w:pPr>
              <w:pStyle w:val="7"/>
              <w:spacing w:before="141"/>
              <w:ind w:left="1527" w:right="1519"/>
              <w:jc w:val="center"/>
              <w:rPr>
                <w:sz w:val="21"/>
              </w:rPr>
            </w:pPr>
            <w:r>
              <w:rPr>
                <w:sz w:val="21"/>
              </w:rPr>
              <w:t>相应实验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09" w:type="dxa"/>
          </w:tcPr>
          <w:p>
            <w:pPr>
              <w:pStyle w:val="7"/>
              <w:spacing w:before="3"/>
              <w:rPr>
                <w:sz w:val="29"/>
              </w:rPr>
            </w:pPr>
          </w:p>
          <w:p>
            <w:pPr>
              <w:pStyle w:val="7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A</w:t>
            </w:r>
          </w:p>
        </w:tc>
        <w:tc>
          <w:tcPr>
            <w:tcW w:w="2705" w:type="dxa"/>
          </w:tcPr>
          <w:p>
            <w:pPr>
              <w:pStyle w:val="7"/>
              <w:spacing w:line="440" w:lineRule="exact"/>
              <w:ind w:left="106" w:right="42"/>
              <w:rPr>
                <w:sz w:val="21"/>
              </w:rPr>
            </w:pPr>
            <w:r>
              <w:rPr>
                <w:sz w:val="21"/>
              </w:rPr>
              <w:t>玻璃仪器：烧杯、漏斗、玻璃棒、表面皿、胶头滴管</w:t>
            </w:r>
          </w:p>
        </w:tc>
        <w:tc>
          <w:tcPr>
            <w:tcW w:w="3937" w:type="dxa"/>
          </w:tcPr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ind w:left="917"/>
              <w:rPr>
                <w:sz w:val="21"/>
              </w:rPr>
            </w:pPr>
            <w:r>
              <w:rPr>
                <w:sz w:val="21"/>
              </w:rPr>
              <w:t>除去粗食盐水中的杂质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09" w:type="dxa"/>
          </w:tcPr>
          <w:p>
            <w:pPr>
              <w:pStyle w:val="7"/>
              <w:spacing w:before="3"/>
              <w:rPr>
                <w:sz w:val="29"/>
              </w:rPr>
            </w:pPr>
          </w:p>
          <w:p>
            <w:pPr>
              <w:pStyle w:val="7"/>
              <w:spacing w:before="1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B</w:t>
            </w:r>
          </w:p>
        </w:tc>
        <w:tc>
          <w:tcPr>
            <w:tcW w:w="2705" w:type="dxa"/>
          </w:tcPr>
          <w:p>
            <w:pPr>
              <w:pStyle w:val="7"/>
              <w:spacing w:before="1" w:line="440" w:lineRule="exact"/>
              <w:ind w:left="106" w:right="66"/>
              <w:rPr>
                <w:sz w:val="21"/>
              </w:rPr>
            </w:pPr>
            <w:r>
              <w:rPr>
                <w:sz w:val="21"/>
              </w:rPr>
              <w:t>烧杯、玻璃棒、胶头滴管、漏斗、滤纸</w:t>
            </w:r>
          </w:p>
        </w:tc>
        <w:tc>
          <w:tcPr>
            <w:tcW w:w="3937" w:type="dxa"/>
          </w:tcPr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用盐酸除去硫酸钡中的少量碳酸钡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09" w:type="dxa"/>
          </w:tcPr>
          <w:p>
            <w:pPr>
              <w:pStyle w:val="7"/>
              <w:spacing w:before="3"/>
              <w:rPr>
                <w:sz w:val="29"/>
              </w:rPr>
            </w:pPr>
          </w:p>
          <w:p>
            <w:pPr>
              <w:pStyle w:val="7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C</w:t>
            </w:r>
          </w:p>
        </w:tc>
        <w:tc>
          <w:tcPr>
            <w:tcW w:w="2705" w:type="dxa"/>
          </w:tcPr>
          <w:p>
            <w:pPr>
              <w:pStyle w:val="7"/>
              <w:spacing w:before="140"/>
              <w:ind w:left="106"/>
              <w:rPr>
                <w:sz w:val="21"/>
              </w:rPr>
            </w:pPr>
            <w:r>
              <w:rPr>
                <w:sz w:val="21"/>
              </w:rPr>
              <w:t>烧杯、玻璃棒、胶头滴管、</w:t>
            </w:r>
          </w:p>
          <w:p>
            <w:pPr>
              <w:pStyle w:val="7"/>
              <w:spacing w:before="172"/>
              <w:ind w:left="106"/>
              <w:rPr>
                <w:sz w:val="21"/>
              </w:rPr>
            </w:pPr>
            <w:r>
              <w:rPr>
                <w:sz w:val="21"/>
              </w:rPr>
              <w:t>容量瓶</w:t>
            </w:r>
          </w:p>
        </w:tc>
        <w:tc>
          <w:tcPr>
            <w:tcW w:w="3937" w:type="dxa"/>
          </w:tcPr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用浓盐酸配制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w w:val="99"/>
                <w:sz w:val="21"/>
              </w:rPr>
              <w:t>10</w:t>
            </w:r>
            <w:r>
              <w:rPr>
                <w:rFonts w:ascii="Times New Roman" w:hAnsi="Times New Roman" w:eastAsia="Times New Roman"/>
                <w:w w:val="99"/>
                <w:sz w:val="21"/>
              </w:rPr>
              <w:t>0</w:t>
            </w:r>
            <w:r>
              <w:rPr>
                <w:rFonts w:ascii="Times New Roman" w:hAnsi="Times New Roman" w:eastAsia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w w:val="99"/>
                <w:sz w:val="21"/>
              </w:rPr>
              <w:t>m</w:t>
            </w:r>
            <w:r>
              <w:rPr>
                <w:rFonts w:ascii="Times New Roman" w:hAnsi="Times New Roman" w:eastAsia="Times New Roman"/>
                <w:w w:val="99"/>
                <w:sz w:val="21"/>
              </w:rPr>
              <w:t>L</w:t>
            </w:r>
            <w:r>
              <w:rPr>
                <w:rFonts w:ascii="Times New Roman" w:hAnsi="Times New Roman" w:eastAsia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w w:val="99"/>
                <w:sz w:val="21"/>
              </w:rPr>
              <w:t>0</w:t>
            </w:r>
            <w:r>
              <w:rPr>
                <w:rFonts w:ascii="Times New Roman" w:hAnsi="Times New Roman" w:eastAsia="Times New Roman"/>
                <w:w w:val="99"/>
                <w:sz w:val="21"/>
              </w:rPr>
              <w:t>.5</w:t>
            </w:r>
            <w:r>
              <w:rPr>
                <w:rFonts w:ascii="Times New Roman" w:hAnsi="Times New Roman" w:eastAsia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w w:val="99"/>
                <w:sz w:val="21"/>
              </w:rPr>
              <w:t>m</w:t>
            </w:r>
            <w:r>
              <w:rPr>
                <w:rFonts w:ascii="Times New Roman" w:hAnsi="Times New Roman" w:eastAsia="Times New Roman"/>
                <w:spacing w:val="1"/>
                <w:w w:val="99"/>
                <w:sz w:val="21"/>
              </w:rPr>
              <w:t>ol</w:t>
            </w:r>
            <w:r>
              <w:rPr>
                <w:rFonts w:ascii="Times New Roman" w:hAnsi="Times New Roman" w:eastAsia="Times New Roman"/>
                <w:w w:val="99"/>
                <w:sz w:val="21"/>
              </w:rPr>
              <w:t>·</w:t>
            </w:r>
            <w:r>
              <w:rPr>
                <w:rFonts w:ascii="Times New Roman" w:hAnsi="Times New Roman" w:eastAsia="Times New Roman"/>
                <w:spacing w:val="1"/>
                <w:w w:val="99"/>
                <w:sz w:val="21"/>
              </w:rPr>
              <w:t>L</w:t>
            </w:r>
            <w:r>
              <w:rPr>
                <w:spacing w:val="-3"/>
                <w:w w:val="106"/>
                <w:position w:val="11"/>
                <w:sz w:val="10"/>
              </w:rPr>
              <w:t>－</w:t>
            </w:r>
            <w:r>
              <w:rPr>
                <w:rFonts w:ascii="Times New Roman" w:hAnsi="Times New Roman" w:eastAsia="Times New Roman"/>
                <w:w w:val="105"/>
                <w:position w:val="7"/>
                <w:sz w:val="13"/>
              </w:rPr>
              <w:t>1</w:t>
            </w:r>
            <w:r>
              <w:rPr>
                <w:rFonts w:ascii="Times New Roman" w:hAnsi="Times New Roman" w:eastAsia="Times New Roman"/>
                <w:spacing w:val="2"/>
                <w:position w:val="7"/>
                <w:sz w:val="13"/>
              </w:rPr>
              <w:t xml:space="preserve"> </w:t>
            </w:r>
            <w:r>
              <w:rPr>
                <w:w w:val="99"/>
                <w:sz w:val="21"/>
              </w:rPr>
              <w:t>的溶液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09" w:type="dxa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D</w:t>
            </w:r>
          </w:p>
        </w:tc>
        <w:tc>
          <w:tcPr>
            <w:tcW w:w="2705" w:type="dxa"/>
          </w:tcPr>
          <w:p>
            <w:pPr>
              <w:pStyle w:val="7"/>
              <w:spacing w:before="138"/>
              <w:ind w:left="106"/>
              <w:rPr>
                <w:sz w:val="21"/>
              </w:rPr>
            </w:pPr>
            <w:r>
              <w:rPr>
                <w:position w:val="2"/>
                <w:sz w:val="21"/>
              </w:rPr>
              <w:t>洗气瓶</w:t>
            </w:r>
            <w:r>
              <w:rPr>
                <w:rFonts w:ascii="Times New Roman" w:eastAsia="Times New Roman"/>
                <w:position w:val="2"/>
                <w:sz w:val="21"/>
              </w:rPr>
              <w:t>(H</w:t>
            </w:r>
            <w:r>
              <w:rPr>
                <w:rFonts w:ascii="Times New Roman" w:eastAsia="Times New Roman"/>
                <w:position w:val="2"/>
                <w:sz w:val="21"/>
                <w:vertAlign w:val="subscript"/>
              </w:rPr>
              <w:t>2</w:t>
            </w:r>
            <w:r>
              <w:rPr>
                <w:rFonts w:ascii="Times New Roman" w:eastAsia="Times New Roman"/>
                <w:position w:val="2"/>
                <w:sz w:val="21"/>
                <w:vertAlign w:val="baseline"/>
              </w:rPr>
              <w:t>O)</w:t>
            </w:r>
            <w:r>
              <w:rPr>
                <w:position w:val="2"/>
                <w:sz w:val="21"/>
                <w:vertAlign w:val="baseline"/>
              </w:rPr>
              <w:t>、干燥管</w:t>
            </w:r>
            <w:r>
              <w:rPr>
                <w:rFonts w:ascii="Times New Roman" w:eastAsia="Times New Roman"/>
                <w:position w:val="2"/>
                <w:sz w:val="21"/>
                <w:vertAlign w:val="baseline"/>
              </w:rPr>
              <w:t>(</w:t>
            </w:r>
            <w:r>
              <w:rPr>
                <w:position w:val="2"/>
                <w:sz w:val="21"/>
                <w:vertAlign w:val="baseline"/>
              </w:rPr>
              <w:t>无水</w:t>
            </w:r>
          </w:p>
          <w:p>
            <w:pPr>
              <w:pStyle w:val="7"/>
              <w:spacing w:before="180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position w:val="2"/>
                <w:sz w:val="21"/>
              </w:rPr>
              <w:t>CaCl</w:t>
            </w:r>
            <w:r>
              <w:rPr>
                <w:rFonts w:ascii="Times New Roman"/>
                <w:position w:val="2"/>
                <w:sz w:val="21"/>
                <w:vertAlign w:val="subscript"/>
              </w:rPr>
              <w:t>2</w:t>
            </w:r>
            <w:r>
              <w:rPr>
                <w:rFonts w:ascii="Times New Roman"/>
                <w:position w:val="2"/>
                <w:sz w:val="21"/>
                <w:vertAlign w:val="baseline"/>
              </w:rPr>
              <w:t>)</w:t>
            </w:r>
          </w:p>
        </w:tc>
        <w:tc>
          <w:tcPr>
            <w:tcW w:w="3937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position w:val="2"/>
                <w:sz w:val="21"/>
              </w:rPr>
              <w:t xml:space="preserve">除去 </w:t>
            </w:r>
            <w:r>
              <w:rPr>
                <w:rFonts w:ascii="Times New Roman" w:eastAsia="Times New Roman"/>
                <w:position w:val="2"/>
                <w:sz w:val="21"/>
              </w:rPr>
              <w:t xml:space="preserve">NO </w:t>
            </w:r>
            <w:r>
              <w:rPr>
                <w:position w:val="2"/>
                <w:sz w:val="21"/>
              </w:rPr>
              <w:t xml:space="preserve">气体中的 </w:t>
            </w:r>
            <w:r>
              <w:rPr>
                <w:rFonts w:ascii="Times New Roman" w:eastAsia="Times New Roman"/>
                <w:position w:val="2"/>
                <w:sz w:val="21"/>
              </w:rPr>
              <w:t>NO</w:t>
            </w:r>
            <w:r>
              <w:rPr>
                <w:rFonts w:ascii="Times New Roman" w:eastAsia="Times New Roman"/>
                <w:position w:val="2"/>
                <w:sz w:val="21"/>
                <w:vertAlign w:val="subscript"/>
              </w:rPr>
              <w:t>2</w:t>
            </w:r>
            <w:r>
              <w:rPr>
                <w:rFonts w:ascii="Times New Roman" w:eastAsia="Times New Roman"/>
                <w:position w:val="2"/>
                <w:sz w:val="21"/>
                <w:vertAlign w:val="baseline"/>
              </w:rPr>
              <w:t xml:space="preserve"> </w:t>
            </w:r>
            <w:r>
              <w:rPr>
                <w:position w:val="2"/>
                <w:sz w:val="21"/>
                <w:vertAlign w:val="baseline"/>
              </w:rPr>
              <w:t>和水蒸气</w:t>
            </w:r>
          </w:p>
        </w:tc>
      </w:tr>
    </w:tbl>
    <w:p>
      <w:pPr>
        <w:pStyle w:val="6"/>
        <w:numPr>
          <w:ilvl w:val="0"/>
          <w:numId w:val="6"/>
        </w:numPr>
        <w:tabs>
          <w:tab w:val="left" w:pos="567"/>
        </w:tabs>
        <w:spacing w:before="87" w:after="0" w:line="240" w:lineRule="auto"/>
        <w:ind w:left="566" w:right="0" w:hanging="415"/>
        <w:jc w:val="left"/>
        <w:rPr>
          <w:sz w:val="21"/>
        </w:rPr>
      </w:pPr>
      <w:r>
        <w:rPr>
          <w:sz w:val="21"/>
        </w:rPr>
        <w:t>下列离子方程式错误的是</w:t>
      </w:r>
    </w:p>
    <w:p>
      <w:pPr>
        <w:pStyle w:val="3"/>
        <w:spacing w:before="167" w:line="386" w:lineRule="auto"/>
        <w:ind w:left="572" w:right="107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99"/>
          <w:position w:val="2"/>
        </w:rPr>
        <w:t>A</w:t>
      </w:r>
      <w:r>
        <w:rPr>
          <w:spacing w:val="-1"/>
          <w:w w:val="99"/>
          <w:position w:val="2"/>
        </w:rPr>
        <w:t>．常温下将铁片投入足量浓硝酸中：</w:t>
      </w:r>
      <w:r>
        <w:rPr>
          <w:rFonts w:ascii="Times New Roman" w:hAnsi="Times New Roman" w:eastAsia="Times New Roman"/>
          <w:spacing w:val="-2"/>
          <w:w w:val="99"/>
          <w:position w:val="2"/>
        </w:rPr>
        <w:t>F</w:t>
      </w:r>
      <w:r>
        <w:rPr>
          <w:rFonts w:ascii="Times New Roman" w:hAnsi="Times New Roman" w:eastAsia="Times New Roman"/>
          <w:w w:val="99"/>
          <w:position w:val="2"/>
        </w:rPr>
        <w:t>e</w:t>
      </w:r>
      <w:r>
        <w:rPr>
          <w:rFonts w:ascii="Times New Roman" w:hAnsi="Times New Roman" w:eastAsia="Times New Roman"/>
          <w:spacing w:val="-1"/>
          <w:w w:val="99"/>
          <w:position w:val="2"/>
        </w:rPr>
        <w:t>+</w:t>
      </w:r>
      <w:r>
        <w:rPr>
          <w:rFonts w:ascii="Times New Roman" w:hAnsi="Times New Roman" w:eastAsia="Times New Roman"/>
          <w:spacing w:val="1"/>
          <w:w w:val="99"/>
          <w:position w:val="2"/>
        </w:rPr>
        <w:t>3</w:t>
      </w:r>
      <w:r>
        <w:rPr>
          <w:rFonts w:ascii="Times New Roman" w:hAnsi="Times New Roman" w:eastAsia="Times New Roman"/>
          <w:w w:val="99"/>
          <w:position w:val="2"/>
        </w:rPr>
        <w:t>N</w:t>
      </w:r>
      <w:r>
        <w:rPr>
          <w:rFonts w:ascii="Times New Roman" w:hAnsi="Times New Roman" w:eastAsia="Times New Roman"/>
          <w:spacing w:val="2"/>
          <w:w w:val="99"/>
          <w:position w:val="2"/>
        </w:rPr>
        <w:t>O</w:t>
      </w:r>
      <w:r>
        <w:rPr>
          <w:rFonts w:ascii="Times New Roman" w:hAnsi="Times New Roman" w:eastAsia="Times New Roman"/>
          <w:spacing w:val="1"/>
          <w:w w:val="104"/>
          <w:position w:val="2"/>
          <w:vertAlign w:val="subscript"/>
        </w:rPr>
        <w:t>3</w:t>
      </w:r>
      <w:r>
        <w:rPr>
          <w:spacing w:val="-1"/>
          <w:w w:val="106"/>
          <w:position w:val="12"/>
          <w:sz w:val="10"/>
          <w:vertAlign w:val="baseline"/>
        </w:rPr>
        <w:t>－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6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H</w:t>
      </w:r>
      <w:r>
        <w:rPr>
          <w:rFonts w:ascii="Times New Roman" w:hAnsi="Times New Roman" w:eastAsia="Times New Roman"/>
          <w:spacing w:val="-1"/>
          <w:w w:val="104"/>
          <w:position w:val="2"/>
          <w:vertAlign w:val="superscript"/>
        </w:rPr>
        <w:t>+</w:t>
      </w:r>
      <w:r>
        <w:rPr>
          <w:spacing w:val="-32"/>
          <w:w w:val="99"/>
          <w:position w:val="2"/>
          <w:vertAlign w:val="baseline"/>
        </w:rPr>
        <w:t>＝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F</w:t>
      </w:r>
      <w:r>
        <w:rPr>
          <w:rFonts w:ascii="Times New Roman" w:hAnsi="Times New Roman" w:eastAsia="Times New Roman"/>
          <w:spacing w:val="3"/>
          <w:w w:val="99"/>
          <w:position w:val="2"/>
          <w:vertAlign w:val="baseline"/>
        </w:rPr>
        <w:t>e</w:t>
      </w:r>
      <w:r>
        <w:rPr>
          <w:rFonts w:ascii="Times New Roman" w:hAnsi="Times New Roman" w:eastAsia="Times New Roman"/>
          <w:spacing w:val="-2"/>
          <w:w w:val="104"/>
          <w:position w:val="2"/>
          <w:vertAlign w:val="superscript"/>
        </w:rPr>
        <w:t>3</w:t>
      </w:r>
      <w:r>
        <w:rPr>
          <w:rFonts w:ascii="Times New Roman" w:hAnsi="Times New Roman" w:eastAsia="Times New Roman"/>
          <w:spacing w:val="-1"/>
          <w:w w:val="104"/>
          <w:position w:val="2"/>
          <w:vertAlign w:val="superscript"/>
        </w:rPr>
        <w:t>+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3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NO</w:t>
      </w:r>
      <w:r>
        <w:rPr>
          <w:rFonts w:ascii="Times New Roman" w:hAnsi="Times New Roman" w:eastAsia="Times New Roman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1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↑+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3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H</w:t>
      </w:r>
      <w:r>
        <w:rPr>
          <w:rFonts w:ascii="Times New Roman" w:hAnsi="Times New Roman" w:eastAsia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 xml:space="preserve">O 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B</w:t>
      </w:r>
      <w:r>
        <w:rPr>
          <w:spacing w:val="-1"/>
          <w:w w:val="99"/>
          <w:position w:val="2"/>
          <w:vertAlign w:val="baseline"/>
        </w:rPr>
        <w:t>．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S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-21"/>
          <w:position w:val="2"/>
          <w:vertAlign w:val="baseline"/>
        </w:rPr>
        <w:t xml:space="preserve"> </w:t>
      </w:r>
      <w:r>
        <w:rPr>
          <w:w w:val="99"/>
          <w:position w:val="2"/>
          <w:vertAlign w:val="baseline"/>
        </w:rPr>
        <w:t>使酸性</w:t>
      </w:r>
      <w:r>
        <w:rPr>
          <w:spacing w:val="-50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K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M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n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w w:val="104"/>
          <w:position w:val="2"/>
          <w:vertAlign w:val="subscript"/>
        </w:rPr>
        <w:t>4</w:t>
      </w:r>
      <w:r>
        <w:rPr>
          <w:rFonts w:ascii="Times New Roman" w:hAnsi="Times New Roman" w:eastAsia="Times New Roman"/>
          <w:spacing w:val="-21"/>
          <w:position w:val="2"/>
          <w:vertAlign w:val="baseline"/>
        </w:rPr>
        <w:t xml:space="preserve"> </w:t>
      </w:r>
      <w:r>
        <w:rPr>
          <w:spacing w:val="-1"/>
          <w:w w:val="99"/>
          <w:position w:val="2"/>
          <w:vertAlign w:val="baseline"/>
        </w:rPr>
        <w:t>溶液褪色：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5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S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-1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0"/>
          <w:w w:val="99"/>
          <w:position w:val="2"/>
          <w:vertAlign w:val="baseline"/>
        </w:rPr>
        <w:t>2</w:t>
      </w:r>
      <w:r>
        <w:rPr>
          <w:rFonts w:ascii="Times New Roman" w:hAnsi="Times New Roman" w:eastAsia="Times New Roman"/>
          <w:spacing w:val="-3"/>
          <w:w w:val="99"/>
          <w:position w:val="2"/>
          <w:vertAlign w:val="baseline"/>
        </w:rPr>
        <w:t>M</w:t>
      </w:r>
      <w:r>
        <w:rPr>
          <w:rFonts w:ascii="Times New Roman" w:hAnsi="Times New Roman" w:eastAsia="Times New Roman"/>
          <w:spacing w:val="0"/>
          <w:w w:val="99"/>
          <w:position w:val="2"/>
          <w:vertAlign w:val="baseline"/>
        </w:rPr>
        <w:t>n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spacing w:val="0"/>
          <w:w w:val="104"/>
          <w:position w:val="2"/>
          <w:vertAlign w:val="subscript"/>
        </w:rPr>
        <w:t>4</w:t>
      </w:r>
      <w:r>
        <w:rPr>
          <w:spacing w:val="-4"/>
          <w:w w:val="106"/>
          <w:position w:val="12"/>
          <w:sz w:val="10"/>
          <w:vertAlign w:val="baseline"/>
        </w:rPr>
        <w:t>－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0"/>
          <w:w w:val="99"/>
          <w:position w:val="2"/>
          <w:vertAlign w:val="baseline"/>
        </w:rPr>
        <w:t>2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H</w:t>
      </w:r>
      <w:r>
        <w:rPr>
          <w:rFonts w:ascii="Times New Roman" w:hAnsi="Times New Roman" w:eastAsia="Times New Roman"/>
          <w:spacing w:val="-3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O</w:t>
      </w:r>
      <w:r>
        <w:rPr>
          <w:spacing w:val="-33"/>
          <w:w w:val="99"/>
          <w:position w:val="2"/>
          <w:vertAlign w:val="baseline"/>
        </w:rPr>
        <w:t>＝</w:t>
      </w:r>
      <w:r>
        <w:rPr>
          <w:rFonts w:ascii="Times New Roman" w:hAnsi="Times New Roman" w:eastAsia="Times New Roman"/>
          <w:spacing w:val="-15"/>
          <w:w w:val="99"/>
          <w:position w:val="2"/>
          <w:vertAlign w:val="baseline"/>
        </w:rPr>
        <w:t>5</w:t>
      </w:r>
      <w:r>
        <w:rPr>
          <w:rFonts w:ascii="Times New Roman" w:hAnsi="Times New Roman" w:eastAsia="Times New Roman"/>
          <w:spacing w:val="-3"/>
          <w:w w:val="99"/>
          <w:position w:val="2"/>
          <w:vertAlign w:val="baseline"/>
        </w:rPr>
        <w:t>S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spacing w:val="0"/>
          <w:w w:val="104"/>
          <w:position w:val="2"/>
          <w:vertAlign w:val="subscript"/>
        </w:rPr>
        <w:t>4</w:t>
      </w:r>
      <w:r>
        <w:rPr>
          <w:rFonts w:ascii="Times New Roman" w:hAnsi="Times New Roman" w:eastAsia="Times New Roman"/>
          <w:spacing w:val="-3"/>
          <w:w w:val="104"/>
          <w:position w:val="2"/>
          <w:vertAlign w:val="superscript"/>
        </w:rPr>
        <w:t>2</w:t>
      </w:r>
      <w:r>
        <w:rPr>
          <w:spacing w:val="-2"/>
          <w:w w:val="106"/>
          <w:position w:val="12"/>
          <w:sz w:val="10"/>
          <w:vertAlign w:val="baseline"/>
        </w:rPr>
        <w:t>－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0"/>
          <w:w w:val="99"/>
          <w:position w:val="2"/>
          <w:vertAlign w:val="baseline"/>
        </w:rPr>
        <w:t>2</w:t>
      </w:r>
      <w:r>
        <w:rPr>
          <w:rFonts w:ascii="Times New Roman" w:hAnsi="Times New Roman" w:eastAsia="Times New Roman"/>
          <w:spacing w:val="-3"/>
          <w:w w:val="99"/>
          <w:position w:val="2"/>
          <w:vertAlign w:val="baseline"/>
        </w:rPr>
        <w:t>M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n</w:t>
      </w:r>
      <w:r>
        <w:rPr>
          <w:rFonts w:ascii="Times New Roman" w:hAnsi="Times New Roman" w:eastAsia="Times New Roman"/>
          <w:spacing w:val="-3"/>
          <w:w w:val="104"/>
          <w:position w:val="2"/>
          <w:vertAlign w:val="superscript"/>
        </w:rPr>
        <w:t>2</w:t>
      </w:r>
      <w:r>
        <w:rPr>
          <w:rFonts w:ascii="Times New Roman" w:hAnsi="Times New Roman" w:eastAsia="Times New Roman"/>
          <w:spacing w:val="-2"/>
          <w:w w:val="104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0"/>
          <w:w w:val="99"/>
          <w:position w:val="2"/>
          <w:vertAlign w:val="baseline"/>
        </w:rPr>
        <w:t>4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H</w:t>
      </w:r>
      <w:r>
        <w:rPr>
          <w:rFonts w:ascii="Times New Roman" w:hAnsi="Times New Roman" w:eastAsia="Times New Roman"/>
          <w:spacing w:val="-1"/>
          <w:w w:val="104"/>
          <w:position w:val="2"/>
          <w:vertAlign w:val="superscript"/>
        </w:rPr>
        <w:t>+</w:t>
      </w:r>
    </w:p>
    <w:p>
      <w:pPr>
        <w:spacing w:after="0" w:line="386" w:lineRule="auto"/>
        <w:rPr>
          <w:rFonts w:ascii="Times New Roman" w:hAnsi="Times New Roman" w:eastAsia="Times New Roman"/>
        </w:rPr>
        <w:sectPr>
          <w:pgSz w:w="10440" w:h="14750"/>
          <w:pgMar w:top="1220" w:right="880" w:bottom="1620" w:left="980" w:header="0" w:footer="1427" w:gutter="0"/>
          <w:cols w:space="708" w:num="1"/>
        </w:sectPr>
      </w:pPr>
    </w:p>
    <w:p>
      <w:pPr>
        <w:pStyle w:val="3"/>
        <w:spacing w:before="23"/>
        <w:ind w:left="67" w:firstLine="630" w:firstLineChars="30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2608580</wp:posOffset>
                </wp:positionH>
                <wp:positionV relativeFrom="paragraph">
                  <wp:posOffset>126365</wp:posOffset>
                </wp:positionV>
                <wp:extent cx="196215" cy="0"/>
                <wp:effectExtent l="0" t="0" r="0" b="0"/>
                <wp:wrapNone/>
                <wp:docPr id="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5.4pt;margin-top:9.95pt;height:0pt;width:15.45pt;mso-position-horizontal-relative:page;z-index:-251654144;mso-width-relative:page;mso-height-relative:page;" stroked="t" coordsize="21600,21600" o:gfxdata="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BZ+U51gAAAAkBAAAPAAAAAAAAAAEAIAAAACIAAABkcnMv&#10;ZG93bnJldi54bWxQSwECFAAUAAAACACHTuJAUgVa/MwBAACNAwAADgAAAAAAAAABACAAAAAlAQAA&#10;ZHJzL2Uyb0RvYy54bWxQSwUGAAAAAAYABgBZAQAAYwUAAAAA&#10;">
                <v:path arrowok="t"/>
                <v:fill focussize="0,0"/>
                <v:stroke color="#000000"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 w:eastAsia="Times New Roman"/>
          <w:spacing w:val="2"/>
          <w:w w:val="99"/>
          <w:position w:val="1"/>
        </w:rPr>
        <w:t>C</w:t>
      </w:r>
      <w:r>
        <w:rPr>
          <w:w w:val="99"/>
          <w:position w:val="2"/>
        </w:rPr>
        <w:t>．检验</w:t>
      </w:r>
      <w:r>
        <w:rPr>
          <w:spacing w:val="-53"/>
          <w:position w:val="2"/>
        </w:rPr>
        <w:t xml:space="preserve"> </w:t>
      </w:r>
      <w:r>
        <w:drawing>
          <wp:inline distT="0" distB="0" distL="114300" distR="114300">
            <wp:extent cx="2524125" cy="330200"/>
            <wp:effectExtent l="0" t="0" r="952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66"/>
        <w:ind w:left="572"/>
        <w:rPr>
          <w:rFonts w:ascii="Times New Roman" w:hAnsi="Times New Roman" w:eastAsia="Times New Roman"/>
        </w:rPr>
      </w:pPr>
      <w:r>
        <w:rPr>
          <w:rFonts w:hint="eastAsia"/>
          <w:spacing w:val="2"/>
          <w:w w:val="99"/>
          <w:position w:val="2"/>
          <w:lang w:val="en-US" w:eastAsia="zh-CN"/>
        </w:rPr>
        <w:t>D</w:t>
      </w:r>
      <w:r>
        <w:rPr>
          <w:spacing w:val="2"/>
          <w:w w:val="99"/>
          <w:position w:val="2"/>
        </w:rPr>
        <w:t>．</w:t>
      </w:r>
      <w:r>
        <w:rPr>
          <w:rFonts w:ascii="Times New Roman" w:hAnsi="Times New Roman" w:eastAsia="Times New Roman"/>
          <w:spacing w:val="-2"/>
          <w:w w:val="99"/>
          <w:position w:val="2"/>
        </w:rPr>
        <w:t>S</w:t>
      </w:r>
      <w:r>
        <w:rPr>
          <w:rFonts w:ascii="Times New Roman" w:hAnsi="Times New Roman" w:eastAsia="Times New Roman"/>
          <w:spacing w:val="2"/>
          <w:w w:val="99"/>
          <w:position w:val="2"/>
        </w:rPr>
        <w:t>O</w:t>
      </w:r>
      <w:r>
        <w:rPr>
          <w:rFonts w:ascii="Times New Roman" w:hAnsi="Times New Roman" w:eastAsia="Times New Roman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-21"/>
          <w:position w:val="2"/>
          <w:vertAlign w:val="baseline"/>
        </w:rPr>
        <w:t xml:space="preserve"> </w:t>
      </w:r>
      <w:r>
        <w:rPr>
          <w:spacing w:val="-1"/>
          <w:w w:val="99"/>
          <w:position w:val="2"/>
          <w:vertAlign w:val="baseline"/>
        </w:rPr>
        <w:t>通入过量的</w:t>
      </w:r>
      <w:r>
        <w:rPr>
          <w:spacing w:val="-50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B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a(OH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)</w:t>
      </w:r>
      <w:r>
        <w:rPr>
          <w:rFonts w:ascii="Times New Roman" w:hAnsi="Times New Roman" w:eastAsia="Times New Roman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-21"/>
          <w:position w:val="2"/>
          <w:vertAlign w:val="baseline"/>
        </w:rPr>
        <w:t xml:space="preserve"> </w:t>
      </w:r>
      <w:r>
        <w:rPr>
          <w:spacing w:val="-1"/>
          <w:w w:val="99"/>
          <w:position w:val="2"/>
          <w:vertAlign w:val="baseline"/>
        </w:rPr>
        <w:t>溶液中：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S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-1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+B</w:t>
      </w:r>
      <w:r>
        <w:rPr>
          <w:rFonts w:ascii="Times New Roman" w:hAnsi="Times New Roman" w:eastAsia="Times New Roman"/>
          <w:spacing w:val="3"/>
          <w:w w:val="99"/>
          <w:position w:val="2"/>
          <w:vertAlign w:val="baseline"/>
        </w:rPr>
        <w:t>a</w:t>
      </w:r>
      <w:r>
        <w:rPr>
          <w:rFonts w:ascii="Times New Roman" w:hAnsi="Times New Roman" w:eastAsia="Times New Roman"/>
          <w:spacing w:val="-2"/>
          <w:w w:val="104"/>
          <w:position w:val="2"/>
          <w:vertAlign w:val="superscript"/>
        </w:rPr>
        <w:t>2</w:t>
      </w:r>
      <w:r>
        <w:rPr>
          <w:rFonts w:ascii="Times New Roman" w:hAnsi="Times New Roman" w:eastAsia="Times New Roman"/>
          <w:spacing w:val="-1"/>
          <w:w w:val="104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2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H</w:t>
      </w:r>
      <w:r>
        <w:rPr>
          <w:spacing w:val="-3"/>
          <w:w w:val="106"/>
          <w:position w:val="12"/>
          <w:sz w:val="10"/>
          <w:vertAlign w:val="baseline"/>
        </w:rPr>
        <w:t>－</w:t>
      </w:r>
      <w:r>
        <w:rPr>
          <w:spacing w:val="2"/>
          <w:w w:val="99"/>
          <w:position w:val="2"/>
          <w:vertAlign w:val="baseline"/>
        </w:rPr>
        <w:t>＝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B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a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S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spacing w:val="-2"/>
          <w:w w:val="104"/>
          <w:position w:val="2"/>
          <w:vertAlign w:val="subscript"/>
        </w:rPr>
        <w:t>3</w:t>
      </w:r>
      <w:r>
        <w:rPr>
          <w:spacing w:val="-1"/>
          <w:w w:val="99"/>
          <w:position w:val="2"/>
          <w:vertAlign w:val="baseline"/>
        </w:rPr>
        <w:t>↓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+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H</w:t>
      </w:r>
      <w:r>
        <w:rPr>
          <w:rFonts w:ascii="Times New Roman" w:hAnsi="Times New Roman" w:eastAsia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O</w:t>
      </w:r>
    </w:p>
    <w:p>
      <w:pPr>
        <w:pStyle w:val="3"/>
        <w:spacing w:before="3"/>
        <w:rPr>
          <w:rFonts w:ascii="Times New Roman"/>
          <w:sz w:val="19"/>
        </w:rPr>
      </w:pPr>
    </w:p>
    <w:p>
      <w:pPr>
        <w:pStyle w:val="6"/>
        <w:numPr>
          <w:ilvl w:val="0"/>
          <w:numId w:val="6"/>
        </w:numPr>
        <w:tabs>
          <w:tab w:val="left" w:pos="576"/>
        </w:tabs>
        <w:spacing w:before="0" w:after="0" w:line="240" w:lineRule="auto"/>
        <w:ind w:left="575" w:right="0" w:hanging="424"/>
        <w:jc w:val="left"/>
        <w:rPr>
          <w:sz w:val="21"/>
        </w:rPr>
      </w:pPr>
      <w:r>
        <w:rPr>
          <w:spacing w:val="-5"/>
          <w:position w:val="2"/>
          <w:sz w:val="21"/>
        </w:rPr>
        <w:t xml:space="preserve">某次实验产生的废液是 </w:t>
      </w:r>
      <w:r>
        <w:rPr>
          <w:rFonts w:ascii="Times New Roman" w:eastAsia="Times New Roman"/>
          <w:position w:val="2"/>
          <w:sz w:val="21"/>
        </w:rPr>
        <w:t>CuCl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position w:val="2"/>
          <w:sz w:val="21"/>
          <w:vertAlign w:val="baseline"/>
        </w:rPr>
        <w:t>、</w:t>
      </w:r>
      <w:r>
        <w:rPr>
          <w:rFonts w:ascii="Times New Roman" w:eastAsia="Times New Roman"/>
          <w:position w:val="2"/>
          <w:sz w:val="21"/>
          <w:vertAlign w:val="baseline"/>
        </w:rPr>
        <w:t>NaCl</w:t>
      </w:r>
      <w:r>
        <w:rPr>
          <w:rFonts w:ascii="Times New Roman" w:eastAsia="Times New Roman"/>
          <w:spacing w:val="3"/>
          <w:position w:val="2"/>
          <w:sz w:val="21"/>
          <w:vertAlign w:val="baseline"/>
        </w:rPr>
        <w:t xml:space="preserve"> </w:t>
      </w:r>
      <w:r>
        <w:rPr>
          <w:spacing w:val="-4"/>
          <w:position w:val="2"/>
          <w:sz w:val="21"/>
          <w:vertAlign w:val="baseline"/>
        </w:rPr>
        <w:t xml:space="preserve">的混合溶液。欲分离二者并获得 </w:t>
      </w:r>
      <w:r>
        <w:rPr>
          <w:rFonts w:ascii="Times New Roman" w:eastAsia="Times New Roman"/>
          <w:position w:val="2"/>
          <w:sz w:val="21"/>
          <w:vertAlign w:val="baseline"/>
        </w:rPr>
        <w:t>NaCl</w:t>
      </w:r>
      <w:r>
        <w:rPr>
          <w:rFonts w:ascii="Times New Roman" w:eastAsia="Times New Roman"/>
          <w:spacing w:val="6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晶体，设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0440" w:h="14750"/>
          <w:pgMar w:top="1180" w:right="880" w:bottom="1620" w:left="980" w:header="720" w:footer="720" w:gutter="0"/>
          <w:cols w:space="708" w:num="1"/>
        </w:sectPr>
      </w:pPr>
    </w:p>
    <w:p>
      <w:pPr>
        <w:pStyle w:val="3"/>
        <w:spacing w:before="167"/>
        <w:ind w:left="572"/>
      </w:pPr>
      <w:r>
        <w:t>计实验流程如下：</w:t>
      </w:r>
    </w:p>
    <w:p>
      <w:pPr>
        <w:pStyle w:val="3"/>
        <w:rPr>
          <w:sz w:val="20"/>
        </w:rPr>
      </w:pPr>
      <w:r>
        <w:br w:type="column"/>
      </w:r>
    </w:p>
    <w:p>
      <w:pPr>
        <w:pStyle w:val="3"/>
        <w:spacing w:before="8"/>
        <w:rPr>
          <w:sz w:val="22"/>
        </w:rPr>
      </w:pPr>
    </w:p>
    <w:p>
      <w:pPr>
        <w:pStyle w:val="3"/>
        <w:spacing w:line="232" w:lineRule="exact"/>
        <w:ind w:left="1064"/>
        <w:jc w:val="center"/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99060</wp:posOffset>
                </wp:positionV>
                <wp:extent cx="2560320" cy="687070"/>
                <wp:effectExtent l="0" t="635" r="11430" b="17145"/>
                <wp:wrapNone/>
                <wp:docPr id="103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687070"/>
                          <a:chOff x="1671" y="157"/>
                          <a:chExt cx="4032" cy="1082"/>
                        </a:xfrm>
                      </wpg:grpSpPr>
                      <wps:wsp>
                        <wps:cNvPr id="100" name="任意多边形 48"/>
                        <wps:cNvSpPr/>
                        <wps:spPr>
                          <a:xfrm>
                            <a:off x="1671" y="369"/>
                            <a:ext cx="1395" cy="6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5" h="698">
                                <a:moveTo>
                                  <a:pt x="1395" y="698"/>
                                </a:moveTo>
                                <a:lnTo>
                                  <a:pt x="0" y="698"/>
                                </a:lnTo>
                                <a:lnTo>
                                  <a:pt x="0" y="0"/>
                                </a:lnTo>
                                <a:lnTo>
                                  <a:pt x="1395" y="0"/>
                                </a:lnTo>
                                <a:lnTo>
                                  <a:pt x="1395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683"/>
                                </a:lnTo>
                                <a:lnTo>
                                  <a:pt x="8" y="683"/>
                                </a:lnTo>
                                <a:lnTo>
                                  <a:pt x="15" y="690"/>
                                </a:lnTo>
                                <a:lnTo>
                                  <a:pt x="1395" y="690"/>
                                </a:lnTo>
                                <a:lnTo>
                                  <a:pt x="1395" y="698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8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380" y="8"/>
                                </a:lnTo>
                                <a:lnTo>
                                  <a:pt x="1380" y="15"/>
                                </a:lnTo>
                                <a:close/>
                                <a:moveTo>
                                  <a:pt x="1380" y="690"/>
                                </a:moveTo>
                                <a:lnTo>
                                  <a:pt x="1380" y="8"/>
                                </a:lnTo>
                                <a:lnTo>
                                  <a:pt x="1387" y="15"/>
                                </a:lnTo>
                                <a:lnTo>
                                  <a:pt x="1395" y="15"/>
                                </a:lnTo>
                                <a:lnTo>
                                  <a:pt x="1395" y="683"/>
                                </a:lnTo>
                                <a:lnTo>
                                  <a:pt x="1387" y="683"/>
                                </a:lnTo>
                                <a:lnTo>
                                  <a:pt x="1380" y="690"/>
                                </a:lnTo>
                                <a:close/>
                                <a:moveTo>
                                  <a:pt x="1395" y="15"/>
                                </a:moveTo>
                                <a:lnTo>
                                  <a:pt x="1387" y="15"/>
                                </a:lnTo>
                                <a:lnTo>
                                  <a:pt x="1380" y="8"/>
                                </a:lnTo>
                                <a:lnTo>
                                  <a:pt x="1395" y="8"/>
                                </a:lnTo>
                                <a:lnTo>
                                  <a:pt x="1395" y="15"/>
                                </a:lnTo>
                                <a:close/>
                                <a:moveTo>
                                  <a:pt x="15" y="690"/>
                                </a:moveTo>
                                <a:lnTo>
                                  <a:pt x="8" y="683"/>
                                </a:lnTo>
                                <a:lnTo>
                                  <a:pt x="15" y="683"/>
                                </a:lnTo>
                                <a:lnTo>
                                  <a:pt x="15" y="690"/>
                                </a:lnTo>
                                <a:close/>
                                <a:moveTo>
                                  <a:pt x="1380" y="690"/>
                                </a:moveTo>
                                <a:lnTo>
                                  <a:pt x="15" y="690"/>
                                </a:lnTo>
                                <a:lnTo>
                                  <a:pt x="15" y="683"/>
                                </a:lnTo>
                                <a:lnTo>
                                  <a:pt x="1380" y="683"/>
                                </a:lnTo>
                                <a:lnTo>
                                  <a:pt x="1380" y="690"/>
                                </a:lnTo>
                                <a:close/>
                                <a:moveTo>
                                  <a:pt x="1395" y="690"/>
                                </a:moveTo>
                                <a:lnTo>
                                  <a:pt x="1380" y="690"/>
                                </a:lnTo>
                                <a:lnTo>
                                  <a:pt x="1387" y="683"/>
                                </a:lnTo>
                                <a:lnTo>
                                  <a:pt x="1395" y="683"/>
                                </a:lnTo>
                                <a:lnTo>
                                  <a:pt x="1395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1" name="任意多边形 49"/>
                        <wps:cNvSpPr/>
                        <wps:spPr>
                          <a:xfrm>
                            <a:off x="3074" y="324"/>
                            <a:ext cx="731" cy="7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" h="730">
                                <a:moveTo>
                                  <a:pt x="0" y="400"/>
                                </a:moveTo>
                                <a:lnTo>
                                  <a:pt x="731" y="400"/>
                                </a:lnTo>
                                <a:moveTo>
                                  <a:pt x="721" y="0"/>
                                </a:moveTo>
                                <a:lnTo>
                                  <a:pt x="721" y="72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任意多边形 50"/>
                        <wps:cNvSpPr/>
                        <wps:spPr>
                          <a:xfrm>
                            <a:off x="3795" y="156"/>
                            <a:ext cx="1908" cy="10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08" h="1082">
                                <a:moveTo>
                                  <a:pt x="1084" y="0"/>
                                </a:moveTo>
                                <a:lnTo>
                                  <a:pt x="1069" y="0"/>
                                </a:lnTo>
                                <a:lnTo>
                                  <a:pt x="1069" y="15"/>
                                </a:lnTo>
                                <a:lnTo>
                                  <a:pt x="1069" y="326"/>
                                </a:lnTo>
                                <a:lnTo>
                                  <a:pt x="559" y="326"/>
                                </a:lnTo>
                                <a:lnTo>
                                  <a:pt x="559" y="15"/>
                                </a:lnTo>
                                <a:lnTo>
                                  <a:pt x="1069" y="15"/>
                                </a:lnTo>
                                <a:lnTo>
                                  <a:pt x="1069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164"/>
                                </a:lnTo>
                                <a:lnTo>
                                  <a:pt x="536" y="160"/>
                                </a:lnTo>
                                <a:lnTo>
                                  <a:pt x="431" y="108"/>
                                </a:lnTo>
                                <a:lnTo>
                                  <a:pt x="483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75"/>
                                </a:lnTo>
                                <a:lnTo>
                                  <a:pt x="483" y="175"/>
                                </a:lnTo>
                                <a:lnTo>
                                  <a:pt x="431" y="228"/>
                                </a:lnTo>
                                <a:lnTo>
                                  <a:pt x="536" y="175"/>
                                </a:lnTo>
                                <a:lnTo>
                                  <a:pt x="544" y="171"/>
                                </a:lnTo>
                                <a:lnTo>
                                  <a:pt x="544" y="341"/>
                                </a:lnTo>
                                <a:lnTo>
                                  <a:pt x="1084" y="341"/>
                                </a:lnTo>
                                <a:lnTo>
                                  <a:pt x="1084" y="334"/>
                                </a:lnTo>
                                <a:lnTo>
                                  <a:pt x="1084" y="326"/>
                                </a:lnTo>
                                <a:lnTo>
                                  <a:pt x="1084" y="15"/>
                                </a:lnTo>
                                <a:lnTo>
                                  <a:pt x="1084" y="7"/>
                                </a:lnTo>
                                <a:lnTo>
                                  <a:pt x="1084" y="0"/>
                                </a:lnTo>
                                <a:moveTo>
                                  <a:pt x="1102" y="740"/>
                                </a:moveTo>
                                <a:lnTo>
                                  <a:pt x="1087" y="740"/>
                                </a:lnTo>
                                <a:lnTo>
                                  <a:pt x="1087" y="755"/>
                                </a:lnTo>
                                <a:lnTo>
                                  <a:pt x="1087" y="1066"/>
                                </a:lnTo>
                                <a:lnTo>
                                  <a:pt x="576" y="1066"/>
                                </a:lnTo>
                                <a:lnTo>
                                  <a:pt x="576" y="755"/>
                                </a:lnTo>
                                <a:lnTo>
                                  <a:pt x="1087" y="755"/>
                                </a:lnTo>
                                <a:lnTo>
                                  <a:pt x="1087" y="740"/>
                                </a:lnTo>
                                <a:lnTo>
                                  <a:pt x="561" y="740"/>
                                </a:lnTo>
                                <a:lnTo>
                                  <a:pt x="561" y="902"/>
                                </a:lnTo>
                                <a:lnTo>
                                  <a:pt x="547" y="895"/>
                                </a:lnTo>
                                <a:lnTo>
                                  <a:pt x="442" y="842"/>
                                </a:lnTo>
                                <a:lnTo>
                                  <a:pt x="495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910"/>
                                </a:lnTo>
                                <a:lnTo>
                                  <a:pt x="495" y="910"/>
                                </a:lnTo>
                                <a:lnTo>
                                  <a:pt x="442" y="962"/>
                                </a:lnTo>
                                <a:lnTo>
                                  <a:pt x="547" y="910"/>
                                </a:lnTo>
                                <a:lnTo>
                                  <a:pt x="561" y="903"/>
                                </a:lnTo>
                                <a:lnTo>
                                  <a:pt x="561" y="1081"/>
                                </a:lnTo>
                                <a:lnTo>
                                  <a:pt x="1102" y="1081"/>
                                </a:lnTo>
                                <a:lnTo>
                                  <a:pt x="1102" y="1074"/>
                                </a:lnTo>
                                <a:lnTo>
                                  <a:pt x="1102" y="1066"/>
                                </a:lnTo>
                                <a:lnTo>
                                  <a:pt x="1102" y="755"/>
                                </a:lnTo>
                                <a:lnTo>
                                  <a:pt x="1102" y="748"/>
                                </a:lnTo>
                                <a:lnTo>
                                  <a:pt x="1102" y="740"/>
                                </a:lnTo>
                                <a:moveTo>
                                  <a:pt x="1870" y="140"/>
                                </a:moveTo>
                                <a:lnTo>
                                  <a:pt x="1765" y="87"/>
                                </a:lnTo>
                                <a:lnTo>
                                  <a:pt x="1817" y="140"/>
                                </a:lnTo>
                                <a:lnTo>
                                  <a:pt x="1840" y="140"/>
                                </a:lnTo>
                                <a:lnTo>
                                  <a:pt x="1870" y="140"/>
                                </a:lnTo>
                                <a:moveTo>
                                  <a:pt x="1885" y="147"/>
                                </a:moveTo>
                                <a:lnTo>
                                  <a:pt x="1870" y="140"/>
                                </a:lnTo>
                                <a:lnTo>
                                  <a:pt x="1840" y="140"/>
                                </a:lnTo>
                                <a:lnTo>
                                  <a:pt x="1817" y="140"/>
                                </a:lnTo>
                                <a:lnTo>
                                  <a:pt x="1085" y="141"/>
                                </a:lnTo>
                                <a:lnTo>
                                  <a:pt x="1085" y="156"/>
                                </a:lnTo>
                                <a:lnTo>
                                  <a:pt x="1818" y="155"/>
                                </a:lnTo>
                                <a:lnTo>
                                  <a:pt x="1765" y="207"/>
                                </a:lnTo>
                                <a:lnTo>
                                  <a:pt x="1885" y="147"/>
                                </a:lnTo>
                                <a:moveTo>
                                  <a:pt x="1892" y="913"/>
                                </a:moveTo>
                                <a:lnTo>
                                  <a:pt x="1787" y="861"/>
                                </a:lnTo>
                                <a:lnTo>
                                  <a:pt x="1839" y="913"/>
                                </a:lnTo>
                                <a:lnTo>
                                  <a:pt x="1862" y="913"/>
                                </a:lnTo>
                                <a:lnTo>
                                  <a:pt x="1892" y="913"/>
                                </a:lnTo>
                                <a:moveTo>
                                  <a:pt x="1907" y="921"/>
                                </a:moveTo>
                                <a:lnTo>
                                  <a:pt x="1892" y="913"/>
                                </a:lnTo>
                                <a:lnTo>
                                  <a:pt x="1862" y="913"/>
                                </a:lnTo>
                                <a:lnTo>
                                  <a:pt x="1840" y="913"/>
                                </a:lnTo>
                                <a:lnTo>
                                  <a:pt x="1107" y="914"/>
                                </a:lnTo>
                                <a:lnTo>
                                  <a:pt x="1107" y="929"/>
                                </a:lnTo>
                                <a:lnTo>
                                  <a:pt x="1840" y="928"/>
                                </a:lnTo>
                                <a:lnTo>
                                  <a:pt x="1787" y="981"/>
                                </a:lnTo>
                                <a:lnTo>
                                  <a:pt x="1907" y="9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83.55pt;margin-top:7.8pt;height:54.1pt;width:201.6pt;mso-position-horizontal-relative:page;z-index:-251656192;mso-width-relative:page;mso-height-relative:page;" coordorigin="1671,157" coordsize="4032,1082" o:gfxdata="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">
                <o:lock v:ext="edit" aspectratio="f"/>
                <v:shape id="任意多边形 48" o:spid="_x0000_s1026" o:spt="100" style="position:absolute;left:1671;top:369;height:698;width:1395;" fillcolor="#000000" filled="t" stroked="f" coordsize="1395,698" o:gfxdata="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/nvL4A&#10;AADcAAAADwAAAAAAAAABACAAAAAiAAAAZHJzL2Rvd25yZXYueG1sUEsBAhQAFAAAAAgAh07iQDMv&#10;BZ47AAAAOQAAABAAAAAAAAAAAQAgAAAADQEAAGRycy9zaGFwZXhtbC54bWxQSwUGAAAAAAYABgBb&#10;AQAAtwMAAAAA&#10;" path="m1395,698l0,698,0,0,1395,0,1395,8,15,8,8,15,15,15,15,683,8,683,15,690,1395,690,1395,698xm15,15l8,15,15,8,15,15xm1380,15l15,15,15,8,1380,8,1380,15xm1380,690l1380,8,1387,15,1395,15,1395,683,1387,683,1380,690xm1395,15l1387,15,1380,8,1395,8,1395,15xm15,690l8,683,15,683,15,690xm1380,690l15,690,15,683,1380,683,1380,690xm1395,690l1380,690,1387,683,1395,683,1395,690xe">
                  <v:fill on="t" focussize="0,0"/>
                  <v:stroke on="f"/>
                  <v:imagedata o:title=""/>
                  <o:lock v:ext="edit" aspectratio="f"/>
                </v:shape>
                <v:shape id="任意多边形 49" o:spid="_x0000_s1026" o:spt="100" style="position:absolute;left:3074;top:324;height:730;width:731;" filled="f" stroked="t" coordsize="731,730" o:gfxdata="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EbtEugAAANwA&#10;AAAPAAAAAAAAAAEAIAAAACIAAABkcnMvZG93bnJldi54bWxQSwECFAAUAAAACACHTuJAMy8FnjsA&#10;AAA5AAAAEAAAAAAAAAABACAAAAAJAQAAZHJzL3NoYXBleG1sLnhtbFBLBQYAAAAABgAGAFsBAACz&#10;AwAAAAA=&#10;" path="m0,400l731,400m721,0l721,729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50" o:spid="_x0000_s1026" o:spt="100" style="position:absolute;left:3795;top:156;height:1082;width:1908;" fillcolor="#000000" filled="t" stroked="f" coordsize="1908,1082" o:gfxdata="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Qy8sugAAANwA&#10;AAAPAAAAAAAAAAEAIAAAACIAAABkcnMvZG93bnJldi54bWxQSwECFAAUAAAACACHTuJAMy8FnjsA&#10;AAA5AAAAEAAAAAAAAAABACAAAAAJAQAAZHJzL3NoYXBleG1sLnhtbFBLBQYAAAAABgAGAFsBAACz&#10;AwAAAAA=&#10;" path="m1084,0l1069,0,1069,15,1069,326,559,326,559,15,1069,15,1069,0,544,0,544,164,536,160,431,108,483,160,0,160,0,175,483,175,431,228,536,175,544,171,544,341,1084,341,1084,334,1084,326,1084,15,1084,7,1084,0m1102,740l1087,740,1087,755,1087,1066,576,1066,576,755,1087,755,1087,740,561,740,561,902,547,895,442,842,495,895,0,895,0,910,495,910,442,962,547,910,561,903,561,1081,1102,1081,1102,1074,1102,1066,1102,755,1102,748,1102,740m1870,140l1765,87,1817,140,1840,140,1870,140m1885,147l1870,140,1840,140,1817,140,1085,141,1085,156,1818,155,1765,207,1885,147m1892,913l1787,861,1839,913,1862,913,1892,913m1907,921l1892,913,1862,913,1840,913,1107,914,1107,929,1840,928,1787,981,1907,921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t>试剂②</w:t>
      </w:r>
    </w:p>
    <w:p>
      <w:pPr>
        <w:pStyle w:val="3"/>
        <w:spacing w:line="198" w:lineRule="exact"/>
        <w:ind w:left="553" w:right="681"/>
        <w:jc w:val="center"/>
      </w:pPr>
      <w:r>
        <w:t>滤渣</w:t>
      </w:r>
    </w:p>
    <w:p>
      <w:pPr>
        <w:pStyle w:val="3"/>
        <w:rPr>
          <w:sz w:val="22"/>
        </w:rPr>
      </w:pPr>
      <w:r>
        <w:br w:type="column"/>
      </w:r>
    </w:p>
    <w:p>
      <w:pPr>
        <w:pStyle w:val="3"/>
        <w:spacing w:before="2"/>
        <w:rPr>
          <w:sz w:val="32"/>
        </w:rPr>
      </w:pPr>
    </w:p>
    <w:p>
      <w:pPr>
        <w:pStyle w:val="3"/>
        <w:ind w:left="151"/>
      </w:pPr>
      <w:r>
        <w:rPr>
          <w:rFonts w:ascii="Times New Roman" w:eastAsia="Times New Roman"/>
          <w:position w:val="2"/>
        </w:rPr>
        <w:t>CuCl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溶液</w:t>
      </w:r>
    </w:p>
    <w:p>
      <w:pPr>
        <w:spacing w:after="0"/>
        <w:sectPr>
          <w:type w:val="continuous"/>
          <w:pgSz w:w="10440" w:h="14750"/>
          <w:pgMar w:top="1180" w:right="880" w:bottom="1620" w:left="980" w:header="720" w:footer="720" w:gutter="0"/>
          <w:cols w:equalWidth="0" w:num="3">
            <w:col w:w="2291" w:space="555"/>
            <w:col w:w="1694" w:space="40"/>
            <w:col w:w="4000"/>
          </w:cols>
        </w:sectPr>
      </w:pPr>
    </w:p>
    <w:p>
      <w:pPr>
        <w:pStyle w:val="3"/>
        <w:spacing w:line="249" w:lineRule="exact"/>
        <w:ind w:left="808"/>
        <w:jc w:val="center"/>
        <w:rPr>
          <w:rFonts w:ascii="Times New Roman" w:eastAsia="Times New Roman"/>
        </w:rPr>
      </w:pPr>
      <w:r>
        <w:rPr>
          <w:rFonts w:ascii="Times New Roman" w:eastAsia="Times New Roman"/>
          <w:position w:val="2"/>
        </w:rPr>
        <w:t>CuCl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position w:val="2"/>
          <w:vertAlign w:val="baseline"/>
        </w:rPr>
        <w:t>、</w:t>
      </w:r>
      <w:r>
        <w:rPr>
          <w:rFonts w:ascii="Times New Roman" w:eastAsia="Times New Roman"/>
          <w:spacing w:val="-6"/>
          <w:position w:val="2"/>
          <w:vertAlign w:val="baseline"/>
        </w:rPr>
        <w:t>NaCl</w:t>
      </w:r>
    </w:p>
    <w:p>
      <w:pPr>
        <w:pStyle w:val="3"/>
        <w:spacing w:before="39"/>
        <w:ind w:left="805"/>
        <w:jc w:val="center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203200</wp:posOffset>
                </wp:positionV>
                <wp:extent cx="508635" cy="76200"/>
                <wp:effectExtent l="0" t="0" r="5715" b="0"/>
                <wp:wrapNone/>
                <wp:docPr id="6" name="任意多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1" h="120">
                              <a:moveTo>
                                <a:pt x="680" y="120"/>
                              </a:moveTo>
                              <a:lnTo>
                                <a:pt x="740" y="60"/>
                              </a:lnTo>
                              <a:lnTo>
                                <a:pt x="680" y="0"/>
                              </a:lnTo>
                              <a:lnTo>
                                <a:pt x="785" y="52"/>
                              </a:lnTo>
                              <a:lnTo>
                                <a:pt x="755" y="52"/>
                              </a:lnTo>
                              <a:lnTo>
                                <a:pt x="755" y="67"/>
                              </a:lnTo>
                              <a:lnTo>
                                <a:pt x="785" y="67"/>
                              </a:lnTo>
                              <a:lnTo>
                                <a:pt x="680" y="120"/>
                              </a:lnTo>
                              <a:close/>
                              <a:moveTo>
                                <a:pt x="733" y="67"/>
                              </a:moveTo>
                              <a:lnTo>
                                <a:pt x="0" y="67"/>
                              </a:lnTo>
                              <a:lnTo>
                                <a:pt x="0" y="52"/>
                              </a:lnTo>
                              <a:lnTo>
                                <a:pt x="733" y="52"/>
                              </a:lnTo>
                              <a:lnTo>
                                <a:pt x="740" y="60"/>
                              </a:lnTo>
                              <a:lnTo>
                                <a:pt x="733" y="67"/>
                              </a:lnTo>
                              <a:close/>
                              <a:moveTo>
                                <a:pt x="785" y="67"/>
                              </a:moveTo>
                              <a:lnTo>
                                <a:pt x="755" y="67"/>
                              </a:lnTo>
                              <a:lnTo>
                                <a:pt x="755" y="52"/>
                              </a:lnTo>
                              <a:lnTo>
                                <a:pt x="785" y="52"/>
                              </a:lnTo>
                              <a:lnTo>
                                <a:pt x="800" y="60"/>
                              </a:lnTo>
                              <a:lnTo>
                                <a:pt x="785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1" o:spid="_x0000_s1026" o:spt="100" style="position:absolute;left:0pt;margin-left:338.7pt;margin-top:16pt;height:6pt;width:40.05pt;mso-position-horizontal-relative:page;z-index:-251655168;mso-width-relative:page;mso-height-relative:page;" fillcolor="#000000" filled="t" stroked="f" coordorigin="6775,321" coordsize="801,120" o:gfxdata="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H5MBzWAAAACQEAAA8AAAAAAAAAAQAgAAAAIgAAAGRycy9kb3ducmV2LnhtbFBLAQIUABQAAAAI&#10;AIdO4kD2X6DdYQIAAKAGAAAOAAAAAAAAAAEAIAAAACUBAABkcnMvZTJvRG9jLnhtbFBLBQYAAAAA&#10;BgAGAFkBAAD4BQAAAAA=&#10;" path="m7455,441l7515,381,7455,321,7560,373,7530,373,7530,388,7560,388,7455,441xm7508,388l6775,388,6775,373,7508,373,7515,381,7508,388xm7560,388l7530,388,7530,373,7560,373,7575,381,7560,388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t>混合溶液</w:t>
      </w:r>
    </w:p>
    <w:p>
      <w:pPr>
        <w:pStyle w:val="3"/>
        <w:spacing w:before="7" w:line="256" w:lineRule="auto"/>
        <w:ind w:left="103" w:hanging="32"/>
        <w:rPr>
          <w:rFonts w:ascii="Times New Roman" w:hAnsi="Times New Roman" w:eastAsia="Times New Roman"/>
        </w:rPr>
      </w:pPr>
      <w:r>
        <w:br w:type="column"/>
      </w:r>
      <w:r>
        <w:t xml:space="preserve">试剂① 操作 </w:t>
      </w:r>
      <w:r>
        <w:rPr>
          <w:rFonts w:ascii="Times New Roman" w:hAnsi="Times New Roman" w:eastAsia="Times New Roman"/>
        </w:rPr>
        <w:t>I</w:t>
      </w:r>
    </w:p>
    <w:p>
      <w:pPr>
        <w:pStyle w:val="3"/>
        <w:rPr>
          <w:rFonts w:ascii="Times New Roman"/>
          <w:sz w:val="20"/>
        </w:rPr>
      </w:pPr>
      <w:r>
        <w:br w:type="column"/>
      </w:r>
    </w:p>
    <w:p>
      <w:pPr>
        <w:pStyle w:val="3"/>
        <w:spacing w:before="118" w:line="213" w:lineRule="exact"/>
        <w:ind w:left="1171"/>
        <w:jc w:val="center"/>
      </w:pPr>
      <w:r>
        <w:t>试剂③</w:t>
      </w:r>
    </w:p>
    <w:p>
      <w:pPr>
        <w:pStyle w:val="3"/>
        <w:spacing w:line="173" w:lineRule="exact"/>
        <w:ind w:left="667" w:right="674"/>
        <w:jc w:val="center"/>
      </w:pPr>
      <w:r>
        <w:t>滤液</w:t>
      </w:r>
    </w:p>
    <w:p>
      <w:pPr>
        <w:pStyle w:val="3"/>
        <w:spacing w:line="192" w:lineRule="exact"/>
        <w:ind w:left="1178"/>
        <w:jc w:val="center"/>
        <w:rPr>
          <w:rFonts w:ascii="Times New Roman" w:eastAsia="Times New Roman"/>
        </w:rPr>
      </w:pPr>
      <w:r>
        <w:rPr>
          <w:spacing w:val="-18"/>
        </w:rPr>
        <w:t xml:space="preserve">操作 </w:t>
      </w:r>
      <w:r>
        <w:rPr>
          <w:rFonts w:ascii="Times New Roman" w:eastAsia="Times New Roman"/>
        </w:rPr>
        <w:t>II</w:t>
      </w:r>
    </w:p>
    <w:p>
      <w:pPr>
        <w:pStyle w:val="3"/>
        <w:spacing w:before="325"/>
        <w:ind w:left="166"/>
        <w:rPr>
          <w:rFonts w:ascii="Times New Roman" w:eastAsia="Times New Roman"/>
        </w:rPr>
      </w:pPr>
      <w:r>
        <w:br w:type="column"/>
      </w:r>
      <w:r>
        <w:rPr>
          <w:rFonts w:ascii="Times New Roman" w:eastAsia="Times New Roman"/>
        </w:rPr>
        <w:t xml:space="preserve">NaCl </w:t>
      </w:r>
      <w:r>
        <w:rPr>
          <w:spacing w:val="-13"/>
        </w:rPr>
        <w:t xml:space="preserve">溶液 </w:t>
      </w:r>
      <w:r>
        <w:rPr>
          <w:spacing w:val="-18"/>
          <w:position w:val="15"/>
        </w:rPr>
        <w:t xml:space="preserve">操作 </w:t>
      </w:r>
      <w:r>
        <w:rPr>
          <w:rFonts w:ascii="Times New Roman" w:eastAsia="Times New Roman"/>
          <w:spacing w:val="-6"/>
          <w:position w:val="15"/>
        </w:rPr>
        <w:t>III</w:t>
      </w:r>
    </w:p>
    <w:p>
      <w:pPr>
        <w:pStyle w:val="3"/>
        <w:rPr>
          <w:rFonts w:ascii="Times New Roman"/>
          <w:sz w:val="22"/>
        </w:rPr>
      </w:pPr>
      <w:r>
        <w:br w:type="column"/>
      </w:r>
    </w:p>
    <w:p>
      <w:pPr>
        <w:pStyle w:val="3"/>
        <w:spacing w:before="7"/>
        <w:rPr>
          <w:rFonts w:ascii="Times New Roman"/>
          <w:sz w:val="17"/>
        </w:rPr>
      </w:pPr>
    </w:p>
    <w:p>
      <w:pPr>
        <w:pStyle w:val="3"/>
        <w:spacing w:before="1"/>
        <w:ind w:left="207"/>
      </w:pPr>
      <w:r>
        <w:rPr>
          <w:rFonts w:ascii="Times New Roman" w:eastAsia="Times New Roman"/>
        </w:rPr>
        <w:t xml:space="preserve">NaCl </w:t>
      </w:r>
      <w:r>
        <w:t>晶体</w:t>
      </w:r>
    </w:p>
    <w:p>
      <w:pPr>
        <w:spacing w:after="0"/>
        <w:sectPr>
          <w:type w:val="continuous"/>
          <w:pgSz w:w="10440" w:h="14750"/>
          <w:pgMar w:top="1180" w:right="880" w:bottom="1620" w:left="980" w:header="720" w:footer="720" w:gutter="0"/>
          <w:cols w:equalWidth="0" w:num="5">
            <w:col w:w="1971" w:space="40"/>
            <w:col w:w="702" w:space="39"/>
            <w:col w:w="1801" w:space="39"/>
            <w:col w:w="1832" w:space="40"/>
            <w:col w:w="2116"/>
          </w:cols>
        </w:sectPr>
      </w:pPr>
    </w:p>
    <w:p>
      <w:pPr>
        <w:pStyle w:val="3"/>
        <w:spacing w:line="239" w:lineRule="exact"/>
        <w:ind w:left="678"/>
      </w:pPr>
      <w:r>
        <w:t>下列说法正确的是</w:t>
      </w:r>
    </w:p>
    <w:p>
      <w:pPr>
        <w:pStyle w:val="3"/>
        <w:spacing w:before="6"/>
        <w:rPr>
          <w:sz w:val="17"/>
        </w:rPr>
      </w:pPr>
    </w:p>
    <w:p>
      <w:pPr>
        <w:pStyle w:val="6"/>
        <w:numPr>
          <w:ilvl w:val="1"/>
          <w:numId w:val="6"/>
        </w:numPr>
        <w:tabs>
          <w:tab w:val="left" w:pos="934"/>
        </w:tabs>
        <w:spacing w:before="0" w:after="0" w:line="240" w:lineRule="auto"/>
        <w:ind w:left="934" w:right="0" w:hanging="362"/>
        <w:jc w:val="left"/>
        <w:rPr>
          <w:sz w:val="21"/>
        </w:rPr>
      </w:pPr>
      <w:r>
        <w:rPr>
          <w:spacing w:val="-11"/>
          <w:position w:val="2"/>
          <w:sz w:val="21"/>
        </w:rPr>
        <w:t xml:space="preserve">试剂①是 </w:t>
      </w:r>
      <w:r>
        <w:rPr>
          <w:rFonts w:ascii="Times New Roman" w:hAnsi="Times New Roman" w:eastAsia="Times New Roman"/>
          <w:position w:val="2"/>
          <w:sz w:val="21"/>
        </w:rPr>
        <w:t xml:space="preserve">NaOH </w:t>
      </w:r>
      <w:r>
        <w:rPr>
          <w:spacing w:val="-13"/>
          <w:position w:val="2"/>
          <w:sz w:val="21"/>
        </w:rPr>
        <w:t xml:space="preserve">溶液或 </w:t>
      </w:r>
      <w:r>
        <w:rPr>
          <w:rFonts w:ascii="Times New Roman" w:hAnsi="Times New Roman" w:eastAsia="Times New Roman"/>
          <w:position w:val="2"/>
          <w:sz w:val="21"/>
        </w:rPr>
        <w:t>Na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CO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hAnsi="Times New Roman" w:eastAsia="Times New Roman"/>
          <w:spacing w:val="-18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溶液或氨水</w:t>
      </w:r>
    </w:p>
    <w:p>
      <w:pPr>
        <w:pStyle w:val="6"/>
        <w:numPr>
          <w:ilvl w:val="1"/>
          <w:numId w:val="6"/>
        </w:numPr>
        <w:tabs>
          <w:tab w:val="left" w:pos="925"/>
        </w:tabs>
        <w:spacing w:before="164" w:after="0" w:line="340" w:lineRule="auto"/>
        <w:ind w:left="572" w:right="1105" w:firstLine="0"/>
        <w:jc w:val="left"/>
        <w:rPr>
          <w:sz w:val="21"/>
        </w:rPr>
      </w:pPr>
      <w:r>
        <w:rPr>
          <w:spacing w:val="-1"/>
          <w:w w:val="99"/>
          <w:position w:val="2"/>
          <w:sz w:val="21"/>
        </w:rPr>
        <w:t>加入试剂②后可能发生反应的离子方程式为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</w:rPr>
        <w:t>C</w:t>
      </w:r>
      <w:r>
        <w:rPr>
          <w:rFonts w:ascii="Times New Roman" w:hAnsi="Times New Roman" w:eastAsia="Times New Roman"/>
          <w:spacing w:val="1"/>
          <w:w w:val="99"/>
          <w:position w:val="2"/>
          <w:sz w:val="21"/>
        </w:rPr>
        <w:t>u</w:t>
      </w:r>
      <w:r>
        <w:rPr>
          <w:rFonts w:ascii="Times New Roman" w:hAnsi="Times New Roman" w:eastAsia="Times New Roman"/>
          <w:w w:val="99"/>
          <w:position w:val="2"/>
          <w:sz w:val="21"/>
        </w:rPr>
        <w:t>(OH</w:t>
      </w:r>
      <w:r>
        <w:rPr>
          <w:rFonts w:ascii="Times New Roman" w:hAnsi="Times New Roman" w:eastAsia="Times New Roman"/>
          <w:spacing w:val="2"/>
          <w:w w:val="99"/>
          <w:position w:val="2"/>
          <w:sz w:val="21"/>
        </w:rPr>
        <w:t>)</w:t>
      </w:r>
      <w:r>
        <w:rPr>
          <w:rFonts w:ascii="Times New Roman" w:hAnsi="Times New Roman" w:eastAsia="Times New Roman"/>
          <w:spacing w:val="-2"/>
          <w:w w:val="104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  <w:vertAlign w:val="baseline"/>
        </w:rPr>
        <w:t>+</w:t>
      </w:r>
      <w:r>
        <w:rPr>
          <w:rFonts w:ascii="Times New Roman" w:hAnsi="Times New Roman" w:eastAsia="Times New Roman"/>
          <w:spacing w:val="1"/>
          <w:w w:val="99"/>
          <w:position w:val="2"/>
          <w:sz w:val="21"/>
          <w:vertAlign w:val="baseline"/>
        </w:rPr>
        <w:t>2</w:t>
      </w:r>
      <w:r>
        <w:rPr>
          <w:rFonts w:ascii="Times New Roman" w:hAnsi="Times New Roman" w:eastAsia="Times New Roman"/>
          <w:spacing w:val="2"/>
          <w:w w:val="99"/>
          <w:position w:val="2"/>
          <w:sz w:val="21"/>
          <w:vertAlign w:val="baseline"/>
        </w:rPr>
        <w:t>H</w:t>
      </w:r>
      <w:r>
        <w:rPr>
          <w:spacing w:val="-3"/>
          <w:w w:val="106"/>
          <w:position w:val="12"/>
          <w:sz w:val="10"/>
          <w:vertAlign w:val="baseline"/>
        </w:rPr>
        <w:t>＋</w:t>
      </w:r>
      <w:r>
        <w:rPr>
          <w:w w:val="99"/>
          <w:position w:val="2"/>
          <w:sz w:val="21"/>
          <w:vertAlign w:val="baseline"/>
        </w:rPr>
        <w:t>＝</w:t>
      </w:r>
      <w:r>
        <w:rPr>
          <w:spacing w:val="-62"/>
          <w:position w:val="2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  <w:vertAlign w:val="baseline"/>
        </w:rPr>
        <w:t>C</w:t>
      </w:r>
      <w:r>
        <w:rPr>
          <w:rFonts w:ascii="Times New Roman" w:hAnsi="Times New Roman" w:eastAsia="Times New Roman"/>
          <w:spacing w:val="1"/>
          <w:w w:val="99"/>
          <w:position w:val="2"/>
          <w:sz w:val="21"/>
          <w:vertAlign w:val="baseline"/>
        </w:rPr>
        <w:t>u</w:t>
      </w:r>
      <w:r>
        <w:rPr>
          <w:rFonts w:ascii="Times New Roman" w:hAnsi="Times New Roman" w:eastAsia="Times New Roman"/>
          <w:spacing w:val="-2"/>
          <w:w w:val="104"/>
          <w:position w:val="2"/>
          <w:sz w:val="21"/>
          <w:vertAlign w:val="superscript"/>
        </w:rPr>
        <w:t>2</w:t>
      </w:r>
      <w:r>
        <w:rPr>
          <w:spacing w:val="-1"/>
          <w:w w:val="106"/>
          <w:position w:val="12"/>
          <w:sz w:val="10"/>
          <w:vertAlign w:val="baseline"/>
        </w:rPr>
        <w:t>＋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  <w:vertAlign w:val="baseline"/>
        </w:rPr>
        <w:t>+</w:t>
      </w:r>
      <w:r>
        <w:rPr>
          <w:rFonts w:ascii="Times New Roman" w:hAnsi="Times New Roman" w:eastAsia="Times New Roman"/>
          <w:spacing w:val="1"/>
          <w:w w:val="99"/>
          <w:position w:val="2"/>
          <w:sz w:val="21"/>
          <w:vertAlign w:val="baseline"/>
        </w:rPr>
        <w:t>2</w:t>
      </w:r>
      <w:r>
        <w:rPr>
          <w:rFonts w:ascii="Times New Roman" w:hAnsi="Times New Roman" w:eastAsia="Times New Roman"/>
          <w:spacing w:val="2"/>
          <w:w w:val="99"/>
          <w:position w:val="2"/>
          <w:sz w:val="21"/>
          <w:vertAlign w:val="baseline"/>
        </w:rPr>
        <w:t>H</w:t>
      </w:r>
      <w:r>
        <w:rPr>
          <w:rFonts w:ascii="Times New Roman" w:hAnsi="Times New Roman" w:eastAsia="Times New Roman"/>
          <w:spacing w:val="-2"/>
          <w:w w:val="104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w w:val="99"/>
          <w:position w:val="2"/>
          <w:sz w:val="21"/>
          <w:vertAlign w:val="baseline"/>
        </w:rPr>
        <w:t xml:space="preserve">O </w:t>
      </w:r>
      <w:r>
        <w:rPr>
          <w:rFonts w:ascii="Times New Roman" w:hAnsi="Times New Roman" w:eastAsia="Times New Roman"/>
          <w:sz w:val="21"/>
          <w:vertAlign w:val="baseline"/>
        </w:rPr>
        <w:t>C</w:t>
      </w:r>
      <w:r>
        <w:rPr>
          <w:spacing w:val="-14"/>
          <w:sz w:val="21"/>
          <w:vertAlign w:val="baseline"/>
        </w:rPr>
        <w:t xml:space="preserve">．操作 </w:t>
      </w:r>
      <w:r>
        <w:rPr>
          <w:rFonts w:ascii="Times New Roman" w:hAnsi="Times New Roman" w:eastAsia="Times New Roman"/>
          <w:sz w:val="21"/>
          <w:vertAlign w:val="baseline"/>
        </w:rPr>
        <w:t xml:space="preserve">II </w:t>
      </w:r>
      <w:r>
        <w:rPr>
          <w:spacing w:val="-5"/>
          <w:sz w:val="21"/>
          <w:vertAlign w:val="baseline"/>
        </w:rPr>
        <w:t xml:space="preserve">只需要提供表面皿和 </w:t>
      </w:r>
      <w:r>
        <w:rPr>
          <w:rFonts w:ascii="Times New Roman" w:hAnsi="Times New Roman" w:eastAsia="Times New Roman"/>
          <w:sz w:val="21"/>
          <w:vertAlign w:val="baseline"/>
        </w:rPr>
        <w:t>pH</w:t>
      </w:r>
      <w:r>
        <w:rPr>
          <w:rFonts w:ascii="Times New Roman" w:hAnsi="Times New Roman" w:eastAsia="Times New Roman"/>
          <w:spacing w:val="-2"/>
          <w:sz w:val="21"/>
          <w:vertAlign w:val="baseline"/>
        </w:rPr>
        <w:t xml:space="preserve"> </w:t>
      </w:r>
      <w:r>
        <w:rPr>
          <w:sz w:val="21"/>
          <w:vertAlign w:val="baseline"/>
        </w:rPr>
        <w:t>试纸</w:t>
      </w:r>
    </w:p>
    <w:p>
      <w:pPr>
        <w:pStyle w:val="3"/>
        <w:spacing w:before="56"/>
        <w:ind w:left="572"/>
      </w:pPr>
      <w:r>
        <w:rPr>
          <w:rFonts w:ascii="Times New Roman" w:eastAsia="Times New Roman"/>
        </w:rPr>
        <w:t>D</w:t>
      </w:r>
      <w:r>
        <w:t xml:space="preserve">．操作 </w:t>
      </w:r>
      <w:r>
        <w:rPr>
          <w:rFonts w:ascii="Times New Roman" w:eastAsia="Times New Roman"/>
        </w:rPr>
        <w:t xml:space="preserve">III </w:t>
      </w:r>
      <w:r>
        <w:t>包括蒸发浓缩、降温结晶、过滤等过程</w:t>
      </w:r>
    </w:p>
    <w:p>
      <w:pPr>
        <w:spacing w:after="0"/>
        <w:sectPr>
          <w:type w:val="continuous"/>
          <w:pgSz w:w="10440" w:h="14750"/>
          <w:pgMar w:top="1180" w:right="880" w:bottom="1620" w:left="980" w:header="720" w:footer="720" w:gutter="0"/>
          <w:cols w:space="708" w:num="1"/>
        </w:sectPr>
      </w:pPr>
    </w:p>
    <w:p>
      <w:pPr>
        <w:pStyle w:val="6"/>
        <w:numPr>
          <w:ilvl w:val="0"/>
          <w:numId w:val="6"/>
        </w:numPr>
        <w:tabs>
          <w:tab w:val="left" w:pos="574"/>
        </w:tabs>
        <w:spacing w:before="48" w:after="0" w:line="240" w:lineRule="auto"/>
        <w:ind w:left="574" w:right="0" w:hanging="422"/>
        <w:jc w:val="left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173990</wp:posOffset>
                </wp:positionV>
                <wp:extent cx="3954780" cy="840105"/>
                <wp:effectExtent l="635" t="635" r="6985" b="16510"/>
                <wp:wrapNone/>
                <wp:docPr id="8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780" cy="840105"/>
                          <a:chOff x="1938" y="275"/>
                          <a:chExt cx="6228" cy="1323"/>
                        </a:xfrm>
                      </wpg:grpSpPr>
                      <pic:pic xmlns:pic="http://schemas.openxmlformats.org/drawingml/2006/picture">
                        <pic:nvPicPr>
                          <pic:cNvPr id="72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48" y="274"/>
                            <a:ext cx="396" cy="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73" name="任意多边形 54"/>
                        <wps:cNvSpPr/>
                        <wps:spPr>
                          <a:xfrm>
                            <a:off x="3143" y="965"/>
                            <a:ext cx="1526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26" h="120">
                                <a:moveTo>
                                  <a:pt x="1406" y="120"/>
                                </a:moveTo>
                                <a:lnTo>
                                  <a:pt x="1466" y="60"/>
                                </a:lnTo>
                                <a:lnTo>
                                  <a:pt x="1406" y="0"/>
                                </a:lnTo>
                                <a:lnTo>
                                  <a:pt x="1511" y="53"/>
                                </a:lnTo>
                                <a:lnTo>
                                  <a:pt x="1481" y="53"/>
                                </a:lnTo>
                                <a:lnTo>
                                  <a:pt x="1481" y="68"/>
                                </a:lnTo>
                                <a:lnTo>
                                  <a:pt x="1511" y="68"/>
                                </a:lnTo>
                                <a:lnTo>
                                  <a:pt x="1406" y="120"/>
                                </a:lnTo>
                                <a:close/>
                                <a:moveTo>
                                  <a:pt x="1459" y="68"/>
                                </a:moveTo>
                                <a:lnTo>
                                  <a:pt x="0" y="68"/>
                                </a:lnTo>
                                <a:lnTo>
                                  <a:pt x="0" y="53"/>
                                </a:lnTo>
                                <a:lnTo>
                                  <a:pt x="1459" y="53"/>
                                </a:lnTo>
                                <a:lnTo>
                                  <a:pt x="1466" y="60"/>
                                </a:lnTo>
                                <a:lnTo>
                                  <a:pt x="1459" y="68"/>
                                </a:lnTo>
                                <a:close/>
                                <a:moveTo>
                                  <a:pt x="1511" y="68"/>
                                </a:moveTo>
                                <a:lnTo>
                                  <a:pt x="1481" y="68"/>
                                </a:lnTo>
                                <a:lnTo>
                                  <a:pt x="1481" y="53"/>
                                </a:lnTo>
                                <a:lnTo>
                                  <a:pt x="1511" y="53"/>
                                </a:lnTo>
                                <a:lnTo>
                                  <a:pt x="1526" y="60"/>
                                </a:lnTo>
                                <a:lnTo>
                                  <a:pt x="151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4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25" y="284"/>
                            <a:ext cx="317" cy="1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75" name="任意多边形 56"/>
                        <wps:cNvSpPr/>
                        <wps:spPr>
                          <a:xfrm>
                            <a:off x="4985" y="965"/>
                            <a:ext cx="2830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30" h="136">
                                <a:moveTo>
                                  <a:pt x="902" y="53"/>
                                </a:moveTo>
                                <a:lnTo>
                                  <a:pt x="797" y="0"/>
                                </a:lnTo>
                                <a:lnTo>
                                  <a:pt x="850" y="53"/>
                                </a:lnTo>
                                <a:lnTo>
                                  <a:pt x="872" y="53"/>
                                </a:lnTo>
                                <a:lnTo>
                                  <a:pt x="902" y="53"/>
                                </a:lnTo>
                                <a:moveTo>
                                  <a:pt x="917" y="60"/>
                                </a:moveTo>
                                <a:lnTo>
                                  <a:pt x="902" y="53"/>
                                </a:lnTo>
                                <a:lnTo>
                                  <a:pt x="872" y="53"/>
                                </a:lnTo>
                                <a:lnTo>
                                  <a:pt x="850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69"/>
                                </a:lnTo>
                                <a:lnTo>
                                  <a:pt x="850" y="68"/>
                                </a:lnTo>
                                <a:lnTo>
                                  <a:pt x="797" y="120"/>
                                </a:lnTo>
                                <a:lnTo>
                                  <a:pt x="917" y="60"/>
                                </a:lnTo>
                                <a:moveTo>
                                  <a:pt x="2830" y="76"/>
                                </a:moveTo>
                                <a:lnTo>
                                  <a:pt x="2815" y="68"/>
                                </a:lnTo>
                                <a:lnTo>
                                  <a:pt x="2710" y="16"/>
                                </a:lnTo>
                                <a:lnTo>
                                  <a:pt x="2762" y="68"/>
                                </a:lnTo>
                                <a:lnTo>
                                  <a:pt x="1293" y="68"/>
                                </a:lnTo>
                                <a:lnTo>
                                  <a:pt x="1293" y="83"/>
                                </a:lnTo>
                                <a:lnTo>
                                  <a:pt x="2762" y="83"/>
                                </a:lnTo>
                                <a:lnTo>
                                  <a:pt x="2710" y="136"/>
                                </a:lnTo>
                                <a:lnTo>
                                  <a:pt x="2815" y="83"/>
                                </a:lnTo>
                                <a:lnTo>
                                  <a:pt x="2830" y="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840" y="328"/>
                            <a:ext cx="325" cy="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992" y="1488"/>
                            <a:ext cx="185" cy="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7" y="378"/>
                            <a:ext cx="297" cy="1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79" name="任意多边形 60"/>
                        <wps:cNvSpPr/>
                        <wps:spPr>
                          <a:xfrm>
                            <a:off x="2209" y="943"/>
                            <a:ext cx="679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79" h="120">
                                <a:moveTo>
                                  <a:pt x="559" y="120"/>
                                </a:moveTo>
                                <a:lnTo>
                                  <a:pt x="619" y="60"/>
                                </a:lnTo>
                                <a:lnTo>
                                  <a:pt x="559" y="0"/>
                                </a:lnTo>
                                <a:lnTo>
                                  <a:pt x="664" y="52"/>
                                </a:lnTo>
                                <a:lnTo>
                                  <a:pt x="634" y="52"/>
                                </a:lnTo>
                                <a:lnTo>
                                  <a:pt x="634" y="67"/>
                                </a:lnTo>
                                <a:lnTo>
                                  <a:pt x="664" y="67"/>
                                </a:lnTo>
                                <a:lnTo>
                                  <a:pt x="559" y="120"/>
                                </a:lnTo>
                                <a:close/>
                                <a:moveTo>
                                  <a:pt x="611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52"/>
                                </a:lnTo>
                                <a:lnTo>
                                  <a:pt x="611" y="52"/>
                                </a:lnTo>
                                <a:lnTo>
                                  <a:pt x="619" y="60"/>
                                </a:lnTo>
                                <a:lnTo>
                                  <a:pt x="611" y="67"/>
                                </a:lnTo>
                                <a:close/>
                                <a:moveTo>
                                  <a:pt x="664" y="67"/>
                                </a:moveTo>
                                <a:lnTo>
                                  <a:pt x="634" y="67"/>
                                </a:lnTo>
                                <a:lnTo>
                                  <a:pt x="634" y="52"/>
                                </a:lnTo>
                                <a:lnTo>
                                  <a:pt x="664" y="52"/>
                                </a:lnTo>
                                <a:lnTo>
                                  <a:pt x="679" y="60"/>
                                </a:lnTo>
                                <a:lnTo>
                                  <a:pt x="66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894" y="308"/>
                            <a:ext cx="317" cy="1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1" name="文本框 62"/>
                        <wps:cNvSpPr txBox="1"/>
                        <wps:spPr>
                          <a:xfrm>
                            <a:off x="2234" y="776"/>
                            <a:ext cx="563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5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足量水</w:t>
                              </w:r>
                            </w:p>
                            <w:p>
                              <w:pPr>
                                <w:spacing w:before="5" w:line="240" w:lineRule="auto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1" w:line="246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position w:val="2"/>
                                  <w:sz w:val="21"/>
                                </w:rPr>
                                <w:t>Na</w:t>
                              </w:r>
                              <w:r>
                                <w:rPr>
                                  <w:rFonts w:ascii="Times New Roman"/>
                                  <w:position w:val="2"/>
                                  <w:sz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position w:val="2"/>
                                  <w:sz w:val="21"/>
                                  <w:vertAlign w:val="baseline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position w:val="2"/>
                                  <w:sz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2" name="文本框 63"/>
                        <wps:cNvSpPr txBox="1"/>
                        <wps:spPr>
                          <a:xfrm>
                            <a:off x="3256" y="766"/>
                            <a:ext cx="1256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5" w:lineRule="exact"/>
                                <w:ind w:left="74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气泡消失后</w:t>
                              </w:r>
                            </w:p>
                            <w:p>
                              <w:pPr>
                                <w:spacing w:before="97" w:line="215" w:lineRule="exact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9"/>
                                  <w:position w:val="1"/>
                                  <w:sz w:val="18"/>
                                </w:rPr>
                                <w:t xml:space="preserve">加入少量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position w:val="1"/>
                                  <w:sz w:val="18"/>
                                </w:rPr>
                                <w:t>MnO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position w:val="1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3" name="文本框 64"/>
                        <wps:cNvSpPr txBox="1"/>
                        <wps:spPr>
                          <a:xfrm>
                            <a:off x="5018" y="776"/>
                            <a:ext cx="74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充分振荡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4" name="文本框 65"/>
                        <wps:cNvSpPr txBox="1"/>
                        <wps:spPr>
                          <a:xfrm>
                            <a:off x="6278" y="804"/>
                            <a:ext cx="1374" cy="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18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6"/>
                                  <w:sz w:val="18"/>
                                </w:rPr>
                                <w:t xml:space="preserve">滴入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～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18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>滴酚酞</w:t>
                              </w:r>
                            </w:p>
                            <w:p>
                              <w:pPr>
                                <w:spacing w:before="52" w:line="205" w:lineRule="exact"/>
                                <w:ind w:left="67" w:right="18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溶液变红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96.85pt;margin-top:13.7pt;height:66.15pt;width:311.4pt;mso-position-horizontal-relative:page;z-index:-251653120;mso-width-relative:page;mso-height-relative:page;" coordorigin="1938,275" coordsize="6228,1323" o:gfxdata="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">
                <o:lock v:ext="edit" aspectratio="f"/>
                <v:shape id="图片 53" o:spid="_x0000_s1026" o:spt="75" alt="" type="#_x0000_t75" style="position:absolute;left:4648;top:274;height:1296;width:396;" filled="f" o:preferrelative="t" stroked="f" coordsize="21600,21600" o:gfxdata="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c4m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54" o:spid="_x0000_s1026" o:spt="100" style="position:absolute;left:3143;top:965;height:120;width:1526;" fillcolor="#000000" filled="t" stroked="f" coordsize="1526,120" o:gfxdata="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UAg1rsAAADb&#10;AAAADwAAAAAAAAABACAAAAAiAAAAZHJzL2Rvd25yZXYueG1sUEsBAhQAFAAAAAgAh07iQDMvBZ47&#10;AAAAOQAAABAAAAAAAAAAAQAgAAAACgEAAGRycy9zaGFwZXhtbC54bWxQSwUGAAAAAAYABgBbAQAA&#10;tAMAAAAA&#10;" path="m1406,120l1466,60,1406,0,1511,53,1481,53,1481,68,1511,68,1406,120xm1459,68l0,68,0,53,1459,53,1466,60,1459,68xm1511,68l1481,68,1481,53,1511,53,1526,60,1511,68xe">
                  <v:fill on="t" focussize="0,0"/>
                  <v:stroke on="f"/>
                  <v:imagedata o:title=""/>
                  <o:lock v:ext="edit" aspectratio="f"/>
                </v:shape>
                <v:shape id="图片 55" o:spid="_x0000_s1026" o:spt="75" alt="" type="#_x0000_t75" style="position:absolute;left:5925;top:284;height:1313;width:317;" filled="f" o:preferrelative="t" stroked="f" coordsize="21600,21600" o:gfxdata="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FLE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任意多边形 56" o:spid="_x0000_s1026" o:spt="100" style="position:absolute;left:4985;top:965;height:136;width:2830;" fillcolor="#000000" filled="t" stroked="f" coordsize="2830,136" o:gfxdata="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muxu/&#10;AAAA2wAAAA8AAAAAAAAAAQAgAAAAIgAAAGRycy9kb3ducmV2LnhtbFBLAQIUABQAAAAIAIdO4kAz&#10;LwWeOwAAADkAAAAQAAAAAAAAAAEAIAAAAA4BAABkcnMvc2hhcGV4bWwueG1sUEsFBgAAAAAGAAYA&#10;WwEAALgDAAAAAA==&#10;" path="m902,53l797,0,850,53,872,53,902,53m917,60l902,53,872,53,850,53,0,54,0,69,850,68,797,120,917,60m2830,76l2815,68,2710,16,2762,68,1293,68,1293,83,2762,83,2710,136,2815,83,2830,76e">
                  <v:fill on="t" focussize="0,0"/>
                  <v:stroke on="f"/>
                  <v:imagedata o:title=""/>
                  <o:lock v:ext="edit" aspectratio="f"/>
                </v:shape>
                <v:shape id="图片 57" o:spid="_x0000_s1026" o:spt="75" alt="" type="#_x0000_t75" style="position:absolute;left:7840;top:328;height:1225;width:325;" filled="f" o:preferrelative="t" stroked="f" coordsize="21600,21600" o:gfxdata="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IoJ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shape id="图片 58" o:spid="_x0000_s1026" o:spt="75" alt="" type="#_x0000_t75" style="position:absolute;left:5992;top:1488;height:70;width:185;" filled="f" o:preferrelative="t" stroked="f" coordsize="21600,21600" o:gfxdata="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ntG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  <v:shape id="图片 59" o:spid="_x0000_s1026" o:spt="75" alt="" type="#_x0000_t75" style="position:absolute;left:1937;top:378;height:1176;width:297;" filled="f" o:preferrelative="t" stroked="f" coordsize="21600,21600" o:gfxdata="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7O6Xb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60" o:spid="_x0000_s1026" o:spt="100" style="position:absolute;left:2209;top:943;height:120;width:679;" fillcolor="#000000" filled="t" stroked="f" coordsize="679,120" o:gfxdata="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0phy8AAAA&#10;2wAAAA8AAAAAAAAAAQAgAAAAIgAAAGRycy9kb3ducmV2LnhtbFBLAQIUABQAAAAIAIdO4kAzLwWe&#10;OwAAADkAAAAQAAAAAAAAAAEAIAAAAAsBAABkcnMvc2hhcGV4bWwueG1sUEsFBgAAAAAGAAYAWwEA&#10;ALUDAAAAAA==&#10;" path="m559,120l619,60,559,0,664,52,634,52,634,67,664,67,559,120xm611,67l0,67,0,52,611,52,619,60,611,67xm664,67l634,67,634,52,664,52,679,60,664,67xe">
                  <v:fill on="t" focussize="0,0"/>
                  <v:stroke on="f"/>
                  <v:imagedata o:title=""/>
                  <o:lock v:ext="edit" aspectratio="f"/>
                </v:shape>
                <v:shape id="图片 61" o:spid="_x0000_s1026" o:spt="75" alt="" type="#_x0000_t75" style="position:absolute;left:2894;top:308;height:1263;width:317;" filled="f" o:preferrelative="t" stroked="f" coordsize="21600,21600" o:gfxdata="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ZhBo7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19" o:title=""/>
                  <o:lock v:ext="edit" aspectratio="t"/>
                </v:shape>
                <v:shape id="文本框 62" o:spid="_x0000_s1026" o:spt="202" type="#_x0000_t202" style="position:absolute;left:2234;top:776;height:701;width:563;" filled="f" stroked="f" coordsize="21600,21600" o:gfxdata="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M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5" w:lineRule="exact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足量水</w:t>
                        </w:r>
                      </w:p>
                      <w:p>
                        <w:pPr>
                          <w:spacing w:before="5" w:line="240" w:lineRule="auto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before="1" w:line="246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1"/>
                          </w:rPr>
                          <w:t>Na</w:t>
                        </w:r>
                        <w:r>
                          <w:rPr>
                            <w:rFonts w:ascii="Times New Roman"/>
                            <w:position w:val="2"/>
                            <w:sz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/>
                            <w:position w:val="2"/>
                            <w:sz w:val="21"/>
                            <w:vertAlign w:val="baseline"/>
                          </w:rPr>
                          <w:t>O</w:t>
                        </w:r>
                        <w:r>
                          <w:rPr>
                            <w:rFonts w:ascii="Times New Roman"/>
                            <w:position w:val="2"/>
                            <w:sz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3256;top:766;height:518;width:1256;" filled="f" stroked="f" coordsize="21600,21600" o:gfxdata="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nl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5" w:lineRule="exact"/>
                          <w:ind w:left="74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气泡消失后</w:t>
                        </w:r>
                      </w:p>
                      <w:p>
                        <w:pPr>
                          <w:spacing w:before="97" w:line="215" w:lineRule="exact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9"/>
                            <w:position w:val="1"/>
                            <w:sz w:val="18"/>
                          </w:rPr>
                          <w:t xml:space="preserve">加入少量 </w:t>
                        </w:r>
                        <w:r>
                          <w:rPr>
                            <w:rFonts w:ascii="Times New Roman" w:eastAsia="Times New Roman"/>
                            <w:b/>
                            <w:position w:val="1"/>
                            <w:sz w:val="18"/>
                          </w:rPr>
                          <w:t>MnO</w:t>
                        </w:r>
                        <w:r>
                          <w:rPr>
                            <w:rFonts w:ascii="Times New Roman" w:eastAsia="Times New Roman"/>
                            <w:b/>
                            <w:position w:val="1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64" o:spid="_x0000_s1026" o:spt="202" type="#_x0000_t202" style="position:absolute;left:5018;top:776;height:180;width:740;" filled="f" stroked="f" coordsize="21600,21600" o:gfxdata="UEsDBAoAAAAAAIdO4kAAAAAAAAAAAAAAAAAEAAAAZHJzL1BLAwQUAAAACACHTuJAEtL6SL0AAADb&#10;AAAADwAAAGRycy9kb3ducmV2LnhtbEWPT2sCMRTE7wW/Q3hCbzWxgu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0v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充分振荡</w:t>
                        </w:r>
                      </w:p>
                    </w:txbxContent>
                  </v:textbox>
                </v:shape>
                <v:shape id="文本框 65" o:spid="_x0000_s1026" o:spt="202" type="#_x0000_t202" style="position:absolute;left:6278;top:804;height:469;width:1374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18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6"/>
                            <w:sz w:val="18"/>
                          </w:rPr>
                          <w:t xml:space="preserve">滴入 </w:t>
                        </w:r>
                        <w:r>
                          <w:rPr>
                            <w:rFonts w:ascii="Times New Roman" w:eastAsia="Times New Roman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～</w:t>
                        </w:r>
                        <w:r>
                          <w:rPr>
                            <w:rFonts w:ascii="Times New Roman" w:eastAsia="Times New Roman"/>
                            <w:b/>
                            <w:sz w:val="18"/>
                          </w:rPr>
                          <w:t xml:space="preserve">2 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滴酚酞</w:t>
                        </w:r>
                      </w:p>
                      <w:p>
                        <w:pPr>
                          <w:spacing w:before="52" w:line="205" w:lineRule="exact"/>
                          <w:ind w:left="67" w:right="18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溶液变红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-4"/>
          <w:position w:val="2"/>
          <w:sz w:val="21"/>
        </w:rPr>
        <w:t xml:space="preserve">某小组通过下图所示实验，探究 </w:t>
      </w:r>
      <w:r>
        <w:rPr>
          <w:rFonts w:ascii="Times New Roman" w:eastAsia="Times New Roman"/>
          <w:position w:val="2"/>
          <w:sz w:val="21"/>
        </w:rPr>
        <w:t>Na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O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与水的反应。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8"/>
        </w:rPr>
      </w:pPr>
    </w:p>
    <w:p>
      <w:pPr>
        <w:pStyle w:val="3"/>
        <w:tabs>
          <w:tab w:val="left" w:pos="1933"/>
          <w:tab w:val="left" w:pos="3738"/>
          <w:tab w:val="left" w:pos="5019"/>
          <w:tab w:val="left" w:pos="6949"/>
        </w:tabs>
        <w:spacing w:before="69" w:line="328" w:lineRule="auto"/>
        <w:ind w:left="572" w:right="1412" w:firstLine="410"/>
      </w:pPr>
      <w:r>
        <w:t>①</w:t>
      </w:r>
      <w:r>
        <w:tab/>
      </w:r>
      <w:r>
        <w:rPr>
          <w:position w:val="1"/>
        </w:rPr>
        <w:t>②</w:t>
      </w:r>
      <w:r>
        <w:rPr>
          <w:position w:val="1"/>
        </w:rPr>
        <w:tab/>
      </w:r>
      <w:r>
        <w:rPr>
          <w:position w:val="3"/>
        </w:rPr>
        <w:t>③</w:t>
      </w:r>
      <w:r>
        <w:rPr>
          <w:position w:val="3"/>
        </w:rPr>
        <w:tab/>
      </w:r>
      <w:r>
        <w:t>④</w:t>
      </w:r>
      <w:r>
        <w:tab/>
      </w:r>
      <w:r>
        <w:rPr>
          <w:spacing w:val="-17"/>
          <w:position w:val="1"/>
        </w:rPr>
        <w:t xml:space="preserve">⑤ </w:t>
      </w:r>
      <w:r>
        <w:t>下列说法中错误的是</w:t>
      </w:r>
    </w:p>
    <w:p>
      <w:pPr>
        <w:pStyle w:val="3"/>
        <w:spacing w:before="100" w:line="415" w:lineRule="auto"/>
        <w:ind w:left="572" w:right="3229"/>
      </w:pPr>
      <w:r>
        <w:rPr>
          <w:rFonts w:ascii="Times New Roman" w:hAnsi="Times New Roman" w:eastAsia="Times New Roman"/>
        </w:rPr>
        <w:t>A</w:t>
      </w:r>
      <w:r>
        <w:t>．②和③中产生的气泡，均可使带余烬的木条复燃</w:t>
      </w:r>
      <w:r>
        <w:rPr>
          <w:rFonts w:ascii="Times New Roman" w:hAnsi="Times New Roman" w:eastAsia="Times New Roman"/>
          <w:position w:val="2"/>
        </w:rPr>
        <w:t>B</w:t>
      </w:r>
      <w:r>
        <w:rPr>
          <w:position w:val="2"/>
        </w:rPr>
        <w:t xml:space="preserve">．④中充分振荡后，所加 </w:t>
      </w:r>
      <w:r>
        <w:rPr>
          <w:rFonts w:ascii="Times New Roman" w:hAnsi="Times New Roman" w:eastAsia="Times New Roman"/>
          <w:position w:val="2"/>
        </w:rPr>
        <w:t>MnO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固体粉末溶解</w:t>
      </w:r>
      <w:r>
        <w:rPr>
          <w:rFonts w:ascii="Times New Roman" w:hAnsi="Times New Roman" w:eastAsia="Times New Roman"/>
          <w:vertAlign w:val="baseline"/>
        </w:rPr>
        <w:t>C</w:t>
      </w:r>
      <w:r>
        <w:rPr>
          <w:vertAlign w:val="baseline"/>
        </w:rPr>
        <w:t>．⑤中溶液变红，说明有碱性物质生成</w:t>
      </w:r>
    </w:p>
    <w:p>
      <w:pPr>
        <w:pStyle w:val="3"/>
        <w:spacing w:line="273" w:lineRule="exact"/>
        <w:ind w:left="572"/>
      </w:pPr>
      <w:r>
        <w:rPr>
          <w:rFonts w:ascii="Times New Roman" w:hAnsi="Times New Roman" w:eastAsia="Times New Roman"/>
          <w:position w:val="2"/>
        </w:rPr>
        <w:t>D</w:t>
      </w:r>
      <w:r>
        <w:rPr>
          <w:position w:val="2"/>
        </w:rPr>
        <w:t xml:space="preserve">．③～⑤的现象证明 </w:t>
      </w:r>
      <w:r>
        <w:rPr>
          <w:rFonts w:ascii="Times New Roman" w:hAnsi="Times New Roman" w:eastAsia="Times New Roman"/>
          <w:position w:val="2"/>
        </w:rPr>
        <w:t>Na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 xml:space="preserve">与水的反应过程中存在 </w:t>
      </w:r>
      <w:r>
        <w:rPr>
          <w:rFonts w:ascii="Times New Roman" w:hAnsi="Times New Roman" w:eastAsia="Times New Roman"/>
          <w:position w:val="2"/>
          <w:vertAlign w:val="baseline"/>
        </w:rPr>
        <w:t>Na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+2H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position w:val="2"/>
          <w:vertAlign w:val="baseline"/>
        </w:rPr>
        <w:t>＝</w:t>
      </w:r>
      <w:r>
        <w:rPr>
          <w:rFonts w:ascii="Times New Roman" w:hAnsi="Times New Roman" w:eastAsia="Times New Roman"/>
          <w:position w:val="2"/>
          <w:vertAlign w:val="baseline"/>
        </w:rPr>
        <w:t>2NaOH+H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和</w:t>
      </w:r>
    </w:p>
    <w:p>
      <w:pPr>
        <w:pStyle w:val="3"/>
        <w:spacing w:before="193"/>
        <w:ind w:left="860"/>
      </w:pPr>
      <w:r>
        <w:rPr>
          <w:rFonts w:ascii="Times New Roman" w:eastAsia="Times New Roman"/>
          <w:position w:val="2"/>
        </w:rPr>
        <w:t>2H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>O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position w:val="2"/>
          <w:vertAlign w:val="baseline"/>
        </w:rPr>
        <w:t>＝</w:t>
      </w:r>
      <w:r>
        <w:rPr>
          <w:rFonts w:ascii="Times New Roman" w:eastAsia="Times New Roman"/>
          <w:position w:val="2"/>
          <w:vertAlign w:val="baseline"/>
        </w:rPr>
        <w:t>2H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>O+O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两个反应</w:t>
      </w:r>
    </w:p>
    <w:p>
      <w:pPr>
        <w:pStyle w:val="6"/>
        <w:numPr>
          <w:ilvl w:val="0"/>
          <w:numId w:val="6"/>
        </w:numPr>
        <w:tabs>
          <w:tab w:val="left" w:pos="574"/>
        </w:tabs>
        <w:spacing w:before="192" w:after="0" w:line="240" w:lineRule="auto"/>
        <w:ind w:left="574" w:right="0" w:hanging="422"/>
        <w:jc w:val="left"/>
        <w:rPr>
          <w:sz w:val="21"/>
        </w:rPr>
      </w:pPr>
      <w:r>
        <w:rPr>
          <w:spacing w:val="-5"/>
          <w:position w:val="2"/>
          <w:sz w:val="21"/>
        </w:rPr>
        <w:t xml:space="preserve">某同学欲配制一定浓度的 </w:t>
      </w:r>
      <w:r>
        <w:rPr>
          <w:rFonts w:ascii="Times New Roman" w:eastAsia="Times New Roman"/>
          <w:position w:val="2"/>
          <w:sz w:val="21"/>
        </w:rPr>
        <w:t>H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SO</w:t>
      </w:r>
      <w:r>
        <w:rPr>
          <w:rFonts w:ascii="Times New Roman" w:eastAsia="Times New Roman"/>
          <w:position w:val="2"/>
          <w:sz w:val="21"/>
          <w:vertAlign w:val="subscript"/>
        </w:rPr>
        <w:t>4</w:t>
      </w:r>
      <w:r>
        <w:rPr>
          <w:rFonts w:asci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溶液，下列操作会使所配溶液浓度偏大的是</w:t>
      </w:r>
    </w:p>
    <w:p>
      <w:pPr>
        <w:pStyle w:val="6"/>
        <w:numPr>
          <w:ilvl w:val="1"/>
          <w:numId w:val="6"/>
        </w:numPr>
        <w:tabs>
          <w:tab w:val="left" w:pos="934"/>
        </w:tabs>
        <w:spacing w:before="193" w:after="0" w:line="240" w:lineRule="auto"/>
        <w:ind w:left="934" w:right="0" w:hanging="362"/>
        <w:jc w:val="left"/>
        <w:rPr>
          <w:sz w:val="21"/>
        </w:rPr>
      </w:pPr>
      <w:r>
        <w:rPr>
          <w:spacing w:val="-17"/>
          <w:position w:val="2"/>
          <w:sz w:val="21"/>
        </w:rPr>
        <w:t xml:space="preserve">稀释 </w:t>
      </w:r>
      <w:r>
        <w:rPr>
          <w:rFonts w:ascii="Times New Roman" w:eastAsia="Times New Roman"/>
          <w:position w:val="2"/>
          <w:sz w:val="21"/>
        </w:rPr>
        <w:t>98%</w:t>
      </w:r>
      <w:r>
        <w:rPr>
          <w:spacing w:val="-25"/>
          <w:position w:val="2"/>
          <w:sz w:val="21"/>
        </w:rPr>
        <w:t xml:space="preserve">的 </w:t>
      </w:r>
      <w:r>
        <w:rPr>
          <w:rFonts w:ascii="Times New Roman" w:eastAsia="Times New Roman"/>
          <w:position w:val="2"/>
          <w:sz w:val="21"/>
        </w:rPr>
        <w:t>H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SO</w:t>
      </w:r>
      <w:r>
        <w:rPr>
          <w:rFonts w:ascii="Times New Roman" w:eastAsia="Times New Roman"/>
          <w:position w:val="2"/>
          <w:sz w:val="21"/>
          <w:vertAlign w:val="subscript"/>
        </w:rPr>
        <w:t>4</w:t>
      </w:r>
      <w:r>
        <w:rPr>
          <w:rFonts w:asci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溶液后立即转移到容量瓶中</w:t>
      </w:r>
    </w:p>
    <w:p>
      <w:pPr>
        <w:pStyle w:val="6"/>
        <w:numPr>
          <w:ilvl w:val="1"/>
          <w:numId w:val="6"/>
        </w:numPr>
        <w:tabs>
          <w:tab w:val="left" w:pos="925"/>
        </w:tabs>
        <w:spacing w:before="195" w:after="0" w:line="417" w:lineRule="auto"/>
        <w:ind w:left="572" w:right="2818" w:firstLine="0"/>
        <w:jc w:val="left"/>
        <w:rPr>
          <w:sz w:val="21"/>
        </w:rPr>
      </w:pPr>
      <w:r>
        <w:rPr>
          <w:sz w:val="21"/>
        </w:rPr>
        <w:t>洗涤稀释浓硫酸的烧杯，并将洗涤液转移到容量瓶中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．定容时仰视刻度线</w:t>
      </w:r>
    </w:p>
    <w:p>
      <w:pPr>
        <w:pStyle w:val="3"/>
        <w:spacing w:line="417" w:lineRule="auto"/>
        <w:ind w:left="152" w:right="4429" w:firstLine="436"/>
      </w:pPr>
      <w:r>
        <w:rPr>
          <w:rFonts w:ascii="Times New Roman" w:eastAsia="Times New Roman"/>
        </w:rPr>
        <w:t>D</w:t>
      </w:r>
      <w:r>
        <w:t>．定容后摇匀发现液面低于刻度线</w:t>
      </w:r>
      <w:r>
        <w:rPr>
          <w:rFonts w:ascii="Times New Roman" w:eastAsia="Times New Roman"/>
        </w:rPr>
        <w:t>15</w:t>
      </w:r>
      <w:r>
        <w:t>．下列关于浓硝酸和浓硫酸说法错误的是</w:t>
      </w:r>
    </w:p>
    <w:p>
      <w:pPr>
        <w:pStyle w:val="6"/>
        <w:numPr>
          <w:ilvl w:val="0"/>
          <w:numId w:val="7"/>
        </w:numPr>
        <w:tabs>
          <w:tab w:val="left" w:pos="965"/>
        </w:tabs>
        <w:spacing w:before="0" w:after="0" w:line="289" w:lineRule="exact"/>
        <w:ind w:left="965" w:right="0" w:hanging="393"/>
        <w:jc w:val="left"/>
        <w:rPr>
          <w:sz w:val="21"/>
        </w:rPr>
      </w:pPr>
      <w:r>
        <w:rPr>
          <w:position w:val="1"/>
          <w:sz w:val="21"/>
        </w:rPr>
        <w:t>常温下，可用铁制容器储存浓硫酸、浓硝酸</w:t>
      </w:r>
    </w:p>
    <w:p>
      <w:pPr>
        <w:pStyle w:val="6"/>
        <w:numPr>
          <w:ilvl w:val="0"/>
          <w:numId w:val="7"/>
        </w:numPr>
        <w:tabs>
          <w:tab w:val="left" w:pos="925"/>
        </w:tabs>
        <w:spacing w:before="179" w:after="0" w:line="417" w:lineRule="auto"/>
        <w:ind w:left="572" w:right="1347" w:firstLine="0"/>
        <w:jc w:val="left"/>
        <w:rPr>
          <w:sz w:val="21"/>
        </w:rPr>
      </w:pPr>
      <w:r>
        <w:rPr>
          <w:sz w:val="21"/>
        </w:rPr>
        <w:t>等量的铜分别溶于足量的浓硝酸、浓硫酸，还原产物的物质的量相等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．浓硝酸通常保存在棕色试剂瓶中</w:t>
      </w:r>
    </w:p>
    <w:p>
      <w:pPr>
        <w:pStyle w:val="3"/>
        <w:spacing w:line="223" w:lineRule="exact"/>
        <w:ind w:left="572"/>
      </w:pPr>
      <w:r>
        <w:rPr>
          <w:rFonts w:ascii="Times New Roman" w:eastAsia="Times New Roman"/>
        </w:rPr>
        <w:t>D</w:t>
      </w:r>
      <w:r>
        <w:t>．浓硫酸能与灼热的木炭反应，生成二氧化碳和二氧化硫</w:t>
      </w:r>
    </w:p>
    <w:p>
      <w:pPr>
        <w:pStyle w:val="6"/>
        <w:numPr>
          <w:ilvl w:val="0"/>
          <w:numId w:val="8"/>
        </w:numPr>
        <w:tabs>
          <w:tab w:val="left" w:pos="574"/>
        </w:tabs>
        <w:spacing w:before="151" w:after="0" w:line="240" w:lineRule="auto"/>
        <w:ind w:left="574" w:right="0" w:hanging="422"/>
        <w:jc w:val="left"/>
        <w:rPr>
          <w:sz w:val="21"/>
        </w:rPr>
      </w:pPr>
      <w:r>
        <w:rPr>
          <w:sz w:val="21"/>
        </w:rPr>
        <w:t>下列说法错误的是</w:t>
      </w:r>
    </w:p>
    <w:p>
      <w:pPr>
        <w:pStyle w:val="6"/>
        <w:numPr>
          <w:ilvl w:val="1"/>
          <w:numId w:val="8"/>
        </w:numPr>
        <w:tabs>
          <w:tab w:val="left" w:pos="965"/>
        </w:tabs>
        <w:spacing w:before="185" w:after="0" w:line="240" w:lineRule="auto"/>
        <w:ind w:left="965" w:right="0" w:hanging="393"/>
        <w:jc w:val="left"/>
        <w:rPr>
          <w:rFonts w:ascii="Times New Roman" w:eastAsia="Times New Roman"/>
          <w:sz w:val="21"/>
        </w:rPr>
      </w:pPr>
      <w:r>
        <w:rPr>
          <w:spacing w:val="-6"/>
          <w:position w:val="2"/>
          <w:sz w:val="21"/>
        </w:rPr>
        <w:t xml:space="preserve">酸雨的主要成分为 </w:t>
      </w:r>
      <w:r>
        <w:rPr>
          <w:rFonts w:ascii="Times New Roman" w:eastAsia="Times New Roman"/>
          <w:position w:val="2"/>
          <w:sz w:val="21"/>
        </w:rPr>
        <w:t>H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SO</w:t>
      </w:r>
      <w:r>
        <w:rPr>
          <w:rFonts w:ascii="Times New Roman" w:eastAsia="Times New Roman"/>
          <w:position w:val="2"/>
          <w:sz w:val="21"/>
          <w:vertAlign w:val="subscript"/>
        </w:rPr>
        <w:t>4</w:t>
      </w:r>
      <w:r>
        <w:rPr>
          <w:rFonts w:asci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spacing w:val="-27"/>
          <w:position w:val="2"/>
          <w:sz w:val="21"/>
          <w:vertAlign w:val="baseline"/>
        </w:rPr>
        <w:t xml:space="preserve">和 </w:t>
      </w:r>
      <w:r>
        <w:rPr>
          <w:rFonts w:ascii="Times New Roman" w:eastAsia="Times New Roman"/>
          <w:position w:val="2"/>
          <w:sz w:val="21"/>
          <w:vertAlign w:val="baseline"/>
        </w:rPr>
        <w:t>HNO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</w:p>
    <w:p>
      <w:pPr>
        <w:pStyle w:val="6"/>
        <w:numPr>
          <w:ilvl w:val="1"/>
          <w:numId w:val="8"/>
        </w:numPr>
        <w:tabs>
          <w:tab w:val="left" w:pos="956"/>
        </w:tabs>
        <w:spacing w:before="161" w:after="0" w:line="240" w:lineRule="auto"/>
        <w:ind w:left="955" w:right="0" w:hanging="384"/>
        <w:jc w:val="left"/>
        <w:rPr>
          <w:sz w:val="21"/>
        </w:rPr>
      </w:pPr>
      <w:r>
        <w:rPr>
          <w:spacing w:val="-14"/>
          <w:position w:val="2"/>
          <w:sz w:val="21"/>
        </w:rPr>
        <w:t xml:space="preserve">新制的 </w:t>
      </w:r>
      <w:r>
        <w:rPr>
          <w:rFonts w:ascii="Times New Roman" w:eastAsia="Times New Roman"/>
          <w:position w:val="2"/>
          <w:sz w:val="21"/>
        </w:rPr>
        <w:t>Fe(OH)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在空气中由白色迅速变为灰绿色，最终变为红褐色</w:t>
      </w:r>
    </w:p>
    <w:p>
      <w:pPr>
        <w:pStyle w:val="6"/>
        <w:numPr>
          <w:ilvl w:val="1"/>
          <w:numId w:val="8"/>
        </w:numPr>
        <w:tabs>
          <w:tab w:val="left" w:pos="925"/>
        </w:tabs>
        <w:spacing w:before="170" w:after="0" w:line="412" w:lineRule="auto"/>
        <w:ind w:left="572" w:right="3454" w:firstLine="0"/>
        <w:jc w:val="left"/>
        <w:rPr>
          <w:sz w:val="21"/>
        </w:rPr>
      </w:pPr>
      <w:r>
        <w:rPr>
          <w:spacing w:val="-4"/>
          <w:position w:val="2"/>
          <w:sz w:val="21"/>
        </w:rPr>
        <w:t xml:space="preserve">铁与水蒸气在高温下反应的产物是 </w:t>
      </w:r>
      <w:r>
        <w:rPr>
          <w:rFonts w:ascii="Times New Roman" w:eastAsia="Times New Roman"/>
          <w:position w:val="2"/>
          <w:sz w:val="21"/>
        </w:rPr>
        <w:t>Fe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O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position w:val="2"/>
          <w:sz w:val="21"/>
          <w:vertAlign w:val="baseline"/>
        </w:rPr>
        <w:t xml:space="preserve"> D</w:t>
      </w:r>
      <w:r>
        <w:rPr>
          <w:position w:val="2"/>
          <w:sz w:val="21"/>
          <w:vertAlign w:val="baseline"/>
        </w:rPr>
        <w:t>．</w:t>
      </w:r>
      <w:r>
        <w:rPr>
          <w:rFonts w:ascii="Times New Roman" w:eastAsia="Times New Roman"/>
          <w:position w:val="2"/>
          <w:sz w:val="21"/>
          <w:vertAlign w:val="baseline"/>
        </w:rPr>
        <w:t>H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S</w:t>
      </w:r>
      <w:r>
        <w:rPr>
          <w:rFonts w:ascii="Times New Roman" w:eastAsia="Times New Roman"/>
          <w:spacing w:val="-2"/>
          <w:position w:val="2"/>
          <w:sz w:val="21"/>
          <w:vertAlign w:val="baseline"/>
        </w:rPr>
        <w:t xml:space="preserve"> </w:t>
      </w:r>
      <w:r>
        <w:rPr>
          <w:spacing w:val="-11"/>
          <w:position w:val="2"/>
          <w:sz w:val="21"/>
          <w:vertAlign w:val="baseline"/>
        </w:rPr>
        <w:t xml:space="preserve">气体通入 </w:t>
      </w:r>
      <w:r>
        <w:rPr>
          <w:rFonts w:ascii="Times New Roman" w:eastAsia="Times New Roman"/>
          <w:position w:val="2"/>
          <w:sz w:val="21"/>
          <w:vertAlign w:val="baseline"/>
        </w:rPr>
        <w:t>H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SO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spacing w:val="-19"/>
          <w:position w:val="2"/>
          <w:sz w:val="21"/>
          <w:vertAlign w:val="baseline"/>
        </w:rPr>
        <w:t xml:space="preserve"> </w:t>
      </w:r>
      <w:r>
        <w:rPr>
          <w:spacing w:val="-2"/>
          <w:position w:val="2"/>
          <w:sz w:val="21"/>
          <w:vertAlign w:val="baseline"/>
        </w:rPr>
        <w:t>溶液中可生成淡黄色沉淀</w:t>
      </w:r>
    </w:p>
    <w:p>
      <w:pPr>
        <w:spacing w:after="0" w:line="412" w:lineRule="auto"/>
        <w:jc w:val="left"/>
        <w:rPr>
          <w:sz w:val="21"/>
        </w:rPr>
        <w:sectPr>
          <w:pgSz w:w="10440" w:h="14750"/>
          <w:pgMar w:top="1180" w:right="880" w:bottom="1620" w:left="980" w:header="0" w:footer="1427" w:gutter="0"/>
          <w:cols w:space="708" w:num="1"/>
        </w:sectPr>
      </w:pPr>
    </w:p>
    <w:p>
      <w:pPr>
        <w:pStyle w:val="6"/>
        <w:numPr>
          <w:ilvl w:val="0"/>
          <w:numId w:val="8"/>
        </w:numPr>
        <w:tabs>
          <w:tab w:val="left" w:pos="574"/>
        </w:tabs>
        <w:spacing w:before="51" w:after="0" w:line="240" w:lineRule="auto"/>
        <w:ind w:left="574" w:right="0" w:hanging="422"/>
        <w:jc w:val="left"/>
        <w:rPr>
          <w:sz w:val="21"/>
        </w:rPr>
      </w:pPr>
      <w:r>
        <w:rPr>
          <w:sz w:val="21"/>
        </w:rPr>
        <w:t>实现下列转化，必须加入氧化剂或还原剂的是</w:t>
      </w:r>
    </w:p>
    <w:p>
      <w:pPr>
        <w:pStyle w:val="3"/>
        <w:tabs>
          <w:tab w:val="left" w:pos="2912"/>
          <w:tab w:val="left" w:pos="4911"/>
          <w:tab w:val="left" w:pos="6788"/>
        </w:tabs>
        <w:spacing w:before="196"/>
        <w:ind w:left="572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192405</wp:posOffset>
                </wp:positionV>
                <wp:extent cx="43815" cy="96520"/>
                <wp:effectExtent l="0" t="0" r="0" b="0"/>
                <wp:wrapNone/>
                <wp:docPr id="7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" cy="96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54.9pt;margin-top:15.15pt;height:7.6pt;width:3.45pt;mso-position-horizontal-relative:page;z-index:-251651072;mso-width-relative:page;mso-height-relative:page;" filled="f" stroked="f" coordsize="21600,21600" o:gfxdata="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4hjtb9gAAAAJAQAA&#10;DwAAAAAAAAABACAAAAAiAAAAZHJzL2Rvd25yZXYueG1sUEsBAhQAFAAAAAgAh07iQPTtE7qnAQAA&#10;KwMAAA4AAAAAAAAAAQAgAAAAJwEAAGRycy9lMm9Eb2MueG1sUEsFBgAAAAAGAAYAWQEAAEAFAAAA&#10;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w w:val="105"/>
                          <w:sz w:val="13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w w:val="99"/>
          <w:position w:val="2"/>
        </w:rPr>
        <w:t>A</w:t>
      </w:r>
      <w:r>
        <w:rPr>
          <w:spacing w:val="2"/>
          <w:w w:val="99"/>
          <w:position w:val="2"/>
        </w:rPr>
        <w:t>．</w:t>
      </w:r>
      <w:r>
        <w:rPr>
          <w:rFonts w:ascii="Times New Roman" w:hAnsi="Times New Roman" w:eastAsia="Times New Roman"/>
          <w:spacing w:val="-2"/>
          <w:w w:val="99"/>
          <w:position w:val="2"/>
        </w:rPr>
        <w:t>F</w:t>
      </w:r>
      <w:r>
        <w:rPr>
          <w:rFonts w:ascii="Times New Roman" w:hAnsi="Times New Roman" w:eastAsia="Times New Roman"/>
          <w:w w:val="99"/>
          <w:position w:val="2"/>
        </w:rPr>
        <w:t>e</w:t>
      </w:r>
      <w:r>
        <w:rPr>
          <w:rFonts w:ascii="Times New Roman" w:hAnsi="Times New Roman" w:eastAsia="Times New Roman"/>
          <w:spacing w:val="-1"/>
          <w:w w:val="99"/>
          <w:position w:val="2"/>
        </w:rPr>
        <w:t>C</w:t>
      </w:r>
      <w:r>
        <w:rPr>
          <w:rFonts w:ascii="Times New Roman" w:hAnsi="Times New Roman" w:eastAsia="Times New Roman"/>
          <w:spacing w:val="1"/>
          <w:w w:val="99"/>
          <w:position w:val="2"/>
        </w:rPr>
        <w:t>l</w:t>
      </w:r>
      <w:r>
        <w:rPr>
          <w:rFonts w:ascii="Times New Roman" w:hAnsi="Times New Roman" w:eastAsia="Times New Roman"/>
          <w:spacing w:val="1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→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F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e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C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l</w:t>
      </w:r>
      <w:r>
        <w:rPr>
          <w:rFonts w:ascii="Times New Roman" w:hAnsi="Times New Roman" w:eastAsia="Times New Roman"/>
          <w:w w:val="104"/>
          <w:position w:val="2"/>
          <w:vertAlign w:val="subscript"/>
        </w:rPr>
        <w:t>3</w:t>
      </w:r>
      <w:r>
        <w:rPr>
          <w:rFonts w:ascii="Times New Roman" w:hAnsi="Times New Roman" w:eastAsia="Times New Roman"/>
          <w:position w:val="2"/>
          <w:vertAlign w:val="baseline"/>
        </w:rPr>
        <w:tab/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B</w:t>
      </w:r>
      <w:r>
        <w:rPr>
          <w:spacing w:val="-1"/>
          <w:w w:val="99"/>
          <w:position w:val="2"/>
          <w:vertAlign w:val="baseline"/>
        </w:rPr>
        <w:t>．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N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→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HN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w w:val="104"/>
          <w:position w:val="2"/>
          <w:vertAlign w:val="subscript"/>
        </w:rPr>
        <w:t>3</w:t>
      </w:r>
      <w:r>
        <w:rPr>
          <w:rFonts w:ascii="Times New Roman" w:hAnsi="Times New Roman" w:eastAsia="Times New Roman"/>
          <w:position w:val="2"/>
          <w:vertAlign w:val="baseline"/>
        </w:rPr>
        <w:tab/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C</w:t>
      </w:r>
      <w:r>
        <w:rPr>
          <w:spacing w:val="2"/>
          <w:w w:val="99"/>
          <w:position w:val="2"/>
          <w:vertAlign w:val="baseline"/>
        </w:rPr>
        <w:t>．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C</w:t>
      </w:r>
      <w:r>
        <w:rPr>
          <w:rFonts w:ascii="Times New Roman" w:hAnsi="Times New Roman" w:eastAsia="Times New Roman"/>
          <w:spacing w:val="1"/>
          <w:w w:val="99"/>
          <w:position w:val="2"/>
          <w:vertAlign w:val="baseline"/>
        </w:rPr>
        <w:t>l</w:t>
      </w:r>
      <w:r>
        <w:rPr>
          <w:rFonts w:ascii="Times New Roman" w:hAnsi="Times New Roman" w:eastAsia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→</w:t>
      </w:r>
      <w:r>
        <w:rPr>
          <w:rFonts w:ascii="Times New Roman" w:hAnsi="Times New Roman" w:eastAsia="Times New Roman"/>
          <w:spacing w:val="-1"/>
          <w:w w:val="99"/>
          <w:position w:val="2"/>
          <w:vertAlign w:val="baseline"/>
        </w:rPr>
        <w:t>Cl</w:t>
      </w:r>
      <w:r>
        <w:rPr>
          <w:w w:val="106"/>
          <w:position w:val="12"/>
          <w:sz w:val="10"/>
          <w:vertAlign w:val="baseline"/>
        </w:rPr>
        <w:t>－</w:t>
      </w:r>
      <w:r>
        <w:rPr>
          <w:position w:val="12"/>
          <w:sz w:val="10"/>
          <w:vertAlign w:val="baseline"/>
        </w:rPr>
        <w:tab/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D</w:t>
      </w:r>
      <w:r>
        <w:rPr>
          <w:spacing w:val="-1"/>
          <w:w w:val="99"/>
          <w:position w:val="2"/>
          <w:vertAlign w:val="baseline"/>
        </w:rPr>
        <w:t>．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S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→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H</w:t>
      </w:r>
      <w:r>
        <w:rPr>
          <w:rFonts w:ascii="Times New Roman" w:hAnsi="Times New Roman" w:eastAsia="Times New Roman"/>
          <w:spacing w:val="-2"/>
          <w:w w:val="99"/>
          <w:position w:val="2"/>
          <w:vertAlign w:val="baseline"/>
        </w:rPr>
        <w:t>S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O</w:t>
      </w:r>
      <w:r>
        <w:rPr>
          <w:rFonts w:ascii="Times New Roman" w:hAnsi="Times New Roman" w:eastAsia="Times New Roman"/>
          <w:spacing w:val="17"/>
          <w:position w:val="2"/>
          <w:vertAlign w:val="baseline"/>
        </w:rPr>
        <w:t xml:space="preserve"> </w:t>
      </w:r>
      <w:r>
        <w:rPr>
          <w:w w:val="106"/>
          <w:position w:val="12"/>
          <w:sz w:val="10"/>
          <w:vertAlign w:val="baseline"/>
        </w:rPr>
        <w:t>－</w:t>
      </w:r>
    </w:p>
    <w:p>
      <w:pPr>
        <w:pStyle w:val="6"/>
        <w:numPr>
          <w:ilvl w:val="0"/>
          <w:numId w:val="8"/>
        </w:numPr>
        <w:tabs>
          <w:tab w:val="left" w:pos="605"/>
        </w:tabs>
        <w:spacing w:before="178" w:after="0" w:line="283" w:lineRule="exact"/>
        <w:ind w:left="605" w:right="0" w:hanging="453"/>
        <w:jc w:val="left"/>
        <w:rPr>
          <w:sz w:val="21"/>
        </w:rPr>
      </w:pPr>
      <w:r>
        <w:rPr>
          <w:position w:val="1"/>
          <w:sz w:val="21"/>
        </w:rPr>
        <w:t>自然界的氮循环如下图所示，下列说法错误的是</w:t>
      </w:r>
    </w:p>
    <w:p>
      <w:pPr>
        <w:pStyle w:val="3"/>
        <w:spacing w:before="23" w:line="364" w:lineRule="auto"/>
        <w:ind w:left="572" w:right="3409"/>
        <w:rPr>
          <w:rFonts w:ascii="Times New Roman" w:eastAsia="Times New Roman"/>
          <w:position w:val="1"/>
        </w:rPr>
      </w:pPr>
      <w:r>
        <w:drawing>
          <wp:inline distT="0" distB="0" distL="114300" distR="114300">
            <wp:extent cx="2450465" cy="1261745"/>
            <wp:effectExtent l="0" t="0" r="698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23" w:line="364" w:lineRule="auto"/>
        <w:ind w:left="572" w:right="3409"/>
      </w:pPr>
      <w:r>
        <w:rPr>
          <w:rFonts w:ascii="Times New Roman" w:eastAsia="Times New Roman"/>
          <w:position w:val="1"/>
        </w:rPr>
        <w:t>A</w:t>
      </w:r>
      <w:r>
        <w:rPr>
          <w:sz w:val="24"/>
        </w:rPr>
        <w:t>．</w:t>
      </w:r>
      <w:r>
        <w:rPr>
          <w:position w:val="1"/>
        </w:rPr>
        <w:t>氮的固定主要有自然固氮和人工固氮两种方式</w:t>
      </w:r>
      <w:r>
        <w:rPr>
          <w:rFonts w:ascii="Times New Roman" w:eastAsia="Times New Roman"/>
          <w:position w:val="1"/>
        </w:rPr>
        <w:t>B</w:t>
      </w:r>
      <w:r>
        <w:rPr>
          <w:sz w:val="24"/>
        </w:rPr>
        <w:t>．</w:t>
      </w:r>
      <w:r>
        <w:rPr>
          <w:position w:val="1"/>
        </w:rPr>
        <w:t>氧元素参与了氮循环</w:t>
      </w:r>
    </w:p>
    <w:p>
      <w:pPr>
        <w:pStyle w:val="6"/>
        <w:numPr>
          <w:ilvl w:val="0"/>
          <w:numId w:val="9"/>
        </w:numPr>
        <w:tabs>
          <w:tab w:val="left" w:pos="956"/>
        </w:tabs>
        <w:spacing w:before="6" w:after="0" w:line="240" w:lineRule="auto"/>
        <w:ind w:left="955" w:right="0" w:hanging="384"/>
        <w:jc w:val="left"/>
        <w:rPr>
          <w:rFonts w:ascii="Times New Roman" w:hAnsi="Times New Roman" w:eastAsia="Times New Roman"/>
          <w:sz w:val="21"/>
        </w:rPr>
      </w:pPr>
      <w:r>
        <w:rPr>
          <w:spacing w:val="-18"/>
          <w:position w:val="2"/>
          <w:sz w:val="21"/>
        </w:rPr>
        <w:t xml:space="preserve">①中 </w:t>
      </w:r>
      <w:r>
        <w:rPr>
          <w:rFonts w:ascii="Times New Roman" w:hAnsi="Times New Roman" w:eastAsia="Times New Roman"/>
          <w:position w:val="2"/>
          <w:sz w:val="21"/>
        </w:rPr>
        <w:t>N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spacing w:val="-27"/>
          <w:position w:val="2"/>
          <w:sz w:val="21"/>
          <w:vertAlign w:val="baseline"/>
        </w:rPr>
        <w:t xml:space="preserve">与 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spacing w:val="-8"/>
          <w:position w:val="2"/>
          <w:sz w:val="21"/>
          <w:vertAlign w:val="baseline"/>
        </w:rPr>
        <w:t xml:space="preserve">反应直接生成 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NO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position w:val="2"/>
          <w:sz w:val="21"/>
          <w:vertAlign w:val="baseline"/>
        </w:rPr>
        <w:t>，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NO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spacing w:val="-8"/>
          <w:position w:val="2"/>
          <w:sz w:val="21"/>
          <w:vertAlign w:val="baseline"/>
        </w:rPr>
        <w:t xml:space="preserve">与水反应生成 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HNO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3</w:t>
      </w:r>
    </w:p>
    <w:p>
      <w:pPr>
        <w:pStyle w:val="6"/>
        <w:numPr>
          <w:ilvl w:val="0"/>
          <w:numId w:val="9"/>
        </w:numPr>
        <w:tabs>
          <w:tab w:val="left" w:pos="965"/>
        </w:tabs>
        <w:spacing w:before="161" w:after="0" w:line="240" w:lineRule="auto"/>
        <w:ind w:left="965" w:right="0" w:hanging="393"/>
        <w:jc w:val="left"/>
        <w:rPr>
          <w:sz w:val="21"/>
        </w:rPr>
      </w:pPr>
      <w:r>
        <w:rPr>
          <w:spacing w:val="-6"/>
          <w:position w:val="2"/>
          <w:sz w:val="21"/>
        </w:rPr>
        <w:t xml:space="preserve">②中的合成氨反应中 </w:t>
      </w:r>
      <w:r>
        <w:rPr>
          <w:rFonts w:ascii="Times New Roman" w:hAnsi="Times New Roman" w:eastAsia="Times New Roman"/>
          <w:position w:val="2"/>
          <w:sz w:val="21"/>
        </w:rPr>
        <w:t>N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为氧化剂</w:t>
      </w:r>
    </w:p>
    <w:p>
      <w:pPr>
        <w:pStyle w:val="6"/>
        <w:numPr>
          <w:ilvl w:val="0"/>
          <w:numId w:val="8"/>
        </w:numPr>
        <w:tabs>
          <w:tab w:val="left" w:pos="574"/>
        </w:tabs>
        <w:spacing w:before="75" w:after="0" w:line="364" w:lineRule="auto"/>
        <w:ind w:left="572" w:right="253" w:hanging="420"/>
        <w:jc w:val="left"/>
        <w:rPr>
          <w:sz w:val="21"/>
        </w:rPr>
      </w:pPr>
      <w:r>
        <w:rPr>
          <w:spacing w:val="-4"/>
          <w:sz w:val="21"/>
        </w:rPr>
        <w:t xml:space="preserve">某同学为探究铜与稀硝酸反应产生的气体主要是 </w:t>
      </w:r>
      <w:r>
        <w:rPr>
          <w:rFonts w:ascii="Times New Roman" w:eastAsia="Times New Roman"/>
          <w:spacing w:val="-3"/>
          <w:sz w:val="21"/>
        </w:rPr>
        <w:t>NO</w:t>
      </w:r>
      <w:r>
        <w:rPr>
          <w:spacing w:val="-2"/>
          <w:sz w:val="21"/>
        </w:rPr>
        <w:t>，设计下列实验装置</w:t>
      </w:r>
      <w:r>
        <w:rPr>
          <w:rFonts w:ascii="Times New Roman" w:eastAsia="Times New Roman"/>
          <w:sz w:val="21"/>
        </w:rPr>
        <w:t>(</w:t>
      </w:r>
      <w:r>
        <w:rPr>
          <w:spacing w:val="-3"/>
          <w:sz w:val="21"/>
        </w:rPr>
        <w:t>加热、固定装置已略去</w:t>
      </w:r>
      <w:r>
        <w:rPr>
          <w:rFonts w:ascii="Times New Roman" w:eastAsia="Times New Roman"/>
          <w:spacing w:val="-3"/>
          <w:sz w:val="21"/>
        </w:rPr>
        <w:t>)</w:t>
      </w:r>
      <w:r>
        <w:rPr>
          <w:spacing w:val="-16"/>
          <w:sz w:val="21"/>
        </w:rPr>
        <w:t xml:space="preserve">。图中 </w:t>
      </w:r>
      <w:r>
        <w:rPr>
          <w:rFonts w:ascii="Times New Roman" w:eastAsia="Times New Roman"/>
          <w:sz w:val="21"/>
        </w:rPr>
        <w:t>K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为止水夹，</w:t>
      </w:r>
      <w:r>
        <w:rPr>
          <w:rFonts w:ascii="Times New Roman" w:eastAsia="Times New Roman"/>
          <w:sz w:val="21"/>
        </w:rPr>
        <w:t xml:space="preserve">d </w:t>
      </w:r>
      <w:r>
        <w:rPr>
          <w:sz w:val="21"/>
        </w:rPr>
        <w:t>是一半空的注射器。下列说法错误的是</w:t>
      </w:r>
    </w:p>
    <w:p>
      <w:pPr>
        <w:pStyle w:val="6"/>
        <w:numPr>
          <w:ilvl w:val="1"/>
          <w:numId w:val="8"/>
        </w:numPr>
        <w:tabs>
          <w:tab w:val="left" w:pos="936"/>
        </w:tabs>
        <w:spacing w:before="0" w:after="0" w:line="270" w:lineRule="exact"/>
        <w:ind w:left="935" w:right="0" w:hanging="364"/>
        <w:jc w:val="left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18415</wp:posOffset>
                </wp:positionV>
                <wp:extent cx="1407160" cy="1301750"/>
                <wp:effectExtent l="0" t="0" r="2540" b="12700"/>
                <wp:wrapNone/>
                <wp:docPr id="15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160" cy="1301750"/>
                          <a:chOff x="6792" y="29"/>
                          <a:chExt cx="2216" cy="2050"/>
                        </a:xfrm>
                      </wpg:grpSpPr>
                      <pic:pic xmlns:pic="http://schemas.openxmlformats.org/drawingml/2006/picture">
                        <pic:nvPicPr>
                          <pic:cNvPr id="9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792" y="29"/>
                            <a:ext cx="2216" cy="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" name="矩形 69"/>
                        <wps:cNvSpPr/>
                        <wps:spPr>
                          <a:xfrm>
                            <a:off x="6876" y="1788"/>
                            <a:ext cx="152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文本框 70"/>
                        <wps:cNvSpPr txBox="1"/>
                        <wps:spPr>
                          <a:xfrm>
                            <a:off x="8692" y="309"/>
                            <a:ext cx="125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  <w:shd w:val="clear" w:color="auto" w:fill="FFFFFF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71"/>
                        <wps:cNvSpPr txBox="1"/>
                        <wps:spPr>
                          <a:xfrm>
                            <a:off x="8700" y="945"/>
                            <a:ext cx="113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  <w:shd w:val="clear" w:color="auto" w:fill="FFFFFF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72"/>
                        <wps:cNvSpPr txBox="1"/>
                        <wps:spPr>
                          <a:xfrm>
                            <a:off x="6880" y="1836"/>
                            <a:ext cx="113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73"/>
                        <wps:cNvSpPr txBox="1"/>
                        <wps:spPr>
                          <a:xfrm>
                            <a:off x="7747" y="1836"/>
                            <a:ext cx="125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26" o:spt="203" style="position:absolute;left:0pt;margin-left:339.6pt;margin-top:1.45pt;height:102.5pt;width:110.8pt;mso-position-horizontal-relative:page;z-index:251670528;mso-width-relative:page;mso-height-relative:page;" coordorigin="6792,29" coordsize="2216,2050" o:gfxdata="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">
                <o:lock v:ext="edit" aspectratio="f"/>
                <v:shape id="图片 68" o:spid="_x0000_s1026" o:spt="75" alt="" type="#_x0000_t75" style="position:absolute;left:6792;top:29;height:1948;width:2216;" filled="f" o:preferrelative="t" stroked="f" coordsize="21600,21600" o:gfxdata="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NzK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1" o:title=""/>
                  <o:lock v:ext="edit" aspectratio="t"/>
                </v:shape>
                <v:rect id="矩形 69" o:spid="_x0000_s1026" o:spt="1" style="position:absolute;left:6876;top:1788;height:291;width:152;" fillcolor="#FFFFFF" filled="t" stroked="f" coordsize="21600,21600" o:gfxdata="UEsDBAoAAAAAAIdO4kAAAAAAAAAAAAAAAAAEAAAAZHJzL1BLAwQUAAAACACHTuJAptvIKb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hCL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28gp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70" o:spid="_x0000_s1026" o:spt="202" type="#_x0000_t202" style="position:absolute;left:8692;top:309;height:232;width:125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  <w:shd w:val="clear" w:color="auto" w:fill="FFFFFF"/>
                          </w:rPr>
                          <w:t>d</w:t>
                        </w:r>
                      </w:p>
                    </w:txbxContent>
                  </v:textbox>
                </v:shape>
                <v:shape id="文本框 71" o:spid="_x0000_s1026" o:spt="202" type="#_x0000_t202" style="position:absolute;left:8700;top:945;height:232;width:113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  <w:shd w:val="clear" w:color="auto" w:fill="FFFFFF"/>
                          </w:rPr>
                          <w:t>c</w:t>
                        </w:r>
                      </w:p>
                    </w:txbxContent>
                  </v:textbox>
                </v:shape>
                <v:shape id="文本框 72" o:spid="_x0000_s1026" o:spt="202" type="#_x0000_t202" style="position:absolute;left:6880;top:1836;height:232;width:113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73" o:spid="_x0000_s1026" o:spt="202" type="#_x0000_t202" style="position:absolute;left:7747;top:1836;height:232;width:125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-17"/>
          <w:position w:val="2"/>
          <w:sz w:val="21"/>
        </w:rPr>
        <w:t xml:space="preserve">装置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spacing w:val="-2"/>
          <w:position w:val="2"/>
          <w:sz w:val="21"/>
        </w:rPr>
        <w:t xml:space="preserve"> </w:t>
      </w:r>
      <w:r>
        <w:rPr>
          <w:spacing w:val="-8"/>
          <w:position w:val="2"/>
          <w:sz w:val="21"/>
        </w:rPr>
        <w:t xml:space="preserve">的作用是生成 </w:t>
      </w:r>
      <w:r>
        <w:rPr>
          <w:rFonts w:ascii="Times New Roman" w:eastAsia="Times New Roman"/>
          <w:position w:val="2"/>
          <w:sz w:val="21"/>
        </w:rPr>
        <w:t>CO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气体赶尽装置中的空气</w:t>
      </w:r>
    </w:p>
    <w:p>
      <w:pPr>
        <w:pStyle w:val="6"/>
        <w:numPr>
          <w:ilvl w:val="1"/>
          <w:numId w:val="8"/>
        </w:numPr>
        <w:tabs>
          <w:tab w:val="left" w:pos="925"/>
        </w:tabs>
        <w:spacing w:before="136" w:after="0" w:line="240" w:lineRule="auto"/>
        <w:ind w:left="924" w:right="0" w:hanging="353"/>
        <w:jc w:val="left"/>
        <w:rPr>
          <w:sz w:val="21"/>
        </w:rPr>
      </w:pPr>
      <w:r>
        <w:rPr>
          <w:spacing w:val="-14"/>
          <w:sz w:val="21"/>
        </w:rPr>
        <w:t xml:space="preserve">当装置 </w:t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9"/>
          <w:sz w:val="21"/>
        </w:rPr>
        <w:t xml:space="preserve">中溶液增重 </w:t>
      </w:r>
      <w:r>
        <w:rPr>
          <w:rFonts w:ascii="Times New Roman" w:eastAsia="Times New Roman"/>
          <w:sz w:val="21"/>
        </w:rPr>
        <w:t>1.92g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时,生成标准状况下</w:t>
      </w:r>
    </w:p>
    <w:p>
      <w:pPr>
        <w:pStyle w:val="3"/>
        <w:spacing w:before="141"/>
        <w:ind w:left="992"/>
      </w:pPr>
      <w:r>
        <w:rPr>
          <w:rFonts w:ascii="Times New Roman" w:eastAsia="Times New Roman"/>
        </w:rPr>
        <w:t xml:space="preserve">0.448LNO </w:t>
      </w:r>
      <w:r>
        <w:t>气体</w:t>
      </w:r>
    </w:p>
    <w:p>
      <w:pPr>
        <w:pStyle w:val="6"/>
        <w:numPr>
          <w:ilvl w:val="1"/>
          <w:numId w:val="8"/>
        </w:numPr>
        <w:tabs>
          <w:tab w:val="left" w:pos="925"/>
        </w:tabs>
        <w:spacing w:before="139" w:after="0" w:line="240" w:lineRule="auto"/>
        <w:ind w:left="924" w:right="0" w:hanging="353"/>
        <w:jc w:val="left"/>
        <w:rPr>
          <w:sz w:val="21"/>
        </w:rPr>
      </w:pPr>
      <w:r>
        <w:rPr>
          <w:spacing w:val="-27"/>
          <w:sz w:val="21"/>
        </w:rPr>
        <w:t xml:space="preserve">将 </w:t>
      </w:r>
      <w:r>
        <w:rPr>
          <w:rFonts w:ascii="Times New Roman" w:eastAsia="Times New Roman"/>
          <w:sz w:val="21"/>
        </w:rPr>
        <w:t>d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9"/>
          <w:sz w:val="21"/>
        </w:rPr>
        <w:t xml:space="preserve">中空气推入 </w:t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中，若气体变为红棕色则说明</w:t>
      </w:r>
    </w:p>
    <w:p>
      <w:pPr>
        <w:pStyle w:val="3"/>
        <w:spacing w:before="139"/>
        <w:ind w:left="992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b </w:t>
      </w:r>
      <w:r>
        <w:t xml:space="preserve">中生成 </w:t>
      </w:r>
      <w:r>
        <w:rPr>
          <w:rFonts w:ascii="Times New Roman" w:eastAsia="Times New Roman"/>
        </w:rPr>
        <w:t>NO</w:t>
      </w:r>
    </w:p>
    <w:p>
      <w:pPr>
        <w:pStyle w:val="6"/>
        <w:numPr>
          <w:ilvl w:val="1"/>
          <w:numId w:val="8"/>
        </w:numPr>
        <w:tabs>
          <w:tab w:val="left" w:pos="936"/>
        </w:tabs>
        <w:spacing w:before="139" w:after="0" w:line="240" w:lineRule="auto"/>
        <w:ind w:left="935" w:right="0" w:hanging="364"/>
        <w:jc w:val="left"/>
        <w:rPr>
          <w:sz w:val="21"/>
        </w:rPr>
      </w:pPr>
      <w:r>
        <w:rPr>
          <w:sz w:val="21"/>
        </w:rPr>
        <w:t>该装置存在缺陷，缺少尾气处理装置</w:t>
      </w:r>
    </w:p>
    <w:p>
      <w:pPr>
        <w:pStyle w:val="3"/>
        <w:spacing w:before="6"/>
        <w:rPr>
          <w:sz w:val="18"/>
        </w:rPr>
      </w:pPr>
    </w:p>
    <w:p>
      <w:pPr>
        <w:pStyle w:val="6"/>
        <w:numPr>
          <w:ilvl w:val="0"/>
          <w:numId w:val="8"/>
        </w:numPr>
        <w:tabs>
          <w:tab w:val="left" w:pos="574"/>
        </w:tabs>
        <w:spacing w:before="0" w:after="0" w:line="240" w:lineRule="auto"/>
        <w:ind w:left="574" w:right="0" w:hanging="422"/>
        <w:jc w:val="left"/>
        <w:rPr>
          <w:sz w:val="21"/>
        </w:rPr>
      </w:pPr>
      <w:r>
        <w:rPr>
          <w:w w:val="99"/>
          <w:position w:val="2"/>
          <w:sz w:val="21"/>
        </w:rPr>
        <w:t>向</w:t>
      </w:r>
      <w:r>
        <w:rPr>
          <w:spacing w:val="-50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position w:val="2"/>
          <w:sz w:val="21"/>
        </w:rPr>
        <w:t>20</w:t>
      </w:r>
      <w:r>
        <w:rPr>
          <w:rFonts w:ascii="Times New Roman" w:hAnsi="Times New Roman" w:eastAsia="Times New Roman"/>
          <w:w w:val="99"/>
          <w:position w:val="2"/>
          <w:sz w:val="21"/>
        </w:rPr>
        <w:t>0</w:t>
      </w:r>
      <w:r>
        <w:rPr>
          <w:rFonts w:ascii="Times New Roman" w:hAnsi="Times New Roman" w:eastAsia="Times New Roman"/>
          <w:spacing w:val="-1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w w:val="99"/>
          <w:position w:val="2"/>
          <w:sz w:val="21"/>
        </w:rPr>
        <w:t>m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</w:rPr>
        <w:t>L</w:t>
      </w:r>
      <w:r>
        <w:rPr>
          <w:rFonts w:ascii="Times New Roman" w:hAnsi="Times New Roman" w:eastAsia="Times New Roman"/>
          <w:spacing w:val="1"/>
          <w:w w:val="99"/>
          <w:position w:val="2"/>
          <w:sz w:val="21"/>
        </w:rPr>
        <w:t>1</w:t>
      </w:r>
      <w:r>
        <w:rPr>
          <w:rFonts w:ascii="Times New Roman" w:hAnsi="Times New Roman" w:eastAsia="Times New Roman"/>
          <w:w w:val="99"/>
          <w:position w:val="2"/>
          <w:sz w:val="21"/>
        </w:rPr>
        <w:t>.5</w:t>
      </w:r>
      <w:r>
        <w:rPr>
          <w:rFonts w:ascii="Times New Roman" w:hAnsi="Times New Roman" w:eastAsia="Times New Roman"/>
          <w:spacing w:val="-1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w w:val="99"/>
          <w:position w:val="2"/>
          <w:sz w:val="21"/>
        </w:rPr>
        <w:t>m</w:t>
      </w:r>
      <w:r>
        <w:rPr>
          <w:rFonts w:ascii="Times New Roman" w:hAnsi="Times New Roman" w:eastAsia="Times New Roman"/>
          <w:spacing w:val="1"/>
          <w:w w:val="99"/>
          <w:position w:val="2"/>
          <w:sz w:val="21"/>
        </w:rPr>
        <w:t>ol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</w:rPr>
        <w:t>·L</w:t>
      </w:r>
      <w:r>
        <w:rPr>
          <w:spacing w:val="-1"/>
          <w:w w:val="106"/>
          <w:position w:val="12"/>
          <w:sz w:val="10"/>
        </w:rPr>
        <w:t>－</w:t>
      </w:r>
      <w:r>
        <w:rPr>
          <w:rFonts w:ascii="Times New Roman" w:hAnsi="Times New Roman" w:eastAsia="Times New Roman"/>
          <w:w w:val="105"/>
          <w:position w:val="9"/>
          <w:sz w:val="13"/>
        </w:rPr>
        <w:t>l</w:t>
      </w:r>
      <w:r>
        <w:rPr>
          <w:rFonts w:ascii="Times New Roman" w:hAnsi="Times New Roman" w:eastAsia="Times New Roman"/>
          <w:spacing w:val="-8"/>
          <w:position w:val="9"/>
          <w:sz w:val="13"/>
        </w:rPr>
        <w:t xml:space="preserve">  </w:t>
      </w:r>
      <w:r>
        <w:rPr>
          <w:rFonts w:ascii="Times New Roman" w:hAnsi="Times New Roman" w:eastAsia="Times New Roman"/>
          <w:spacing w:val="-2"/>
          <w:w w:val="99"/>
          <w:position w:val="2"/>
          <w:sz w:val="21"/>
        </w:rPr>
        <w:t>F</w:t>
      </w:r>
      <w:r>
        <w:rPr>
          <w:rFonts w:ascii="Times New Roman" w:hAnsi="Times New Roman" w:eastAsia="Times New Roman"/>
          <w:w w:val="99"/>
          <w:position w:val="2"/>
          <w:sz w:val="21"/>
        </w:rPr>
        <w:t>e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</w:rPr>
        <w:t>B</w:t>
      </w:r>
      <w:r>
        <w:rPr>
          <w:rFonts w:ascii="Times New Roman" w:hAnsi="Times New Roman" w:eastAsia="Times New Roman"/>
          <w:spacing w:val="2"/>
          <w:w w:val="99"/>
          <w:position w:val="2"/>
          <w:sz w:val="21"/>
        </w:rPr>
        <w:t>r</w:t>
      </w:r>
      <w:r>
        <w:rPr>
          <w:rFonts w:ascii="Times New Roman" w:hAnsi="Times New Roman" w:eastAsia="Times New Roman"/>
          <w:w w:val="104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18"/>
          <w:position w:val="2"/>
          <w:sz w:val="21"/>
          <w:vertAlign w:val="baseline"/>
        </w:rPr>
        <w:t xml:space="preserve"> </w:t>
      </w:r>
      <w:r>
        <w:rPr>
          <w:spacing w:val="-1"/>
          <w:w w:val="99"/>
          <w:position w:val="2"/>
          <w:sz w:val="21"/>
          <w:vertAlign w:val="baseline"/>
        </w:rPr>
        <w:t>溶液中逐渐通入</w:t>
      </w:r>
      <w:r>
        <w:rPr>
          <w:spacing w:val="-50"/>
          <w:position w:val="2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  <w:vertAlign w:val="baseline"/>
        </w:rPr>
        <w:t>Cl</w:t>
      </w:r>
      <w:r>
        <w:rPr>
          <w:rFonts w:ascii="Times New Roman" w:hAnsi="Times New Roman" w:eastAsia="Times New Roman"/>
          <w:spacing w:val="-2"/>
          <w:w w:val="104"/>
          <w:position w:val="2"/>
          <w:sz w:val="21"/>
          <w:vertAlign w:val="subscript"/>
        </w:rPr>
        <w:t>2</w:t>
      </w:r>
      <w:r>
        <w:rPr>
          <w:w w:val="99"/>
          <w:position w:val="2"/>
          <w:sz w:val="21"/>
          <w:vertAlign w:val="baseline"/>
        </w:rPr>
        <w:t>，其中</w:t>
      </w:r>
      <w:r>
        <w:rPr>
          <w:spacing w:val="-50"/>
          <w:position w:val="2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i/>
          <w:spacing w:val="1"/>
          <w:w w:val="99"/>
          <w:position w:val="2"/>
          <w:sz w:val="21"/>
          <w:vertAlign w:val="baseline"/>
        </w:rPr>
        <w:t>n</w:t>
      </w:r>
      <w:r>
        <w:rPr>
          <w:rFonts w:ascii="Times New Roman" w:hAnsi="Times New Roman" w:eastAsia="Times New Roman"/>
          <w:w w:val="99"/>
          <w:position w:val="2"/>
          <w:sz w:val="21"/>
          <w:vertAlign w:val="baseline"/>
        </w:rPr>
        <w:t>(</w:t>
      </w:r>
      <w:r>
        <w:rPr>
          <w:rFonts w:ascii="Times New Roman" w:hAnsi="Times New Roman" w:eastAsia="Times New Roman"/>
          <w:spacing w:val="-2"/>
          <w:w w:val="99"/>
          <w:position w:val="2"/>
          <w:sz w:val="21"/>
          <w:vertAlign w:val="baseline"/>
        </w:rPr>
        <w:t>F</w:t>
      </w:r>
      <w:r>
        <w:rPr>
          <w:rFonts w:ascii="Times New Roman" w:hAnsi="Times New Roman" w:eastAsia="Times New Roman"/>
          <w:w w:val="99"/>
          <w:position w:val="2"/>
          <w:sz w:val="21"/>
          <w:vertAlign w:val="baseline"/>
        </w:rPr>
        <w:t>e</w:t>
      </w:r>
      <w:r>
        <w:rPr>
          <w:rFonts w:ascii="Times New Roman" w:hAnsi="Times New Roman" w:eastAsia="Times New Roman"/>
          <w:spacing w:val="1"/>
          <w:w w:val="104"/>
          <w:position w:val="2"/>
          <w:sz w:val="21"/>
          <w:vertAlign w:val="superscript"/>
        </w:rPr>
        <w:t>2</w:t>
      </w:r>
      <w:r>
        <w:rPr>
          <w:spacing w:val="-3"/>
          <w:w w:val="106"/>
          <w:position w:val="12"/>
          <w:sz w:val="10"/>
          <w:vertAlign w:val="baseline"/>
        </w:rPr>
        <w:t>＋</w:t>
      </w:r>
      <w:r>
        <w:rPr>
          <w:rFonts w:ascii="Times New Roman" w:hAnsi="Times New Roman" w:eastAsia="Times New Roman"/>
          <w:spacing w:val="2"/>
          <w:w w:val="99"/>
          <w:position w:val="2"/>
          <w:sz w:val="21"/>
          <w:vertAlign w:val="baseline"/>
        </w:rPr>
        <w:t>)</w:t>
      </w:r>
      <w:r>
        <w:rPr>
          <w:spacing w:val="-1"/>
          <w:w w:val="99"/>
          <w:position w:val="2"/>
          <w:sz w:val="21"/>
          <w:vertAlign w:val="baseline"/>
        </w:rPr>
        <w:t>、</w:t>
      </w:r>
      <w:r>
        <w:rPr>
          <w:rFonts w:ascii="Times New Roman" w:hAnsi="Times New Roman" w:eastAsia="Times New Roman"/>
          <w:i/>
          <w:spacing w:val="1"/>
          <w:w w:val="99"/>
          <w:position w:val="2"/>
          <w:sz w:val="21"/>
          <w:vertAlign w:val="baseline"/>
        </w:rPr>
        <w:t>n</w:t>
      </w:r>
      <w:r>
        <w:rPr>
          <w:rFonts w:ascii="Times New Roman" w:hAnsi="Times New Roman" w:eastAsia="Times New Roman"/>
          <w:w w:val="99"/>
          <w:position w:val="2"/>
          <w:sz w:val="21"/>
          <w:vertAlign w:val="baseline"/>
        </w:rPr>
        <w:t>(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  <w:vertAlign w:val="baseline"/>
        </w:rPr>
        <w:t>B</w:t>
      </w:r>
      <w:r>
        <w:rPr>
          <w:rFonts w:ascii="Times New Roman" w:hAnsi="Times New Roman" w:eastAsia="Times New Roman"/>
          <w:spacing w:val="2"/>
          <w:w w:val="99"/>
          <w:position w:val="2"/>
          <w:sz w:val="21"/>
          <w:vertAlign w:val="baseline"/>
        </w:rPr>
        <w:t>r</w:t>
      </w:r>
      <w:r>
        <w:rPr>
          <w:spacing w:val="-3"/>
          <w:w w:val="106"/>
          <w:position w:val="12"/>
          <w:sz w:val="10"/>
          <w:vertAlign w:val="baseline"/>
        </w:rPr>
        <w:t>－</w:t>
      </w:r>
      <w:r>
        <w:rPr>
          <w:rFonts w:ascii="Times New Roman" w:hAnsi="Times New Roman" w:eastAsia="Times New Roman"/>
          <w:w w:val="99"/>
          <w:position w:val="2"/>
          <w:sz w:val="21"/>
          <w:vertAlign w:val="baseline"/>
        </w:rPr>
        <w:t>)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 xml:space="preserve">  </w:t>
      </w:r>
      <w:r>
        <w:rPr>
          <w:spacing w:val="-1"/>
          <w:w w:val="99"/>
          <w:position w:val="2"/>
          <w:sz w:val="21"/>
          <w:vertAlign w:val="baseline"/>
        </w:rPr>
        <w:t>随通入</w:t>
      </w:r>
      <w:r>
        <w:rPr>
          <w:spacing w:val="-50"/>
          <w:position w:val="2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2"/>
          <w:sz w:val="21"/>
          <w:vertAlign w:val="baseline"/>
        </w:rPr>
        <w:t>C</w:t>
      </w:r>
      <w:r>
        <w:rPr>
          <w:rFonts w:ascii="Times New Roman" w:hAnsi="Times New Roman" w:eastAsia="Times New Roman"/>
          <w:spacing w:val="1"/>
          <w:w w:val="99"/>
          <w:position w:val="2"/>
          <w:sz w:val="21"/>
          <w:vertAlign w:val="baseline"/>
        </w:rPr>
        <w:t>l</w:t>
      </w:r>
      <w:r>
        <w:rPr>
          <w:rFonts w:ascii="Times New Roman" w:hAnsi="Times New Roman" w:eastAsia="Times New Roman"/>
          <w:w w:val="104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1"/>
          <w:position w:val="2"/>
          <w:sz w:val="21"/>
          <w:vertAlign w:val="baseline"/>
        </w:rPr>
        <w:t xml:space="preserve"> </w:t>
      </w:r>
      <w:r>
        <w:rPr>
          <w:w w:val="99"/>
          <w:position w:val="2"/>
          <w:sz w:val="21"/>
          <w:vertAlign w:val="baseline"/>
        </w:rPr>
        <w:t>的</w:t>
      </w:r>
    </w:p>
    <w:p>
      <w:pPr>
        <w:pStyle w:val="3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0440" w:h="14750"/>
          <w:pgMar w:top="1180" w:right="880" w:bottom="1620" w:left="980" w:header="0" w:footer="1427" w:gutter="0"/>
          <w:cols w:space="708" w:num="1"/>
        </w:sectPr>
      </w:pPr>
    </w:p>
    <w:p>
      <w:pPr>
        <w:pStyle w:val="3"/>
        <w:spacing w:before="73"/>
        <w:ind w:left="572"/>
      </w:pPr>
      <w:r>
        <w:rPr>
          <w:spacing w:val="-12"/>
          <w:position w:val="2"/>
        </w:rPr>
        <w:t xml:space="preserve">物质的量 </w:t>
      </w:r>
      <w:r>
        <w:rPr>
          <w:rFonts w:ascii="Times New Roman" w:eastAsia="Times New Roman"/>
          <w:i/>
          <w:position w:val="2"/>
        </w:rPr>
        <w:t>n</w:t>
      </w:r>
      <w:r>
        <w:rPr>
          <w:rFonts w:ascii="Times New Roman" w:eastAsia="Times New Roman"/>
          <w:position w:val="2"/>
        </w:rPr>
        <w:t>(Cl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>)</w:t>
      </w:r>
      <w:r>
        <w:rPr>
          <w:spacing w:val="-1"/>
          <w:position w:val="2"/>
          <w:vertAlign w:val="baseline"/>
        </w:rPr>
        <w:t>变化如图所示，下列说法错误的是</w:t>
      </w:r>
    </w:p>
    <w:p>
      <w:pPr>
        <w:pStyle w:val="3"/>
        <w:spacing w:before="196" w:line="417" w:lineRule="auto"/>
        <w:ind w:left="572" w:right="1913"/>
        <w:rPr>
          <w:sz w:val="10"/>
        </w:rPr>
      </w:pPr>
      <w:r>
        <w:rPr>
          <w:rFonts w:ascii="Times New Roman" w:hAnsi="Times New Roman" w:eastAsia="Times New Roman"/>
          <w:w w:val="99"/>
        </w:rPr>
        <w:t>A</w:t>
      </w:r>
      <w:r>
        <w:rPr>
          <w:spacing w:val="-1"/>
          <w:w w:val="99"/>
        </w:rPr>
        <w:t>．①代表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/>
          <w:spacing w:val="-2"/>
          <w:w w:val="99"/>
        </w:rPr>
        <w:t>F</w:t>
      </w:r>
      <w:r>
        <w:rPr>
          <w:rFonts w:ascii="Times New Roman" w:hAnsi="Times New Roman" w:eastAsia="Times New Roman"/>
          <w:spacing w:val="3"/>
          <w:w w:val="99"/>
        </w:rPr>
        <w:t>e</w:t>
      </w:r>
      <w:r>
        <w:rPr>
          <w:rFonts w:ascii="Times New Roman" w:hAnsi="Times New Roman" w:eastAsia="Times New Roman"/>
          <w:spacing w:val="-2"/>
          <w:w w:val="105"/>
          <w:position w:val="7"/>
          <w:sz w:val="13"/>
        </w:rPr>
        <w:t>2</w:t>
      </w:r>
      <w:r>
        <w:rPr>
          <w:spacing w:val="-1"/>
          <w:w w:val="106"/>
          <w:position w:val="11"/>
          <w:sz w:val="10"/>
        </w:rPr>
        <w:t>＋</w:t>
      </w:r>
      <w:r>
        <w:rPr>
          <w:spacing w:val="-1"/>
          <w:w w:val="99"/>
        </w:rPr>
        <w:t>，②代表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/>
          <w:spacing w:val="-1"/>
          <w:w w:val="99"/>
        </w:rPr>
        <w:t>B</w:t>
      </w:r>
      <w:r>
        <w:rPr>
          <w:rFonts w:ascii="Times New Roman" w:hAnsi="Times New Roman" w:eastAsia="Times New Roman"/>
          <w:w w:val="99"/>
        </w:rPr>
        <w:t>r</w:t>
      </w:r>
      <w:r>
        <w:rPr>
          <w:w w:val="106"/>
          <w:position w:val="11"/>
          <w:sz w:val="10"/>
        </w:rPr>
        <w:t xml:space="preserve">－ </w:t>
      </w:r>
      <w:r>
        <w:rPr>
          <w:rFonts w:ascii="Times New Roman" w:hAnsi="Times New Roman" w:eastAsia="Times New Roman"/>
          <w:spacing w:val="2"/>
          <w:w w:val="99"/>
        </w:rPr>
        <w:t>B</w:t>
      </w:r>
      <w:r>
        <w:rPr>
          <w:spacing w:val="-1"/>
          <w:w w:val="99"/>
        </w:rPr>
        <w:t>．还原性强弱：</w:t>
      </w:r>
      <w:r>
        <w:rPr>
          <w:rFonts w:ascii="Times New Roman" w:hAnsi="Times New Roman" w:eastAsia="Times New Roman"/>
          <w:spacing w:val="-2"/>
          <w:w w:val="99"/>
        </w:rPr>
        <w:t>F</w:t>
      </w:r>
      <w:r>
        <w:rPr>
          <w:rFonts w:ascii="Times New Roman" w:hAnsi="Times New Roman" w:eastAsia="Times New Roman"/>
          <w:spacing w:val="3"/>
          <w:w w:val="99"/>
        </w:rPr>
        <w:t>e</w:t>
      </w:r>
      <w:r>
        <w:rPr>
          <w:rFonts w:ascii="Times New Roman" w:hAnsi="Times New Roman" w:eastAsia="Times New Roman"/>
          <w:spacing w:val="-2"/>
          <w:w w:val="105"/>
          <w:position w:val="7"/>
          <w:sz w:val="13"/>
        </w:rPr>
        <w:t>2</w:t>
      </w:r>
      <w:r>
        <w:rPr>
          <w:spacing w:val="-1"/>
          <w:w w:val="106"/>
          <w:position w:val="11"/>
          <w:sz w:val="10"/>
        </w:rPr>
        <w:t>＋</w:t>
      </w:r>
      <w:r>
        <w:rPr>
          <w:rFonts w:ascii="Times New Roman" w:hAnsi="Times New Roman" w:eastAsia="Times New Roman"/>
          <w:w w:val="99"/>
        </w:rPr>
        <w:t>&gt;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spacing w:val="-1"/>
          <w:w w:val="99"/>
        </w:rPr>
        <w:t>B</w:t>
      </w:r>
      <w:r>
        <w:rPr>
          <w:rFonts w:ascii="Times New Roman" w:hAnsi="Times New Roman" w:eastAsia="Times New Roman"/>
          <w:spacing w:val="2"/>
          <w:w w:val="99"/>
        </w:rPr>
        <w:t>r</w:t>
      </w:r>
      <w:r>
        <w:rPr>
          <w:w w:val="106"/>
          <w:position w:val="11"/>
          <w:sz w:val="10"/>
        </w:rPr>
        <w:t>－</w:t>
      </w:r>
    </w:p>
    <w:p>
      <w:pPr>
        <w:pStyle w:val="3"/>
        <w:spacing w:line="272" w:lineRule="exact"/>
        <w:ind w:left="572"/>
        <w:rPr>
          <w:rFonts w:ascii="Times New Roman" w:eastAsia="Times New Roman"/>
        </w:rPr>
      </w:pPr>
      <w:r>
        <w:rPr>
          <w:rFonts w:ascii="Times New Roman" w:eastAsia="Times New Roman"/>
          <w:spacing w:val="2"/>
          <w:w w:val="99"/>
          <w:position w:val="2"/>
        </w:rPr>
        <w:t>C</w:t>
      </w:r>
      <w:r>
        <w:rPr>
          <w:spacing w:val="-1"/>
          <w:w w:val="99"/>
          <w:position w:val="2"/>
        </w:rPr>
        <w:t>．</w:t>
      </w:r>
      <w:r>
        <w:rPr>
          <w:rFonts w:ascii="Times New Roman" w:eastAsia="Times New Roman"/>
          <w:i/>
          <w:spacing w:val="1"/>
          <w:w w:val="99"/>
          <w:position w:val="2"/>
        </w:rPr>
        <w:t>n</w:t>
      </w:r>
      <w:r>
        <w:rPr>
          <w:rFonts w:ascii="Times New Roman" w:eastAsia="Times New Roman"/>
          <w:w w:val="99"/>
          <w:position w:val="2"/>
        </w:rPr>
        <w:t>(</w:t>
      </w:r>
      <w:r>
        <w:rPr>
          <w:rFonts w:ascii="Times New Roman" w:eastAsia="Times New Roman"/>
          <w:spacing w:val="-1"/>
          <w:w w:val="99"/>
          <w:position w:val="2"/>
        </w:rPr>
        <w:t>C</w:t>
      </w:r>
      <w:r>
        <w:rPr>
          <w:rFonts w:ascii="Times New Roman" w:eastAsia="Times New Roman"/>
          <w:spacing w:val="1"/>
          <w:w w:val="99"/>
          <w:position w:val="2"/>
        </w:rPr>
        <w:t>l</w:t>
      </w:r>
      <w:r>
        <w:rPr>
          <w:rFonts w:ascii="Times New Roman" w:eastAsia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eastAsia="Times New Roman"/>
          <w:w w:val="99"/>
          <w:position w:val="2"/>
          <w:vertAlign w:val="baseline"/>
        </w:rPr>
        <w:t>)</w:t>
      </w:r>
      <w:r>
        <w:rPr>
          <w:spacing w:val="2"/>
          <w:w w:val="99"/>
          <w:position w:val="2"/>
          <w:vertAlign w:val="baseline"/>
        </w:rPr>
        <w:t>＝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0</w:t>
      </w:r>
      <w:r>
        <w:rPr>
          <w:rFonts w:ascii="Times New Roman" w:eastAsia="Times New Roman"/>
          <w:w w:val="99"/>
          <w:position w:val="2"/>
          <w:vertAlign w:val="baseline"/>
        </w:rPr>
        <w:t>.</w:t>
      </w:r>
      <w:r>
        <w:rPr>
          <w:rFonts w:ascii="Times New Roman" w:eastAsia="Times New Roman"/>
          <w:spacing w:val="-2"/>
          <w:position w:val="2"/>
          <w:vertAlign w:val="baseline"/>
        </w:rPr>
        <w:t xml:space="preserve"> 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35</w:t>
      </w:r>
      <w:r>
        <w:rPr>
          <w:rFonts w:ascii="Times New Roman" w:eastAsia="Times New Roman"/>
          <w:spacing w:val="-2"/>
          <w:w w:val="99"/>
          <w:position w:val="2"/>
          <w:vertAlign w:val="baseline"/>
        </w:rPr>
        <w:t>m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o</w:t>
      </w:r>
      <w:r>
        <w:rPr>
          <w:rFonts w:ascii="Times New Roman" w:eastAsia="Times New Roman"/>
          <w:w w:val="99"/>
          <w:position w:val="2"/>
          <w:vertAlign w:val="baseline"/>
        </w:rPr>
        <w:t>l</w:t>
      </w:r>
      <w:r>
        <w:rPr>
          <w:rFonts w:ascii="Times New Roman" w:eastAsia="Times New Roman"/>
          <w:spacing w:val="2"/>
          <w:position w:val="2"/>
          <w:vertAlign w:val="baseline"/>
        </w:rPr>
        <w:t xml:space="preserve"> </w:t>
      </w:r>
      <w:r>
        <w:rPr>
          <w:spacing w:val="-1"/>
          <w:w w:val="99"/>
          <w:position w:val="2"/>
          <w:vertAlign w:val="baseline"/>
        </w:rPr>
        <w:t>时，溶液中</w:t>
      </w:r>
      <w:r>
        <w:rPr>
          <w:spacing w:val="-53"/>
          <w:position w:val="2"/>
          <w:vertAlign w:val="baseline"/>
        </w:rPr>
        <w:t xml:space="preserve"> </w:t>
      </w:r>
      <w:r>
        <w:rPr>
          <w:rFonts w:ascii="Times New Roman" w:eastAsia="Times New Roman"/>
          <w:i/>
          <w:w w:val="99"/>
          <w:position w:val="2"/>
          <w:vertAlign w:val="baseline"/>
        </w:rPr>
        <w:t>c</w:t>
      </w:r>
      <w:r>
        <w:rPr>
          <w:rFonts w:ascii="Times New Roman" w:eastAsia="Times New Roman"/>
          <w:i/>
          <w:spacing w:val="1"/>
          <w:position w:val="2"/>
          <w:vertAlign w:val="baseline"/>
        </w:rPr>
        <w:t xml:space="preserve"> </w:t>
      </w:r>
      <w:r>
        <w:rPr>
          <w:rFonts w:ascii="Times New Roman" w:eastAsia="Times New Roman"/>
          <w:w w:val="99"/>
          <w:position w:val="2"/>
          <w:vertAlign w:val="baseline"/>
        </w:rPr>
        <w:t>(</w:t>
      </w:r>
      <w:r>
        <w:rPr>
          <w:rFonts w:ascii="Times New Roman" w:eastAsia="Times New Roman"/>
          <w:spacing w:val="-2"/>
          <w:w w:val="99"/>
          <w:position w:val="2"/>
          <w:vertAlign w:val="baseline"/>
        </w:rPr>
        <w:t>F</w:t>
      </w:r>
      <w:r>
        <w:rPr>
          <w:rFonts w:ascii="Times New Roman" w:eastAsia="Times New Roman"/>
          <w:w w:val="99"/>
          <w:position w:val="2"/>
          <w:vertAlign w:val="baseline"/>
        </w:rPr>
        <w:t>e</w:t>
      </w:r>
      <w:r>
        <w:rPr>
          <w:rFonts w:ascii="Times New Roman" w:eastAsia="Times New Roman"/>
          <w:spacing w:val="1"/>
          <w:w w:val="104"/>
          <w:position w:val="2"/>
          <w:vertAlign w:val="superscript"/>
        </w:rPr>
        <w:t>3</w:t>
      </w:r>
      <w:r>
        <w:rPr>
          <w:spacing w:val="-3"/>
          <w:w w:val="106"/>
          <w:position w:val="12"/>
          <w:sz w:val="10"/>
          <w:vertAlign w:val="baseline"/>
        </w:rPr>
        <w:t>＋</w:t>
      </w:r>
      <w:r>
        <w:rPr>
          <w:rFonts w:ascii="Times New Roman" w:eastAsia="Times New Roman"/>
          <w:spacing w:val="2"/>
          <w:w w:val="99"/>
          <w:position w:val="2"/>
          <w:vertAlign w:val="baseline"/>
        </w:rPr>
        <w:t>)</w:t>
      </w:r>
      <w:r>
        <w:rPr>
          <w:spacing w:val="-1"/>
          <w:w w:val="99"/>
          <w:position w:val="2"/>
          <w:vertAlign w:val="baseline"/>
        </w:rPr>
        <w:t>＝</w:t>
      </w:r>
      <w:r>
        <w:rPr>
          <w:rFonts w:ascii="Times New Roman" w:eastAsia="Times New Roman"/>
          <w:i/>
          <w:w w:val="99"/>
          <w:position w:val="2"/>
          <w:vertAlign w:val="baseline"/>
        </w:rPr>
        <w:t>c</w:t>
      </w:r>
      <w:r>
        <w:rPr>
          <w:rFonts w:ascii="Times New Roman" w:eastAsia="Times New Roman"/>
          <w:w w:val="99"/>
          <w:position w:val="2"/>
          <w:vertAlign w:val="baseline"/>
        </w:rPr>
        <w:t>(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B</w:t>
      </w:r>
      <w:r>
        <w:rPr>
          <w:rFonts w:ascii="Times New Roman" w:eastAsia="Times New Roman"/>
          <w:w w:val="99"/>
          <w:position w:val="2"/>
          <w:vertAlign w:val="baseline"/>
        </w:rPr>
        <w:t>r</w:t>
      </w:r>
      <w:r>
        <w:rPr>
          <w:spacing w:val="-1"/>
          <w:w w:val="106"/>
          <w:position w:val="12"/>
          <w:sz w:val="10"/>
          <w:vertAlign w:val="baseline"/>
        </w:rPr>
        <w:t>－</w:t>
      </w:r>
      <w:r>
        <w:rPr>
          <w:rFonts w:ascii="Times New Roman" w:eastAsia="Times New Roman"/>
          <w:w w:val="99"/>
          <w:position w:val="2"/>
          <w:vertAlign w:val="baseline"/>
        </w:rPr>
        <w:t>)</w:t>
      </w:r>
    </w:p>
    <w:p>
      <w:pPr>
        <w:spacing w:before="160"/>
        <w:ind w:left="292" w:right="617" w:firstLine="0"/>
        <w:jc w:val="center"/>
        <w:rPr>
          <w:rFonts w:ascii="Times New Roman"/>
          <w:sz w:val="21"/>
        </w:rPr>
      </w:pPr>
      <w:r>
        <w:br w:type="column"/>
      </w:r>
      <w:r>
        <w:rPr>
          <w:rFonts w:ascii="Times New Roman"/>
          <w:i/>
          <w:sz w:val="21"/>
        </w:rPr>
        <w:t>n</w:t>
      </w:r>
      <w:r>
        <w:rPr>
          <w:rFonts w:ascii="Times New Roman"/>
          <w:sz w:val="21"/>
        </w:rPr>
        <w:t>/ mol</w:t>
      </w:r>
    </w:p>
    <w:p>
      <w:pPr>
        <w:pStyle w:val="3"/>
        <w:rPr>
          <w:rFonts w:ascii="Times New Roman"/>
          <w:sz w:val="22"/>
        </w:rPr>
      </w:pPr>
    </w:p>
    <w:p>
      <w:pPr>
        <w:pStyle w:val="3"/>
        <w:spacing w:before="185" w:line="268" w:lineRule="exact"/>
        <w:ind w:left="1282"/>
        <w:jc w:val="center"/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-193675</wp:posOffset>
                </wp:positionV>
                <wp:extent cx="1217930" cy="784225"/>
                <wp:effectExtent l="0" t="0" r="1270" b="15875"/>
                <wp:wrapNone/>
                <wp:docPr id="8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7842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918" h="1235">
                              <a:moveTo>
                                <a:pt x="216" y="407"/>
                              </a:moveTo>
                              <a:lnTo>
                                <a:pt x="156" y="407"/>
                              </a:lnTo>
                              <a:lnTo>
                                <a:pt x="156" y="422"/>
                              </a:lnTo>
                              <a:lnTo>
                                <a:pt x="216" y="422"/>
                              </a:lnTo>
                              <a:lnTo>
                                <a:pt x="216" y="407"/>
                              </a:lnTo>
                              <a:moveTo>
                                <a:pt x="321" y="407"/>
                              </a:moveTo>
                              <a:lnTo>
                                <a:pt x="261" y="407"/>
                              </a:lnTo>
                              <a:lnTo>
                                <a:pt x="261" y="422"/>
                              </a:lnTo>
                              <a:lnTo>
                                <a:pt x="321" y="422"/>
                              </a:lnTo>
                              <a:lnTo>
                                <a:pt x="321" y="407"/>
                              </a:lnTo>
                              <a:moveTo>
                                <a:pt x="426" y="407"/>
                              </a:moveTo>
                              <a:lnTo>
                                <a:pt x="366" y="407"/>
                              </a:lnTo>
                              <a:lnTo>
                                <a:pt x="366" y="422"/>
                              </a:lnTo>
                              <a:lnTo>
                                <a:pt x="426" y="422"/>
                              </a:lnTo>
                              <a:lnTo>
                                <a:pt x="426" y="407"/>
                              </a:lnTo>
                              <a:moveTo>
                                <a:pt x="536" y="1144"/>
                              </a:moveTo>
                              <a:lnTo>
                                <a:pt x="535" y="1141"/>
                              </a:lnTo>
                              <a:lnTo>
                                <a:pt x="534" y="1139"/>
                              </a:lnTo>
                              <a:lnTo>
                                <a:pt x="532" y="1137"/>
                              </a:lnTo>
                              <a:lnTo>
                                <a:pt x="529" y="1136"/>
                              </a:lnTo>
                              <a:lnTo>
                                <a:pt x="527" y="1136"/>
                              </a:lnTo>
                              <a:lnTo>
                                <a:pt x="524" y="1137"/>
                              </a:lnTo>
                              <a:lnTo>
                                <a:pt x="522" y="1139"/>
                              </a:lnTo>
                              <a:lnTo>
                                <a:pt x="521" y="1141"/>
                              </a:lnTo>
                              <a:lnTo>
                                <a:pt x="521" y="1144"/>
                              </a:lnTo>
                              <a:lnTo>
                                <a:pt x="521" y="1144"/>
                              </a:lnTo>
                              <a:lnTo>
                                <a:pt x="521" y="1146"/>
                              </a:lnTo>
                              <a:lnTo>
                                <a:pt x="522" y="1149"/>
                              </a:lnTo>
                              <a:lnTo>
                                <a:pt x="524" y="1150"/>
                              </a:lnTo>
                              <a:lnTo>
                                <a:pt x="527" y="1151"/>
                              </a:lnTo>
                              <a:lnTo>
                                <a:pt x="529" y="1151"/>
                              </a:lnTo>
                              <a:lnTo>
                                <a:pt x="532" y="1150"/>
                              </a:lnTo>
                              <a:lnTo>
                                <a:pt x="534" y="1149"/>
                              </a:lnTo>
                              <a:lnTo>
                                <a:pt x="535" y="1146"/>
                              </a:lnTo>
                              <a:lnTo>
                                <a:pt x="536" y="1144"/>
                              </a:lnTo>
                              <a:lnTo>
                                <a:pt x="536" y="1144"/>
                              </a:lnTo>
                              <a:moveTo>
                                <a:pt x="536" y="1114"/>
                              </a:moveTo>
                              <a:lnTo>
                                <a:pt x="535" y="1111"/>
                              </a:lnTo>
                              <a:lnTo>
                                <a:pt x="534" y="1109"/>
                              </a:lnTo>
                              <a:lnTo>
                                <a:pt x="532" y="1107"/>
                              </a:lnTo>
                              <a:lnTo>
                                <a:pt x="529" y="1106"/>
                              </a:lnTo>
                              <a:lnTo>
                                <a:pt x="527" y="1106"/>
                              </a:lnTo>
                              <a:lnTo>
                                <a:pt x="524" y="1107"/>
                              </a:lnTo>
                              <a:lnTo>
                                <a:pt x="522" y="1109"/>
                              </a:lnTo>
                              <a:lnTo>
                                <a:pt x="521" y="1111"/>
                              </a:lnTo>
                              <a:lnTo>
                                <a:pt x="521" y="1114"/>
                              </a:lnTo>
                              <a:lnTo>
                                <a:pt x="521" y="1114"/>
                              </a:lnTo>
                              <a:lnTo>
                                <a:pt x="521" y="1116"/>
                              </a:lnTo>
                              <a:lnTo>
                                <a:pt x="522" y="1119"/>
                              </a:lnTo>
                              <a:lnTo>
                                <a:pt x="524" y="1120"/>
                              </a:lnTo>
                              <a:lnTo>
                                <a:pt x="527" y="1121"/>
                              </a:lnTo>
                              <a:lnTo>
                                <a:pt x="529" y="1121"/>
                              </a:lnTo>
                              <a:lnTo>
                                <a:pt x="532" y="1120"/>
                              </a:lnTo>
                              <a:lnTo>
                                <a:pt x="534" y="1119"/>
                              </a:lnTo>
                              <a:lnTo>
                                <a:pt x="535" y="1116"/>
                              </a:lnTo>
                              <a:lnTo>
                                <a:pt x="536" y="1114"/>
                              </a:lnTo>
                              <a:lnTo>
                                <a:pt x="536" y="1114"/>
                              </a:lnTo>
                              <a:moveTo>
                                <a:pt x="536" y="1084"/>
                              </a:moveTo>
                              <a:lnTo>
                                <a:pt x="535" y="1081"/>
                              </a:lnTo>
                              <a:lnTo>
                                <a:pt x="534" y="1079"/>
                              </a:lnTo>
                              <a:lnTo>
                                <a:pt x="532" y="1077"/>
                              </a:lnTo>
                              <a:lnTo>
                                <a:pt x="529" y="1076"/>
                              </a:lnTo>
                              <a:lnTo>
                                <a:pt x="527" y="1076"/>
                              </a:lnTo>
                              <a:lnTo>
                                <a:pt x="524" y="1077"/>
                              </a:lnTo>
                              <a:lnTo>
                                <a:pt x="522" y="1079"/>
                              </a:lnTo>
                              <a:lnTo>
                                <a:pt x="521" y="1081"/>
                              </a:lnTo>
                              <a:lnTo>
                                <a:pt x="521" y="1084"/>
                              </a:lnTo>
                              <a:lnTo>
                                <a:pt x="521" y="1084"/>
                              </a:lnTo>
                              <a:lnTo>
                                <a:pt x="521" y="1086"/>
                              </a:lnTo>
                              <a:lnTo>
                                <a:pt x="522" y="1089"/>
                              </a:lnTo>
                              <a:lnTo>
                                <a:pt x="524" y="1090"/>
                              </a:lnTo>
                              <a:lnTo>
                                <a:pt x="527" y="1091"/>
                              </a:lnTo>
                              <a:lnTo>
                                <a:pt x="529" y="1091"/>
                              </a:lnTo>
                              <a:lnTo>
                                <a:pt x="532" y="1090"/>
                              </a:lnTo>
                              <a:lnTo>
                                <a:pt x="534" y="1089"/>
                              </a:lnTo>
                              <a:lnTo>
                                <a:pt x="535" y="1086"/>
                              </a:lnTo>
                              <a:lnTo>
                                <a:pt x="536" y="1084"/>
                              </a:lnTo>
                              <a:lnTo>
                                <a:pt x="536" y="1084"/>
                              </a:lnTo>
                              <a:moveTo>
                                <a:pt x="536" y="1054"/>
                              </a:moveTo>
                              <a:lnTo>
                                <a:pt x="535" y="1051"/>
                              </a:lnTo>
                              <a:lnTo>
                                <a:pt x="534" y="1049"/>
                              </a:lnTo>
                              <a:lnTo>
                                <a:pt x="532" y="1047"/>
                              </a:lnTo>
                              <a:lnTo>
                                <a:pt x="529" y="1046"/>
                              </a:lnTo>
                              <a:lnTo>
                                <a:pt x="527" y="1046"/>
                              </a:lnTo>
                              <a:lnTo>
                                <a:pt x="524" y="1047"/>
                              </a:lnTo>
                              <a:lnTo>
                                <a:pt x="522" y="1049"/>
                              </a:lnTo>
                              <a:lnTo>
                                <a:pt x="521" y="1051"/>
                              </a:lnTo>
                              <a:lnTo>
                                <a:pt x="521" y="1054"/>
                              </a:lnTo>
                              <a:lnTo>
                                <a:pt x="521" y="1054"/>
                              </a:lnTo>
                              <a:lnTo>
                                <a:pt x="521" y="1056"/>
                              </a:lnTo>
                              <a:lnTo>
                                <a:pt x="522" y="1059"/>
                              </a:lnTo>
                              <a:lnTo>
                                <a:pt x="524" y="1060"/>
                              </a:lnTo>
                              <a:lnTo>
                                <a:pt x="527" y="1061"/>
                              </a:lnTo>
                              <a:lnTo>
                                <a:pt x="529" y="1061"/>
                              </a:lnTo>
                              <a:lnTo>
                                <a:pt x="532" y="1060"/>
                              </a:lnTo>
                              <a:lnTo>
                                <a:pt x="534" y="1059"/>
                              </a:lnTo>
                              <a:lnTo>
                                <a:pt x="535" y="1056"/>
                              </a:lnTo>
                              <a:lnTo>
                                <a:pt x="536" y="1054"/>
                              </a:lnTo>
                              <a:lnTo>
                                <a:pt x="536" y="1054"/>
                              </a:lnTo>
                              <a:moveTo>
                                <a:pt x="536" y="1024"/>
                              </a:moveTo>
                              <a:lnTo>
                                <a:pt x="535" y="1021"/>
                              </a:lnTo>
                              <a:lnTo>
                                <a:pt x="534" y="1019"/>
                              </a:lnTo>
                              <a:lnTo>
                                <a:pt x="532" y="1017"/>
                              </a:lnTo>
                              <a:lnTo>
                                <a:pt x="529" y="1016"/>
                              </a:lnTo>
                              <a:lnTo>
                                <a:pt x="527" y="1016"/>
                              </a:lnTo>
                              <a:lnTo>
                                <a:pt x="524" y="1017"/>
                              </a:lnTo>
                              <a:lnTo>
                                <a:pt x="522" y="1019"/>
                              </a:lnTo>
                              <a:lnTo>
                                <a:pt x="521" y="1021"/>
                              </a:lnTo>
                              <a:lnTo>
                                <a:pt x="521" y="1024"/>
                              </a:lnTo>
                              <a:lnTo>
                                <a:pt x="521" y="1024"/>
                              </a:lnTo>
                              <a:lnTo>
                                <a:pt x="521" y="1026"/>
                              </a:lnTo>
                              <a:lnTo>
                                <a:pt x="522" y="1029"/>
                              </a:lnTo>
                              <a:lnTo>
                                <a:pt x="524" y="1030"/>
                              </a:lnTo>
                              <a:lnTo>
                                <a:pt x="527" y="1031"/>
                              </a:lnTo>
                              <a:lnTo>
                                <a:pt x="529" y="1031"/>
                              </a:lnTo>
                              <a:lnTo>
                                <a:pt x="532" y="1030"/>
                              </a:lnTo>
                              <a:lnTo>
                                <a:pt x="534" y="1029"/>
                              </a:lnTo>
                              <a:lnTo>
                                <a:pt x="535" y="1026"/>
                              </a:lnTo>
                              <a:lnTo>
                                <a:pt x="536" y="1024"/>
                              </a:lnTo>
                              <a:lnTo>
                                <a:pt x="536" y="1024"/>
                              </a:lnTo>
                              <a:moveTo>
                                <a:pt x="536" y="994"/>
                              </a:moveTo>
                              <a:lnTo>
                                <a:pt x="535" y="991"/>
                              </a:lnTo>
                              <a:lnTo>
                                <a:pt x="534" y="989"/>
                              </a:lnTo>
                              <a:lnTo>
                                <a:pt x="532" y="987"/>
                              </a:lnTo>
                              <a:lnTo>
                                <a:pt x="529" y="986"/>
                              </a:lnTo>
                              <a:lnTo>
                                <a:pt x="527" y="986"/>
                              </a:lnTo>
                              <a:lnTo>
                                <a:pt x="524" y="987"/>
                              </a:lnTo>
                              <a:lnTo>
                                <a:pt x="522" y="989"/>
                              </a:lnTo>
                              <a:lnTo>
                                <a:pt x="521" y="991"/>
                              </a:lnTo>
                              <a:lnTo>
                                <a:pt x="521" y="994"/>
                              </a:lnTo>
                              <a:lnTo>
                                <a:pt x="521" y="994"/>
                              </a:lnTo>
                              <a:lnTo>
                                <a:pt x="521" y="996"/>
                              </a:lnTo>
                              <a:lnTo>
                                <a:pt x="522" y="999"/>
                              </a:lnTo>
                              <a:lnTo>
                                <a:pt x="524" y="1000"/>
                              </a:lnTo>
                              <a:lnTo>
                                <a:pt x="527" y="1001"/>
                              </a:lnTo>
                              <a:lnTo>
                                <a:pt x="529" y="1001"/>
                              </a:lnTo>
                              <a:lnTo>
                                <a:pt x="532" y="1000"/>
                              </a:lnTo>
                              <a:lnTo>
                                <a:pt x="534" y="999"/>
                              </a:lnTo>
                              <a:lnTo>
                                <a:pt x="535" y="996"/>
                              </a:lnTo>
                              <a:lnTo>
                                <a:pt x="536" y="994"/>
                              </a:lnTo>
                              <a:lnTo>
                                <a:pt x="536" y="994"/>
                              </a:lnTo>
                              <a:moveTo>
                                <a:pt x="536" y="964"/>
                              </a:moveTo>
                              <a:lnTo>
                                <a:pt x="535" y="961"/>
                              </a:lnTo>
                              <a:lnTo>
                                <a:pt x="534" y="959"/>
                              </a:lnTo>
                              <a:lnTo>
                                <a:pt x="532" y="957"/>
                              </a:lnTo>
                              <a:lnTo>
                                <a:pt x="529" y="956"/>
                              </a:lnTo>
                              <a:lnTo>
                                <a:pt x="527" y="956"/>
                              </a:lnTo>
                              <a:lnTo>
                                <a:pt x="524" y="957"/>
                              </a:lnTo>
                              <a:lnTo>
                                <a:pt x="522" y="959"/>
                              </a:lnTo>
                              <a:lnTo>
                                <a:pt x="521" y="961"/>
                              </a:lnTo>
                              <a:lnTo>
                                <a:pt x="521" y="964"/>
                              </a:lnTo>
                              <a:lnTo>
                                <a:pt x="521" y="964"/>
                              </a:lnTo>
                              <a:lnTo>
                                <a:pt x="521" y="966"/>
                              </a:lnTo>
                              <a:lnTo>
                                <a:pt x="522" y="969"/>
                              </a:lnTo>
                              <a:lnTo>
                                <a:pt x="524" y="970"/>
                              </a:lnTo>
                              <a:lnTo>
                                <a:pt x="527" y="971"/>
                              </a:lnTo>
                              <a:lnTo>
                                <a:pt x="529" y="971"/>
                              </a:lnTo>
                              <a:lnTo>
                                <a:pt x="532" y="970"/>
                              </a:lnTo>
                              <a:lnTo>
                                <a:pt x="534" y="969"/>
                              </a:lnTo>
                              <a:lnTo>
                                <a:pt x="535" y="966"/>
                              </a:lnTo>
                              <a:lnTo>
                                <a:pt x="536" y="964"/>
                              </a:lnTo>
                              <a:lnTo>
                                <a:pt x="536" y="964"/>
                              </a:lnTo>
                              <a:moveTo>
                                <a:pt x="536" y="934"/>
                              </a:moveTo>
                              <a:lnTo>
                                <a:pt x="535" y="931"/>
                              </a:lnTo>
                              <a:lnTo>
                                <a:pt x="534" y="929"/>
                              </a:lnTo>
                              <a:lnTo>
                                <a:pt x="532" y="927"/>
                              </a:lnTo>
                              <a:lnTo>
                                <a:pt x="529" y="926"/>
                              </a:lnTo>
                              <a:lnTo>
                                <a:pt x="527" y="926"/>
                              </a:lnTo>
                              <a:lnTo>
                                <a:pt x="524" y="927"/>
                              </a:lnTo>
                              <a:lnTo>
                                <a:pt x="522" y="929"/>
                              </a:lnTo>
                              <a:lnTo>
                                <a:pt x="521" y="931"/>
                              </a:lnTo>
                              <a:lnTo>
                                <a:pt x="521" y="934"/>
                              </a:lnTo>
                              <a:lnTo>
                                <a:pt x="521" y="934"/>
                              </a:lnTo>
                              <a:lnTo>
                                <a:pt x="521" y="936"/>
                              </a:lnTo>
                              <a:lnTo>
                                <a:pt x="522" y="939"/>
                              </a:lnTo>
                              <a:lnTo>
                                <a:pt x="524" y="940"/>
                              </a:lnTo>
                              <a:lnTo>
                                <a:pt x="527" y="941"/>
                              </a:lnTo>
                              <a:lnTo>
                                <a:pt x="529" y="941"/>
                              </a:lnTo>
                              <a:lnTo>
                                <a:pt x="532" y="940"/>
                              </a:lnTo>
                              <a:lnTo>
                                <a:pt x="534" y="939"/>
                              </a:lnTo>
                              <a:lnTo>
                                <a:pt x="535" y="936"/>
                              </a:lnTo>
                              <a:lnTo>
                                <a:pt x="536" y="934"/>
                              </a:lnTo>
                              <a:lnTo>
                                <a:pt x="536" y="934"/>
                              </a:lnTo>
                              <a:moveTo>
                                <a:pt x="536" y="904"/>
                              </a:moveTo>
                              <a:lnTo>
                                <a:pt x="535" y="901"/>
                              </a:lnTo>
                              <a:lnTo>
                                <a:pt x="534" y="899"/>
                              </a:lnTo>
                              <a:lnTo>
                                <a:pt x="532" y="897"/>
                              </a:lnTo>
                              <a:lnTo>
                                <a:pt x="529" y="896"/>
                              </a:lnTo>
                              <a:lnTo>
                                <a:pt x="527" y="896"/>
                              </a:lnTo>
                              <a:lnTo>
                                <a:pt x="524" y="897"/>
                              </a:lnTo>
                              <a:lnTo>
                                <a:pt x="522" y="899"/>
                              </a:lnTo>
                              <a:lnTo>
                                <a:pt x="521" y="901"/>
                              </a:lnTo>
                              <a:lnTo>
                                <a:pt x="521" y="904"/>
                              </a:lnTo>
                              <a:lnTo>
                                <a:pt x="521" y="904"/>
                              </a:lnTo>
                              <a:lnTo>
                                <a:pt x="521" y="906"/>
                              </a:lnTo>
                              <a:lnTo>
                                <a:pt x="522" y="909"/>
                              </a:lnTo>
                              <a:lnTo>
                                <a:pt x="524" y="910"/>
                              </a:lnTo>
                              <a:lnTo>
                                <a:pt x="527" y="911"/>
                              </a:lnTo>
                              <a:lnTo>
                                <a:pt x="529" y="911"/>
                              </a:lnTo>
                              <a:lnTo>
                                <a:pt x="532" y="910"/>
                              </a:lnTo>
                              <a:lnTo>
                                <a:pt x="534" y="909"/>
                              </a:lnTo>
                              <a:lnTo>
                                <a:pt x="535" y="906"/>
                              </a:lnTo>
                              <a:lnTo>
                                <a:pt x="536" y="904"/>
                              </a:lnTo>
                              <a:lnTo>
                                <a:pt x="536" y="904"/>
                              </a:lnTo>
                              <a:moveTo>
                                <a:pt x="536" y="874"/>
                              </a:moveTo>
                              <a:lnTo>
                                <a:pt x="535" y="871"/>
                              </a:lnTo>
                              <a:lnTo>
                                <a:pt x="534" y="869"/>
                              </a:lnTo>
                              <a:lnTo>
                                <a:pt x="532" y="867"/>
                              </a:lnTo>
                              <a:lnTo>
                                <a:pt x="529" y="866"/>
                              </a:lnTo>
                              <a:lnTo>
                                <a:pt x="527" y="866"/>
                              </a:lnTo>
                              <a:lnTo>
                                <a:pt x="524" y="867"/>
                              </a:lnTo>
                              <a:lnTo>
                                <a:pt x="522" y="869"/>
                              </a:lnTo>
                              <a:lnTo>
                                <a:pt x="521" y="871"/>
                              </a:lnTo>
                              <a:lnTo>
                                <a:pt x="521" y="874"/>
                              </a:lnTo>
                              <a:lnTo>
                                <a:pt x="521" y="874"/>
                              </a:lnTo>
                              <a:lnTo>
                                <a:pt x="521" y="876"/>
                              </a:lnTo>
                              <a:lnTo>
                                <a:pt x="522" y="879"/>
                              </a:lnTo>
                              <a:lnTo>
                                <a:pt x="524" y="880"/>
                              </a:lnTo>
                              <a:lnTo>
                                <a:pt x="527" y="881"/>
                              </a:lnTo>
                              <a:lnTo>
                                <a:pt x="529" y="881"/>
                              </a:lnTo>
                              <a:lnTo>
                                <a:pt x="532" y="880"/>
                              </a:lnTo>
                              <a:lnTo>
                                <a:pt x="534" y="879"/>
                              </a:lnTo>
                              <a:lnTo>
                                <a:pt x="535" y="876"/>
                              </a:lnTo>
                              <a:lnTo>
                                <a:pt x="536" y="874"/>
                              </a:lnTo>
                              <a:lnTo>
                                <a:pt x="536" y="874"/>
                              </a:lnTo>
                              <a:moveTo>
                                <a:pt x="536" y="844"/>
                              </a:moveTo>
                              <a:lnTo>
                                <a:pt x="535" y="841"/>
                              </a:lnTo>
                              <a:lnTo>
                                <a:pt x="534" y="839"/>
                              </a:lnTo>
                              <a:lnTo>
                                <a:pt x="532" y="837"/>
                              </a:lnTo>
                              <a:lnTo>
                                <a:pt x="529" y="836"/>
                              </a:lnTo>
                              <a:lnTo>
                                <a:pt x="527" y="836"/>
                              </a:lnTo>
                              <a:lnTo>
                                <a:pt x="524" y="837"/>
                              </a:lnTo>
                              <a:lnTo>
                                <a:pt x="522" y="839"/>
                              </a:lnTo>
                              <a:lnTo>
                                <a:pt x="521" y="841"/>
                              </a:lnTo>
                              <a:lnTo>
                                <a:pt x="521" y="844"/>
                              </a:lnTo>
                              <a:lnTo>
                                <a:pt x="521" y="844"/>
                              </a:lnTo>
                              <a:lnTo>
                                <a:pt x="521" y="846"/>
                              </a:lnTo>
                              <a:lnTo>
                                <a:pt x="522" y="849"/>
                              </a:lnTo>
                              <a:lnTo>
                                <a:pt x="524" y="850"/>
                              </a:lnTo>
                              <a:lnTo>
                                <a:pt x="527" y="851"/>
                              </a:lnTo>
                              <a:lnTo>
                                <a:pt x="529" y="851"/>
                              </a:lnTo>
                              <a:lnTo>
                                <a:pt x="532" y="850"/>
                              </a:lnTo>
                              <a:lnTo>
                                <a:pt x="534" y="849"/>
                              </a:lnTo>
                              <a:lnTo>
                                <a:pt x="535" y="846"/>
                              </a:lnTo>
                              <a:lnTo>
                                <a:pt x="536" y="844"/>
                              </a:lnTo>
                              <a:lnTo>
                                <a:pt x="536" y="844"/>
                              </a:lnTo>
                              <a:moveTo>
                                <a:pt x="536" y="814"/>
                              </a:moveTo>
                              <a:lnTo>
                                <a:pt x="535" y="811"/>
                              </a:lnTo>
                              <a:lnTo>
                                <a:pt x="534" y="809"/>
                              </a:lnTo>
                              <a:lnTo>
                                <a:pt x="532" y="807"/>
                              </a:lnTo>
                              <a:lnTo>
                                <a:pt x="529" y="806"/>
                              </a:lnTo>
                              <a:lnTo>
                                <a:pt x="527" y="806"/>
                              </a:lnTo>
                              <a:lnTo>
                                <a:pt x="524" y="807"/>
                              </a:lnTo>
                              <a:lnTo>
                                <a:pt x="522" y="809"/>
                              </a:lnTo>
                              <a:lnTo>
                                <a:pt x="521" y="811"/>
                              </a:lnTo>
                              <a:lnTo>
                                <a:pt x="521" y="814"/>
                              </a:lnTo>
                              <a:lnTo>
                                <a:pt x="521" y="814"/>
                              </a:lnTo>
                              <a:lnTo>
                                <a:pt x="521" y="816"/>
                              </a:lnTo>
                              <a:lnTo>
                                <a:pt x="522" y="819"/>
                              </a:lnTo>
                              <a:lnTo>
                                <a:pt x="524" y="820"/>
                              </a:lnTo>
                              <a:lnTo>
                                <a:pt x="527" y="821"/>
                              </a:lnTo>
                              <a:lnTo>
                                <a:pt x="529" y="821"/>
                              </a:lnTo>
                              <a:lnTo>
                                <a:pt x="532" y="820"/>
                              </a:lnTo>
                              <a:lnTo>
                                <a:pt x="534" y="819"/>
                              </a:lnTo>
                              <a:lnTo>
                                <a:pt x="535" y="816"/>
                              </a:lnTo>
                              <a:lnTo>
                                <a:pt x="536" y="814"/>
                              </a:lnTo>
                              <a:lnTo>
                                <a:pt x="536" y="814"/>
                              </a:lnTo>
                              <a:moveTo>
                                <a:pt x="536" y="784"/>
                              </a:moveTo>
                              <a:lnTo>
                                <a:pt x="535" y="781"/>
                              </a:lnTo>
                              <a:lnTo>
                                <a:pt x="534" y="779"/>
                              </a:lnTo>
                              <a:lnTo>
                                <a:pt x="532" y="777"/>
                              </a:lnTo>
                              <a:lnTo>
                                <a:pt x="529" y="776"/>
                              </a:lnTo>
                              <a:lnTo>
                                <a:pt x="527" y="776"/>
                              </a:lnTo>
                              <a:lnTo>
                                <a:pt x="524" y="777"/>
                              </a:lnTo>
                              <a:lnTo>
                                <a:pt x="522" y="779"/>
                              </a:lnTo>
                              <a:lnTo>
                                <a:pt x="521" y="781"/>
                              </a:lnTo>
                              <a:lnTo>
                                <a:pt x="521" y="784"/>
                              </a:lnTo>
                              <a:lnTo>
                                <a:pt x="521" y="784"/>
                              </a:lnTo>
                              <a:lnTo>
                                <a:pt x="521" y="786"/>
                              </a:lnTo>
                              <a:lnTo>
                                <a:pt x="522" y="789"/>
                              </a:lnTo>
                              <a:lnTo>
                                <a:pt x="524" y="790"/>
                              </a:lnTo>
                              <a:lnTo>
                                <a:pt x="527" y="791"/>
                              </a:lnTo>
                              <a:lnTo>
                                <a:pt x="529" y="791"/>
                              </a:lnTo>
                              <a:lnTo>
                                <a:pt x="532" y="790"/>
                              </a:lnTo>
                              <a:lnTo>
                                <a:pt x="534" y="789"/>
                              </a:lnTo>
                              <a:lnTo>
                                <a:pt x="535" y="786"/>
                              </a:lnTo>
                              <a:lnTo>
                                <a:pt x="536" y="784"/>
                              </a:lnTo>
                              <a:lnTo>
                                <a:pt x="536" y="784"/>
                              </a:lnTo>
                              <a:moveTo>
                                <a:pt x="536" y="754"/>
                              </a:moveTo>
                              <a:lnTo>
                                <a:pt x="535" y="751"/>
                              </a:lnTo>
                              <a:lnTo>
                                <a:pt x="534" y="749"/>
                              </a:lnTo>
                              <a:lnTo>
                                <a:pt x="532" y="747"/>
                              </a:lnTo>
                              <a:lnTo>
                                <a:pt x="529" y="746"/>
                              </a:lnTo>
                              <a:lnTo>
                                <a:pt x="527" y="746"/>
                              </a:lnTo>
                              <a:lnTo>
                                <a:pt x="524" y="747"/>
                              </a:lnTo>
                              <a:lnTo>
                                <a:pt x="522" y="749"/>
                              </a:lnTo>
                              <a:lnTo>
                                <a:pt x="521" y="751"/>
                              </a:lnTo>
                              <a:lnTo>
                                <a:pt x="521" y="754"/>
                              </a:lnTo>
                              <a:lnTo>
                                <a:pt x="521" y="754"/>
                              </a:lnTo>
                              <a:lnTo>
                                <a:pt x="521" y="756"/>
                              </a:lnTo>
                              <a:lnTo>
                                <a:pt x="522" y="759"/>
                              </a:lnTo>
                              <a:lnTo>
                                <a:pt x="524" y="760"/>
                              </a:lnTo>
                              <a:lnTo>
                                <a:pt x="527" y="761"/>
                              </a:lnTo>
                              <a:lnTo>
                                <a:pt x="529" y="761"/>
                              </a:lnTo>
                              <a:lnTo>
                                <a:pt x="532" y="760"/>
                              </a:lnTo>
                              <a:lnTo>
                                <a:pt x="534" y="759"/>
                              </a:lnTo>
                              <a:lnTo>
                                <a:pt x="535" y="756"/>
                              </a:lnTo>
                              <a:lnTo>
                                <a:pt x="536" y="754"/>
                              </a:lnTo>
                              <a:lnTo>
                                <a:pt x="536" y="754"/>
                              </a:lnTo>
                              <a:moveTo>
                                <a:pt x="536" y="724"/>
                              </a:moveTo>
                              <a:lnTo>
                                <a:pt x="535" y="721"/>
                              </a:lnTo>
                              <a:lnTo>
                                <a:pt x="534" y="719"/>
                              </a:lnTo>
                              <a:lnTo>
                                <a:pt x="532" y="717"/>
                              </a:lnTo>
                              <a:lnTo>
                                <a:pt x="529" y="716"/>
                              </a:lnTo>
                              <a:lnTo>
                                <a:pt x="527" y="716"/>
                              </a:lnTo>
                              <a:lnTo>
                                <a:pt x="524" y="717"/>
                              </a:lnTo>
                              <a:lnTo>
                                <a:pt x="522" y="719"/>
                              </a:lnTo>
                              <a:lnTo>
                                <a:pt x="521" y="721"/>
                              </a:lnTo>
                              <a:lnTo>
                                <a:pt x="521" y="724"/>
                              </a:lnTo>
                              <a:lnTo>
                                <a:pt x="521" y="724"/>
                              </a:lnTo>
                              <a:lnTo>
                                <a:pt x="521" y="726"/>
                              </a:lnTo>
                              <a:lnTo>
                                <a:pt x="522" y="729"/>
                              </a:lnTo>
                              <a:lnTo>
                                <a:pt x="524" y="730"/>
                              </a:lnTo>
                              <a:lnTo>
                                <a:pt x="527" y="731"/>
                              </a:lnTo>
                              <a:lnTo>
                                <a:pt x="529" y="731"/>
                              </a:lnTo>
                              <a:lnTo>
                                <a:pt x="532" y="730"/>
                              </a:lnTo>
                              <a:lnTo>
                                <a:pt x="534" y="729"/>
                              </a:lnTo>
                              <a:lnTo>
                                <a:pt x="535" y="726"/>
                              </a:lnTo>
                              <a:lnTo>
                                <a:pt x="536" y="724"/>
                              </a:lnTo>
                              <a:lnTo>
                                <a:pt x="536" y="724"/>
                              </a:lnTo>
                              <a:moveTo>
                                <a:pt x="536" y="694"/>
                              </a:moveTo>
                              <a:lnTo>
                                <a:pt x="535" y="691"/>
                              </a:lnTo>
                              <a:lnTo>
                                <a:pt x="534" y="689"/>
                              </a:lnTo>
                              <a:lnTo>
                                <a:pt x="532" y="687"/>
                              </a:lnTo>
                              <a:lnTo>
                                <a:pt x="529" y="686"/>
                              </a:lnTo>
                              <a:lnTo>
                                <a:pt x="527" y="686"/>
                              </a:lnTo>
                              <a:lnTo>
                                <a:pt x="524" y="687"/>
                              </a:lnTo>
                              <a:lnTo>
                                <a:pt x="522" y="689"/>
                              </a:lnTo>
                              <a:lnTo>
                                <a:pt x="521" y="691"/>
                              </a:lnTo>
                              <a:lnTo>
                                <a:pt x="521" y="694"/>
                              </a:lnTo>
                              <a:lnTo>
                                <a:pt x="521" y="694"/>
                              </a:lnTo>
                              <a:lnTo>
                                <a:pt x="521" y="696"/>
                              </a:lnTo>
                              <a:lnTo>
                                <a:pt x="522" y="699"/>
                              </a:lnTo>
                              <a:lnTo>
                                <a:pt x="524" y="700"/>
                              </a:lnTo>
                              <a:lnTo>
                                <a:pt x="527" y="701"/>
                              </a:lnTo>
                              <a:lnTo>
                                <a:pt x="529" y="701"/>
                              </a:lnTo>
                              <a:lnTo>
                                <a:pt x="532" y="700"/>
                              </a:lnTo>
                              <a:lnTo>
                                <a:pt x="534" y="699"/>
                              </a:lnTo>
                              <a:lnTo>
                                <a:pt x="535" y="696"/>
                              </a:lnTo>
                              <a:lnTo>
                                <a:pt x="536" y="694"/>
                              </a:lnTo>
                              <a:lnTo>
                                <a:pt x="536" y="694"/>
                              </a:lnTo>
                              <a:moveTo>
                                <a:pt x="536" y="664"/>
                              </a:moveTo>
                              <a:lnTo>
                                <a:pt x="535" y="661"/>
                              </a:lnTo>
                              <a:lnTo>
                                <a:pt x="534" y="659"/>
                              </a:lnTo>
                              <a:lnTo>
                                <a:pt x="532" y="657"/>
                              </a:lnTo>
                              <a:lnTo>
                                <a:pt x="529" y="656"/>
                              </a:lnTo>
                              <a:lnTo>
                                <a:pt x="527" y="656"/>
                              </a:lnTo>
                              <a:lnTo>
                                <a:pt x="524" y="657"/>
                              </a:lnTo>
                              <a:lnTo>
                                <a:pt x="522" y="659"/>
                              </a:lnTo>
                              <a:lnTo>
                                <a:pt x="521" y="661"/>
                              </a:lnTo>
                              <a:lnTo>
                                <a:pt x="521" y="664"/>
                              </a:lnTo>
                              <a:lnTo>
                                <a:pt x="521" y="664"/>
                              </a:lnTo>
                              <a:lnTo>
                                <a:pt x="521" y="666"/>
                              </a:lnTo>
                              <a:lnTo>
                                <a:pt x="522" y="669"/>
                              </a:lnTo>
                              <a:lnTo>
                                <a:pt x="524" y="670"/>
                              </a:lnTo>
                              <a:lnTo>
                                <a:pt x="527" y="671"/>
                              </a:lnTo>
                              <a:lnTo>
                                <a:pt x="529" y="671"/>
                              </a:lnTo>
                              <a:lnTo>
                                <a:pt x="532" y="670"/>
                              </a:lnTo>
                              <a:lnTo>
                                <a:pt x="534" y="669"/>
                              </a:lnTo>
                              <a:lnTo>
                                <a:pt x="535" y="666"/>
                              </a:lnTo>
                              <a:lnTo>
                                <a:pt x="536" y="664"/>
                              </a:lnTo>
                              <a:lnTo>
                                <a:pt x="536" y="664"/>
                              </a:lnTo>
                              <a:moveTo>
                                <a:pt x="536" y="634"/>
                              </a:moveTo>
                              <a:lnTo>
                                <a:pt x="535" y="631"/>
                              </a:lnTo>
                              <a:lnTo>
                                <a:pt x="534" y="629"/>
                              </a:lnTo>
                              <a:lnTo>
                                <a:pt x="532" y="627"/>
                              </a:lnTo>
                              <a:lnTo>
                                <a:pt x="529" y="626"/>
                              </a:lnTo>
                              <a:lnTo>
                                <a:pt x="527" y="626"/>
                              </a:lnTo>
                              <a:lnTo>
                                <a:pt x="524" y="627"/>
                              </a:lnTo>
                              <a:lnTo>
                                <a:pt x="522" y="629"/>
                              </a:lnTo>
                              <a:lnTo>
                                <a:pt x="521" y="631"/>
                              </a:lnTo>
                              <a:lnTo>
                                <a:pt x="521" y="634"/>
                              </a:lnTo>
                              <a:lnTo>
                                <a:pt x="521" y="634"/>
                              </a:lnTo>
                              <a:lnTo>
                                <a:pt x="521" y="636"/>
                              </a:lnTo>
                              <a:lnTo>
                                <a:pt x="522" y="639"/>
                              </a:lnTo>
                              <a:lnTo>
                                <a:pt x="524" y="640"/>
                              </a:lnTo>
                              <a:lnTo>
                                <a:pt x="527" y="641"/>
                              </a:lnTo>
                              <a:lnTo>
                                <a:pt x="529" y="641"/>
                              </a:lnTo>
                              <a:lnTo>
                                <a:pt x="532" y="640"/>
                              </a:lnTo>
                              <a:lnTo>
                                <a:pt x="534" y="639"/>
                              </a:lnTo>
                              <a:lnTo>
                                <a:pt x="535" y="636"/>
                              </a:lnTo>
                              <a:lnTo>
                                <a:pt x="536" y="634"/>
                              </a:lnTo>
                              <a:lnTo>
                                <a:pt x="536" y="634"/>
                              </a:lnTo>
                              <a:moveTo>
                                <a:pt x="536" y="604"/>
                              </a:moveTo>
                              <a:lnTo>
                                <a:pt x="535" y="601"/>
                              </a:lnTo>
                              <a:lnTo>
                                <a:pt x="534" y="599"/>
                              </a:lnTo>
                              <a:lnTo>
                                <a:pt x="532" y="597"/>
                              </a:lnTo>
                              <a:lnTo>
                                <a:pt x="529" y="596"/>
                              </a:lnTo>
                              <a:lnTo>
                                <a:pt x="527" y="596"/>
                              </a:lnTo>
                              <a:lnTo>
                                <a:pt x="524" y="597"/>
                              </a:lnTo>
                              <a:lnTo>
                                <a:pt x="522" y="599"/>
                              </a:lnTo>
                              <a:lnTo>
                                <a:pt x="521" y="601"/>
                              </a:lnTo>
                              <a:lnTo>
                                <a:pt x="521" y="604"/>
                              </a:lnTo>
                              <a:lnTo>
                                <a:pt x="521" y="604"/>
                              </a:lnTo>
                              <a:lnTo>
                                <a:pt x="521" y="606"/>
                              </a:lnTo>
                              <a:lnTo>
                                <a:pt x="522" y="609"/>
                              </a:lnTo>
                              <a:lnTo>
                                <a:pt x="524" y="610"/>
                              </a:lnTo>
                              <a:lnTo>
                                <a:pt x="527" y="611"/>
                              </a:lnTo>
                              <a:lnTo>
                                <a:pt x="529" y="611"/>
                              </a:lnTo>
                              <a:lnTo>
                                <a:pt x="532" y="610"/>
                              </a:lnTo>
                              <a:lnTo>
                                <a:pt x="534" y="609"/>
                              </a:lnTo>
                              <a:lnTo>
                                <a:pt x="535" y="606"/>
                              </a:lnTo>
                              <a:lnTo>
                                <a:pt x="536" y="604"/>
                              </a:lnTo>
                              <a:lnTo>
                                <a:pt x="536" y="604"/>
                              </a:lnTo>
                              <a:moveTo>
                                <a:pt x="536" y="574"/>
                              </a:moveTo>
                              <a:lnTo>
                                <a:pt x="535" y="571"/>
                              </a:lnTo>
                              <a:lnTo>
                                <a:pt x="534" y="569"/>
                              </a:lnTo>
                              <a:lnTo>
                                <a:pt x="532" y="567"/>
                              </a:lnTo>
                              <a:lnTo>
                                <a:pt x="529" y="566"/>
                              </a:lnTo>
                              <a:lnTo>
                                <a:pt x="527" y="566"/>
                              </a:lnTo>
                              <a:lnTo>
                                <a:pt x="524" y="567"/>
                              </a:lnTo>
                              <a:lnTo>
                                <a:pt x="522" y="569"/>
                              </a:lnTo>
                              <a:lnTo>
                                <a:pt x="521" y="571"/>
                              </a:lnTo>
                              <a:lnTo>
                                <a:pt x="521" y="574"/>
                              </a:lnTo>
                              <a:lnTo>
                                <a:pt x="521" y="574"/>
                              </a:lnTo>
                              <a:lnTo>
                                <a:pt x="521" y="576"/>
                              </a:lnTo>
                              <a:lnTo>
                                <a:pt x="522" y="579"/>
                              </a:lnTo>
                              <a:lnTo>
                                <a:pt x="524" y="580"/>
                              </a:lnTo>
                              <a:lnTo>
                                <a:pt x="527" y="581"/>
                              </a:lnTo>
                              <a:lnTo>
                                <a:pt x="529" y="581"/>
                              </a:lnTo>
                              <a:lnTo>
                                <a:pt x="532" y="580"/>
                              </a:lnTo>
                              <a:lnTo>
                                <a:pt x="534" y="579"/>
                              </a:lnTo>
                              <a:lnTo>
                                <a:pt x="535" y="576"/>
                              </a:lnTo>
                              <a:lnTo>
                                <a:pt x="536" y="574"/>
                              </a:lnTo>
                              <a:lnTo>
                                <a:pt x="536" y="574"/>
                              </a:lnTo>
                              <a:moveTo>
                                <a:pt x="536" y="544"/>
                              </a:moveTo>
                              <a:lnTo>
                                <a:pt x="535" y="541"/>
                              </a:lnTo>
                              <a:lnTo>
                                <a:pt x="534" y="539"/>
                              </a:lnTo>
                              <a:lnTo>
                                <a:pt x="532" y="537"/>
                              </a:lnTo>
                              <a:lnTo>
                                <a:pt x="529" y="536"/>
                              </a:lnTo>
                              <a:lnTo>
                                <a:pt x="527" y="536"/>
                              </a:lnTo>
                              <a:lnTo>
                                <a:pt x="524" y="537"/>
                              </a:lnTo>
                              <a:lnTo>
                                <a:pt x="522" y="539"/>
                              </a:lnTo>
                              <a:lnTo>
                                <a:pt x="521" y="541"/>
                              </a:lnTo>
                              <a:lnTo>
                                <a:pt x="521" y="544"/>
                              </a:lnTo>
                              <a:lnTo>
                                <a:pt x="521" y="544"/>
                              </a:lnTo>
                              <a:lnTo>
                                <a:pt x="521" y="546"/>
                              </a:lnTo>
                              <a:lnTo>
                                <a:pt x="522" y="549"/>
                              </a:lnTo>
                              <a:lnTo>
                                <a:pt x="524" y="550"/>
                              </a:lnTo>
                              <a:lnTo>
                                <a:pt x="527" y="551"/>
                              </a:lnTo>
                              <a:lnTo>
                                <a:pt x="529" y="551"/>
                              </a:lnTo>
                              <a:lnTo>
                                <a:pt x="532" y="550"/>
                              </a:lnTo>
                              <a:lnTo>
                                <a:pt x="534" y="549"/>
                              </a:lnTo>
                              <a:lnTo>
                                <a:pt x="535" y="546"/>
                              </a:lnTo>
                              <a:lnTo>
                                <a:pt x="536" y="544"/>
                              </a:lnTo>
                              <a:lnTo>
                                <a:pt x="536" y="544"/>
                              </a:lnTo>
                              <a:moveTo>
                                <a:pt x="536" y="514"/>
                              </a:moveTo>
                              <a:lnTo>
                                <a:pt x="535" y="511"/>
                              </a:lnTo>
                              <a:lnTo>
                                <a:pt x="534" y="509"/>
                              </a:lnTo>
                              <a:lnTo>
                                <a:pt x="532" y="507"/>
                              </a:lnTo>
                              <a:lnTo>
                                <a:pt x="529" y="506"/>
                              </a:lnTo>
                              <a:lnTo>
                                <a:pt x="527" y="506"/>
                              </a:lnTo>
                              <a:lnTo>
                                <a:pt x="524" y="507"/>
                              </a:lnTo>
                              <a:lnTo>
                                <a:pt x="522" y="509"/>
                              </a:lnTo>
                              <a:lnTo>
                                <a:pt x="521" y="511"/>
                              </a:lnTo>
                              <a:lnTo>
                                <a:pt x="521" y="514"/>
                              </a:lnTo>
                              <a:lnTo>
                                <a:pt x="521" y="514"/>
                              </a:lnTo>
                              <a:lnTo>
                                <a:pt x="521" y="516"/>
                              </a:lnTo>
                              <a:lnTo>
                                <a:pt x="522" y="519"/>
                              </a:lnTo>
                              <a:lnTo>
                                <a:pt x="524" y="520"/>
                              </a:lnTo>
                              <a:lnTo>
                                <a:pt x="527" y="521"/>
                              </a:lnTo>
                              <a:lnTo>
                                <a:pt x="529" y="521"/>
                              </a:lnTo>
                              <a:lnTo>
                                <a:pt x="532" y="520"/>
                              </a:lnTo>
                              <a:lnTo>
                                <a:pt x="534" y="519"/>
                              </a:lnTo>
                              <a:lnTo>
                                <a:pt x="535" y="516"/>
                              </a:lnTo>
                              <a:lnTo>
                                <a:pt x="536" y="514"/>
                              </a:lnTo>
                              <a:lnTo>
                                <a:pt x="536" y="514"/>
                              </a:lnTo>
                              <a:moveTo>
                                <a:pt x="536" y="484"/>
                              </a:moveTo>
                              <a:lnTo>
                                <a:pt x="535" y="481"/>
                              </a:lnTo>
                              <a:lnTo>
                                <a:pt x="534" y="479"/>
                              </a:lnTo>
                              <a:lnTo>
                                <a:pt x="532" y="477"/>
                              </a:lnTo>
                              <a:lnTo>
                                <a:pt x="529" y="476"/>
                              </a:lnTo>
                              <a:lnTo>
                                <a:pt x="527" y="476"/>
                              </a:lnTo>
                              <a:lnTo>
                                <a:pt x="524" y="477"/>
                              </a:lnTo>
                              <a:lnTo>
                                <a:pt x="522" y="479"/>
                              </a:lnTo>
                              <a:lnTo>
                                <a:pt x="521" y="481"/>
                              </a:lnTo>
                              <a:lnTo>
                                <a:pt x="521" y="484"/>
                              </a:lnTo>
                              <a:lnTo>
                                <a:pt x="521" y="484"/>
                              </a:lnTo>
                              <a:lnTo>
                                <a:pt x="521" y="486"/>
                              </a:lnTo>
                              <a:lnTo>
                                <a:pt x="522" y="489"/>
                              </a:lnTo>
                              <a:lnTo>
                                <a:pt x="524" y="490"/>
                              </a:lnTo>
                              <a:lnTo>
                                <a:pt x="527" y="491"/>
                              </a:lnTo>
                              <a:lnTo>
                                <a:pt x="529" y="491"/>
                              </a:lnTo>
                              <a:lnTo>
                                <a:pt x="532" y="490"/>
                              </a:lnTo>
                              <a:lnTo>
                                <a:pt x="534" y="489"/>
                              </a:lnTo>
                              <a:lnTo>
                                <a:pt x="535" y="486"/>
                              </a:lnTo>
                              <a:lnTo>
                                <a:pt x="536" y="484"/>
                              </a:lnTo>
                              <a:lnTo>
                                <a:pt x="536" y="484"/>
                              </a:lnTo>
                              <a:moveTo>
                                <a:pt x="536" y="454"/>
                              </a:moveTo>
                              <a:lnTo>
                                <a:pt x="535" y="451"/>
                              </a:lnTo>
                              <a:lnTo>
                                <a:pt x="534" y="449"/>
                              </a:lnTo>
                              <a:lnTo>
                                <a:pt x="532" y="447"/>
                              </a:lnTo>
                              <a:lnTo>
                                <a:pt x="529" y="446"/>
                              </a:lnTo>
                              <a:lnTo>
                                <a:pt x="527" y="446"/>
                              </a:lnTo>
                              <a:lnTo>
                                <a:pt x="524" y="447"/>
                              </a:lnTo>
                              <a:lnTo>
                                <a:pt x="522" y="449"/>
                              </a:lnTo>
                              <a:lnTo>
                                <a:pt x="521" y="451"/>
                              </a:lnTo>
                              <a:lnTo>
                                <a:pt x="521" y="454"/>
                              </a:lnTo>
                              <a:lnTo>
                                <a:pt x="521" y="454"/>
                              </a:lnTo>
                              <a:lnTo>
                                <a:pt x="521" y="456"/>
                              </a:lnTo>
                              <a:lnTo>
                                <a:pt x="522" y="459"/>
                              </a:lnTo>
                              <a:lnTo>
                                <a:pt x="524" y="460"/>
                              </a:lnTo>
                              <a:lnTo>
                                <a:pt x="527" y="461"/>
                              </a:lnTo>
                              <a:lnTo>
                                <a:pt x="529" y="461"/>
                              </a:lnTo>
                              <a:lnTo>
                                <a:pt x="532" y="460"/>
                              </a:lnTo>
                              <a:lnTo>
                                <a:pt x="534" y="459"/>
                              </a:lnTo>
                              <a:lnTo>
                                <a:pt x="535" y="456"/>
                              </a:lnTo>
                              <a:lnTo>
                                <a:pt x="536" y="454"/>
                              </a:lnTo>
                              <a:lnTo>
                                <a:pt x="536" y="454"/>
                              </a:lnTo>
                              <a:moveTo>
                                <a:pt x="571" y="445"/>
                              </a:moveTo>
                              <a:lnTo>
                                <a:pt x="528" y="412"/>
                              </a:lnTo>
                              <a:lnTo>
                                <a:pt x="528" y="407"/>
                              </a:lnTo>
                              <a:lnTo>
                                <a:pt x="471" y="407"/>
                              </a:lnTo>
                              <a:lnTo>
                                <a:pt x="471" y="422"/>
                              </a:lnTo>
                              <a:lnTo>
                                <a:pt x="516" y="422"/>
                              </a:lnTo>
                              <a:lnTo>
                                <a:pt x="521" y="425"/>
                              </a:lnTo>
                              <a:lnTo>
                                <a:pt x="521" y="426"/>
                              </a:lnTo>
                              <a:lnTo>
                                <a:pt x="522" y="429"/>
                              </a:lnTo>
                              <a:lnTo>
                                <a:pt x="524" y="430"/>
                              </a:lnTo>
                              <a:lnTo>
                                <a:pt x="527" y="431"/>
                              </a:lnTo>
                              <a:lnTo>
                                <a:pt x="528" y="431"/>
                              </a:lnTo>
                              <a:lnTo>
                                <a:pt x="562" y="457"/>
                              </a:lnTo>
                              <a:lnTo>
                                <a:pt x="571" y="445"/>
                              </a:lnTo>
                              <a:moveTo>
                                <a:pt x="655" y="508"/>
                              </a:moveTo>
                              <a:lnTo>
                                <a:pt x="607" y="472"/>
                              </a:lnTo>
                              <a:lnTo>
                                <a:pt x="598" y="484"/>
                              </a:lnTo>
                              <a:lnTo>
                                <a:pt x="646" y="520"/>
                              </a:lnTo>
                              <a:lnTo>
                                <a:pt x="655" y="508"/>
                              </a:lnTo>
                              <a:moveTo>
                                <a:pt x="739" y="572"/>
                              </a:moveTo>
                              <a:lnTo>
                                <a:pt x="691" y="535"/>
                              </a:lnTo>
                              <a:lnTo>
                                <a:pt x="682" y="547"/>
                              </a:lnTo>
                              <a:lnTo>
                                <a:pt x="730" y="584"/>
                              </a:lnTo>
                              <a:lnTo>
                                <a:pt x="739" y="572"/>
                              </a:lnTo>
                              <a:moveTo>
                                <a:pt x="823" y="635"/>
                              </a:moveTo>
                              <a:lnTo>
                                <a:pt x="775" y="599"/>
                              </a:lnTo>
                              <a:lnTo>
                                <a:pt x="766" y="611"/>
                              </a:lnTo>
                              <a:lnTo>
                                <a:pt x="813" y="647"/>
                              </a:lnTo>
                              <a:lnTo>
                                <a:pt x="823" y="635"/>
                              </a:lnTo>
                              <a:moveTo>
                                <a:pt x="906" y="698"/>
                              </a:moveTo>
                              <a:lnTo>
                                <a:pt x="858" y="662"/>
                              </a:lnTo>
                              <a:lnTo>
                                <a:pt x="849" y="674"/>
                              </a:lnTo>
                              <a:lnTo>
                                <a:pt x="897" y="710"/>
                              </a:lnTo>
                              <a:lnTo>
                                <a:pt x="906" y="698"/>
                              </a:lnTo>
                              <a:moveTo>
                                <a:pt x="990" y="762"/>
                              </a:moveTo>
                              <a:lnTo>
                                <a:pt x="942" y="725"/>
                              </a:lnTo>
                              <a:lnTo>
                                <a:pt x="933" y="737"/>
                              </a:lnTo>
                              <a:lnTo>
                                <a:pt x="981" y="774"/>
                              </a:lnTo>
                              <a:lnTo>
                                <a:pt x="990" y="762"/>
                              </a:lnTo>
                              <a:moveTo>
                                <a:pt x="1074" y="825"/>
                              </a:moveTo>
                              <a:lnTo>
                                <a:pt x="1026" y="789"/>
                              </a:lnTo>
                              <a:lnTo>
                                <a:pt x="1017" y="801"/>
                              </a:lnTo>
                              <a:lnTo>
                                <a:pt x="1065" y="837"/>
                              </a:lnTo>
                              <a:lnTo>
                                <a:pt x="1074" y="825"/>
                              </a:lnTo>
                              <a:moveTo>
                                <a:pt x="1157" y="888"/>
                              </a:moveTo>
                              <a:lnTo>
                                <a:pt x="1110" y="852"/>
                              </a:lnTo>
                              <a:lnTo>
                                <a:pt x="1101" y="864"/>
                              </a:lnTo>
                              <a:lnTo>
                                <a:pt x="1148" y="900"/>
                              </a:lnTo>
                              <a:lnTo>
                                <a:pt x="1157" y="888"/>
                              </a:lnTo>
                              <a:moveTo>
                                <a:pt x="1241" y="952"/>
                              </a:moveTo>
                              <a:lnTo>
                                <a:pt x="1193" y="916"/>
                              </a:lnTo>
                              <a:lnTo>
                                <a:pt x="1184" y="928"/>
                              </a:lnTo>
                              <a:lnTo>
                                <a:pt x="1232" y="964"/>
                              </a:lnTo>
                              <a:lnTo>
                                <a:pt x="1241" y="952"/>
                              </a:lnTo>
                              <a:moveTo>
                                <a:pt x="1325" y="1015"/>
                              </a:moveTo>
                              <a:lnTo>
                                <a:pt x="1277" y="979"/>
                              </a:lnTo>
                              <a:lnTo>
                                <a:pt x="1268" y="991"/>
                              </a:lnTo>
                              <a:lnTo>
                                <a:pt x="1316" y="1027"/>
                              </a:lnTo>
                              <a:lnTo>
                                <a:pt x="1325" y="1015"/>
                              </a:lnTo>
                              <a:moveTo>
                                <a:pt x="1409" y="1079"/>
                              </a:moveTo>
                              <a:lnTo>
                                <a:pt x="1361" y="1042"/>
                              </a:lnTo>
                              <a:lnTo>
                                <a:pt x="1352" y="1054"/>
                              </a:lnTo>
                              <a:lnTo>
                                <a:pt x="1400" y="1090"/>
                              </a:lnTo>
                              <a:lnTo>
                                <a:pt x="1409" y="1079"/>
                              </a:lnTo>
                              <a:moveTo>
                                <a:pt x="1492" y="1142"/>
                              </a:moveTo>
                              <a:lnTo>
                                <a:pt x="1444" y="1106"/>
                              </a:lnTo>
                              <a:lnTo>
                                <a:pt x="1435" y="1118"/>
                              </a:lnTo>
                              <a:lnTo>
                                <a:pt x="1483" y="1154"/>
                              </a:lnTo>
                              <a:lnTo>
                                <a:pt x="1492" y="1142"/>
                              </a:lnTo>
                              <a:moveTo>
                                <a:pt x="1918" y="1175"/>
                              </a:moveTo>
                              <a:lnTo>
                                <a:pt x="1903" y="1167"/>
                              </a:lnTo>
                              <a:lnTo>
                                <a:pt x="1798" y="1115"/>
                              </a:lnTo>
                              <a:lnTo>
                                <a:pt x="1851" y="1167"/>
                              </a:lnTo>
                              <a:lnTo>
                                <a:pt x="532" y="1167"/>
                              </a:lnTo>
                              <a:lnTo>
                                <a:pt x="529" y="1166"/>
                              </a:lnTo>
                              <a:lnTo>
                                <a:pt x="527" y="1166"/>
                              </a:lnTo>
                              <a:lnTo>
                                <a:pt x="526" y="1166"/>
                              </a:lnTo>
                              <a:lnTo>
                                <a:pt x="509" y="1138"/>
                              </a:lnTo>
                              <a:lnTo>
                                <a:pt x="509" y="1167"/>
                              </a:lnTo>
                              <a:lnTo>
                                <a:pt x="68" y="1167"/>
                              </a:lnTo>
                              <a:lnTo>
                                <a:pt x="68" y="441"/>
                              </a:lnTo>
                              <a:lnTo>
                                <a:pt x="509" y="1167"/>
                              </a:lnTo>
                              <a:lnTo>
                                <a:pt x="509" y="1138"/>
                              </a:lnTo>
                              <a:lnTo>
                                <a:pt x="73" y="422"/>
                              </a:lnTo>
                              <a:lnTo>
                                <a:pt x="111" y="422"/>
                              </a:lnTo>
                              <a:lnTo>
                                <a:pt x="111" y="407"/>
                              </a:lnTo>
                              <a:lnTo>
                                <a:pt x="68" y="407"/>
                              </a:lnTo>
                              <a:lnTo>
                                <a:pt x="68" y="67"/>
                              </a:lnTo>
                              <a:lnTo>
                                <a:pt x="120" y="120"/>
                              </a:lnTo>
                              <a:lnTo>
                                <a:pt x="83" y="45"/>
                              </a:lnTo>
                              <a:lnTo>
                                <a:pt x="60" y="0"/>
                              </a:lnTo>
                              <a:lnTo>
                                <a:pt x="0" y="120"/>
                              </a:lnTo>
                              <a:lnTo>
                                <a:pt x="53" y="67"/>
                              </a:lnTo>
                              <a:lnTo>
                                <a:pt x="53" y="407"/>
                              </a:lnTo>
                              <a:lnTo>
                                <a:pt x="51" y="407"/>
                              </a:lnTo>
                              <a:lnTo>
                                <a:pt x="51" y="422"/>
                              </a:lnTo>
                              <a:lnTo>
                                <a:pt x="53" y="422"/>
                              </a:lnTo>
                              <a:lnTo>
                                <a:pt x="53" y="1184"/>
                              </a:lnTo>
                              <a:lnTo>
                                <a:pt x="68" y="1184"/>
                              </a:lnTo>
                              <a:lnTo>
                                <a:pt x="68" y="1182"/>
                              </a:lnTo>
                              <a:lnTo>
                                <a:pt x="518" y="1182"/>
                              </a:lnTo>
                              <a:lnTo>
                                <a:pt x="522" y="1188"/>
                              </a:lnTo>
                              <a:lnTo>
                                <a:pt x="530" y="1182"/>
                              </a:lnTo>
                              <a:lnTo>
                                <a:pt x="1521" y="1182"/>
                              </a:lnTo>
                              <a:lnTo>
                                <a:pt x="1530" y="1190"/>
                              </a:lnTo>
                              <a:lnTo>
                                <a:pt x="1536" y="1182"/>
                              </a:lnTo>
                              <a:lnTo>
                                <a:pt x="1851" y="1182"/>
                              </a:lnTo>
                              <a:lnTo>
                                <a:pt x="1798" y="1235"/>
                              </a:lnTo>
                              <a:lnTo>
                                <a:pt x="1903" y="1182"/>
                              </a:lnTo>
                              <a:lnTo>
                                <a:pt x="1918" y="11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4" o:spid="_x0000_s1026" o:spt="100" style="position:absolute;left:0pt;margin-left:327.5pt;margin-top:-15.25pt;height:61.75pt;width:95.9pt;mso-position-horizontal-relative:page;z-index:-251652096;mso-width-relative:page;mso-height-relative:page;" fillcolor="#000000" filled="t" stroked="f" coordorigin="6550,-305" coordsize="1918,1235" o:gfxdata="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" path="m6766,102l6706,102,6706,117,6766,117,6766,102m6871,102l6811,102,6811,117,6871,117,6871,102m6976,102l6916,102,6916,117,6976,117,6976,102m7086,839l7085,836,7084,834,7082,832,7079,831,7077,831,7074,832,7072,834,7071,836,7071,839,7071,839,7071,841,7072,844,7074,845,7077,846,7079,846,7082,845,7084,844,7085,841,7086,839,7086,839m7086,809l7085,806,7084,804,7082,802,7079,801,7077,801,7074,802,7072,804,7071,806,7071,809,7071,809,7071,811,7072,814,7074,815,7077,816,7079,816,7082,815,7084,814,7085,811,7086,809,7086,809m7086,779l7085,776,7084,774,7082,772,7079,771,7077,771,7074,772,7072,774,7071,776,7071,779,7071,779,7071,781,7072,784,7074,785,7077,786,7079,786,7082,785,7084,784,7085,781,7086,779,7086,779m7086,749l7085,746,7084,744,7082,742,7079,741,7077,741,7074,742,7072,744,7071,746,7071,749,7071,749,7071,751,7072,754,7074,755,7077,756,7079,756,7082,755,7084,754,7085,751,7086,749,7086,749m7086,719l7085,716,7084,714,7082,712,7079,711,7077,711,7074,712,7072,714,7071,716,7071,719,7071,719,7071,721,7072,724,7074,725,7077,726,7079,726,7082,725,7084,724,7085,721,7086,719,7086,719m7086,689l7085,686,7084,684,7082,682,7079,681,7077,681,7074,682,7072,684,7071,686,7071,689,7071,689,7071,691,7072,694,7074,695,7077,696,7079,696,7082,695,7084,694,7085,691,7086,689,7086,689m7086,659l7085,656,7084,654,7082,652,7079,651,7077,651,7074,652,7072,654,7071,656,7071,659,7071,659,7071,661,7072,664,7074,665,7077,666,7079,666,7082,665,7084,664,7085,661,7086,659,7086,659m7086,629l7085,626,7084,624,7082,622,7079,621,7077,621,7074,622,7072,624,7071,626,7071,629,7071,629,7071,631,7072,634,7074,635,7077,636,7079,636,7082,635,7084,634,7085,631,7086,629,7086,629m7086,599l7085,596,7084,594,7082,592,7079,591,7077,591,7074,592,7072,594,7071,596,7071,599,7071,599,7071,601,7072,604,7074,605,7077,606,7079,606,7082,605,7084,604,7085,601,7086,599,7086,599m7086,569l7085,566,7084,564,7082,562,7079,561,7077,561,7074,562,7072,564,7071,566,7071,569,7071,569,7071,571,7072,574,7074,575,7077,576,7079,576,7082,575,7084,574,7085,571,7086,569,7086,569m7086,539l7085,536,7084,534,7082,532,7079,531,7077,531,7074,532,7072,534,7071,536,7071,539,7071,539,7071,541,7072,544,7074,545,7077,546,7079,546,7082,545,7084,544,7085,541,7086,539,7086,539m7086,509l7085,506,7084,504,7082,502,7079,501,7077,501,7074,502,7072,504,7071,506,7071,509,7071,509,7071,511,7072,514,7074,515,7077,516,7079,516,7082,515,7084,514,7085,511,7086,509,7086,509m7086,479l7085,476,7084,474,7082,472,7079,471,7077,471,7074,472,7072,474,7071,476,7071,479,7071,479,7071,481,7072,484,7074,485,7077,486,7079,486,7082,485,7084,484,7085,481,7086,479,7086,479m7086,449l7085,446,7084,444,7082,442,7079,441,7077,441,7074,442,7072,444,7071,446,7071,449,7071,449,7071,451,7072,454,7074,455,7077,456,7079,456,7082,455,7084,454,7085,451,7086,449,7086,449m7086,419l7085,416,7084,414,7082,412,7079,411,7077,411,7074,412,7072,414,7071,416,7071,419,7071,419,7071,421,7072,424,7074,425,7077,426,7079,426,7082,425,7084,424,7085,421,7086,419,7086,419m7086,389l7085,386,7084,384,7082,382,7079,381,7077,381,7074,382,7072,384,7071,386,7071,389,7071,389,7071,391,7072,394,7074,395,7077,396,7079,396,7082,395,7084,394,7085,391,7086,389,7086,389m7086,359l7085,356,7084,354,7082,352,7079,351,7077,351,7074,352,7072,354,7071,356,7071,359,7071,359,7071,361,7072,364,7074,365,7077,366,7079,366,7082,365,7084,364,7085,361,7086,359,7086,359m7086,329l7085,326,7084,324,7082,322,7079,321,7077,321,7074,322,7072,324,7071,326,7071,329,7071,329,7071,331,7072,334,7074,335,7077,336,7079,336,7082,335,7084,334,7085,331,7086,329,7086,329m7086,299l7085,296,7084,294,7082,292,7079,291,7077,291,7074,292,7072,294,7071,296,7071,299,7071,299,7071,301,7072,304,7074,305,7077,306,7079,306,7082,305,7084,304,7085,301,7086,299,7086,299m7086,269l7085,266,7084,264,7082,262,7079,261,7077,261,7074,262,7072,264,7071,266,7071,269,7071,269,7071,271,7072,274,7074,275,7077,276,7079,276,7082,275,7084,274,7085,271,7086,269,7086,269m7086,239l7085,236,7084,234,7082,232,7079,231,7077,231,7074,232,7072,234,7071,236,7071,239,7071,239,7071,241,7072,244,7074,245,7077,246,7079,246,7082,245,7084,244,7085,241,7086,239,7086,239m7086,209l7085,206,7084,204,7082,202,7079,201,7077,201,7074,202,7072,204,7071,206,7071,209,7071,209,7071,211,7072,214,7074,215,7077,216,7079,216,7082,215,7084,214,7085,211,7086,209,7086,209m7086,179l7085,176,7084,174,7082,172,7079,171,7077,171,7074,172,7072,174,7071,176,7071,179,7071,179,7071,181,7072,184,7074,185,7077,186,7079,186,7082,185,7084,184,7085,181,7086,179,7086,179m7086,149l7085,146,7084,144,7082,142,7079,141,7077,141,7074,142,7072,144,7071,146,7071,149,7071,149,7071,151,7072,154,7074,155,7077,156,7079,156,7082,155,7084,154,7085,151,7086,149,7086,149m7121,140l7078,107,7078,102,7021,102,7021,117,7066,117,7071,120,7071,121,7072,124,7074,125,7077,126,7078,126,7112,152,7121,140m7205,203l7157,167,7148,179,7196,215,7205,203m7289,267l7241,230,7232,242,7280,279,7289,267m7373,330l7325,294,7316,306,7363,342,7373,330m7456,393l7408,357,7399,369,7447,405,7456,393m7540,457l7492,420,7483,432,7531,469,7540,457m7624,520l7576,484,7567,496,7615,532,7624,520m7707,583l7660,547,7651,559,7698,595,7707,583m7791,647l7743,611,7734,623,7782,659,7791,647m7875,710l7827,674,7818,686,7866,722,7875,710m7959,774l7911,737,7902,749,7950,785,7959,774m8042,837l7994,801,7985,813,8033,849,8042,837m8468,870l8453,862,8348,810,8401,862,7082,862,7079,861,7077,861,7076,861,7059,833,7059,862,6618,862,6618,136,7059,862,7059,833,6623,117,6661,117,6661,102,6618,102,6618,-238,6670,-185,6633,-260,6610,-305,6550,-185,6603,-238,6603,102,6601,102,6601,117,6603,117,6603,879,6618,879,6618,877,7068,877,7072,883,7080,877,8071,877,8080,885,8086,877,8401,877,8348,930,8453,877,8468,870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w w:val="99"/>
        </w:rPr>
        <w:t>②</w:t>
      </w:r>
    </w:p>
    <w:p>
      <w:pPr>
        <w:pStyle w:val="3"/>
        <w:spacing w:line="268" w:lineRule="exact"/>
        <w:ind w:right="232"/>
        <w:jc w:val="center"/>
      </w:pPr>
      <w:r>
        <w:rPr>
          <w:w w:val="99"/>
        </w:rPr>
        <w:t>①</w:t>
      </w:r>
    </w:p>
    <w:p>
      <w:pPr>
        <w:pStyle w:val="3"/>
        <w:spacing w:before="124"/>
        <w:ind w:left="778"/>
        <w:rPr>
          <w:rFonts w:ascii="Times New Roman"/>
        </w:rPr>
      </w:pPr>
      <w:r>
        <w:rPr>
          <w:rFonts w:ascii="Times New Roman"/>
        </w:rPr>
        <w:t>0.15</w:t>
      </w:r>
    </w:p>
    <w:p>
      <w:pPr>
        <w:pStyle w:val="3"/>
        <w:rPr>
          <w:rFonts w:ascii="Times New Roman"/>
          <w:sz w:val="22"/>
        </w:rPr>
      </w:pPr>
      <w:r>
        <w:br w:type="column"/>
      </w: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spacing w:before="5"/>
        <w:rPr>
          <w:rFonts w:ascii="Times New Roman"/>
        </w:rPr>
      </w:pPr>
    </w:p>
    <w:p>
      <w:pPr>
        <w:pStyle w:val="3"/>
        <w:ind w:left="113"/>
        <w:rPr>
          <w:rFonts w:ascii="Times New Roman"/>
        </w:rPr>
      </w:pPr>
      <w:r>
        <w:rPr>
          <w:rFonts w:ascii="Times New Roman"/>
        </w:rPr>
        <w:t>0.45</w:t>
      </w:r>
    </w:p>
    <w:p>
      <w:pPr>
        <w:pStyle w:val="3"/>
        <w:rPr>
          <w:rFonts w:ascii="Times New Roman"/>
          <w:sz w:val="22"/>
        </w:rPr>
      </w:pPr>
      <w:r>
        <w:br w:type="column"/>
      </w: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spacing w:before="2"/>
        <w:rPr>
          <w:rFonts w:ascii="Times New Roman"/>
        </w:rPr>
      </w:pPr>
    </w:p>
    <w:p>
      <w:pPr>
        <w:pStyle w:val="3"/>
        <w:ind w:left="71"/>
        <w:rPr>
          <w:rFonts w:ascii="Times New Roman"/>
        </w:rPr>
      </w:pPr>
      <w:r>
        <w:rPr>
          <w:rFonts w:ascii="Times New Roman"/>
          <w:i/>
          <w:position w:val="2"/>
        </w:rPr>
        <w:t>n</w:t>
      </w:r>
      <w:r>
        <w:rPr>
          <w:rFonts w:ascii="Times New Roman"/>
          <w:position w:val="2"/>
        </w:rPr>
        <w:t>(Cl</w:t>
      </w:r>
      <w:r>
        <w:rPr>
          <w:rFonts w:ascii="Times New Roman"/>
          <w:position w:val="2"/>
          <w:vertAlign w:val="subscript"/>
        </w:rPr>
        <w:t>2</w:t>
      </w:r>
      <w:r>
        <w:rPr>
          <w:rFonts w:ascii="Times New Roman"/>
          <w:position w:val="2"/>
          <w:vertAlign w:val="baseline"/>
        </w:rPr>
        <w:t>)/ mol</w:t>
      </w:r>
    </w:p>
    <w:p>
      <w:pPr>
        <w:spacing w:after="0"/>
        <w:rPr>
          <w:rFonts w:ascii="Times New Roman"/>
        </w:rPr>
        <w:sectPr>
          <w:type w:val="continuous"/>
          <w:pgSz w:w="10440" w:h="14750"/>
          <w:pgMar w:top="1180" w:right="880" w:bottom="1620" w:left="980" w:header="720" w:footer="720" w:gutter="0"/>
          <w:cols w:equalWidth="0" w:num="4">
            <w:col w:w="5126" w:space="40"/>
            <w:col w:w="1492" w:space="39"/>
            <w:col w:w="482" w:space="40"/>
            <w:col w:w="1361"/>
          </w:cols>
        </w:sectPr>
      </w:pPr>
    </w:p>
    <w:p>
      <w:pPr>
        <w:pStyle w:val="3"/>
        <w:spacing w:before="176"/>
        <w:ind w:left="572"/>
        <w:rPr>
          <w:sz w:val="10"/>
        </w:rPr>
      </w:pPr>
      <w:r>
        <w:rPr>
          <w:rFonts w:ascii="Times New Roman" w:eastAsia="Times New Roman"/>
          <w:w w:val="99"/>
          <w:position w:val="2"/>
        </w:rPr>
        <w:t>D</w:t>
      </w:r>
      <w:r>
        <w:rPr>
          <w:spacing w:val="2"/>
          <w:w w:val="99"/>
          <w:position w:val="2"/>
        </w:rPr>
        <w:t>．</w:t>
      </w:r>
      <w:r>
        <w:rPr>
          <w:rFonts w:ascii="Times New Roman" w:eastAsia="Times New Roman"/>
          <w:i/>
          <w:spacing w:val="1"/>
          <w:w w:val="99"/>
          <w:position w:val="2"/>
        </w:rPr>
        <w:t>n</w:t>
      </w:r>
      <w:r>
        <w:rPr>
          <w:rFonts w:ascii="Times New Roman" w:eastAsia="Times New Roman"/>
          <w:w w:val="99"/>
          <w:position w:val="2"/>
        </w:rPr>
        <w:t>(</w:t>
      </w:r>
      <w:r>
        <w:rPr>
          <w:rFonts w:ascii="Times New Roman" w:eastAsia="Times New Roman"/>
          <w:spacing w:val="-1"/>
          <w:w w:val="99"/>
          <w:position w:val="2"/>
        </w:rPr>
        <w:t>C</w:t>
      </w:r>
      <w:r>
        <w:rPr>
          <w:rFonts w:ascii="Times New Roman" w:eastAsia="Times New Roman"/>
          <w:spacing w:val="1"/>
          <w:w w:val="99"/>
          <w:position w:val="2"/>
        </w:rPr>
        <w:t>l</w:t>
      </w:r>
      <w:r>
        <w:rPr>
          <w:rFonts w:ascii="Times New Roman" w:eastAsia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eastAsia="Times New Roman"/>
          <w:w w:val="99"/>
          <w:position w:val="2"/>
          <w:vertAlign w:val="baseline"/>
        </w:rPr>
        <w:t>)</w:t>
      </w:r>
      <w:r>
        <w:rPr>
          <w:spacing w:val="-1"/>
          <w:w w:val="99"/>
          <w:position w:val="2"/>
          <w:vertAlign w:val="baseline"/>
        </w:rPr>
        <w:t>＝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0</w:t>
      </w:r>
      <w:r>
        <w:rPr>
          <w:rFonts w:ascii="Times New Roman" w:eastAsia="Times New Roman"/>
          <w:w w:val="99"/>
          <w:position w:val="2"/>
          <w:vertAlign w:val="baseline"/>
        </w:rPr>
        <w:t>.</w:t>
      </w:r>
      <w:r>
        <w:rPr>
          <w:rFonts w:ascii="Times New Roman" w:eastAsia="Times New Roman"/>
          <w:position w:val="2"/>
          <w:vertAlign w:val="baseline"/>
        </w:rPr>
        <w:t xml:space="preserve"> 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45</w:t>
      </w:r>
      <w:r>
        <w:rPr>
          <w:rFonts w:ascii="Times New Roman" w:eastAsia="Times New Roman"/>
          <w:spacing w:val="-2"/>
          <w:w w:val="99"/>
          <w:position w:val="2"/>
          <w:vertAlign w:val="baseline"/>
        </w:rPr>
        <w:t>m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o</w:t>
      </w:r>
      <w:r>
        <w:rPr>
          <w:rFonts w:ascii="Times New Roman" w:eastAsia="Times New Roman"/>
          <w:w w:val="99"/>
          <w:position w:val="2"/>
          <w:vertAlign w:val="baseline"/>
        </w:rPr>
        <w:t>l</w:t>
      </w:r>
      <w:r>
        <w:rPr>
          <w:rFonts w:ascii="Times New Roman" w:eastAsia="Times New Roman"/>
          <w:spacing w:val="2"/>
          <w:position w:val="2"/>
          <w:vertAlign w:val="baseline"/>
        </w:rPr>
        <w:t xml:space="preserve"> </w:t>
      </w:r>
      <w:r>
        <w:rPr>
          <w:spacing w:val="-1"/>
          <w:w w:val="99"/>
          <w:position w:val="2"/>
          <w:vertAlign w:val="baseline"/>
        </w:rPr>
        <w:t>时，总的离子方程式为：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2</w:t>
      </w:r>
      <w:r>
        <w:rPr>
          <w:rFonts w:ascii="Times New Roman" w:eastAsia="Times New Roman"/>
          <w:spacing w:val="-2"/>
          <w:w w:val="99"/>
          <w:position w:val="2"/>
          <w:vertAlign w:val="baseline"/>
        </w:rPr>
        <w:t>F</w:t>
      </w:r>
      <w:r>
        <w:rPr>
          <w:rFonts w:ascii="Times New Roman" w:eastAsia="Times New Roman"/>
          <w:w w:val="99"/>
          <w:position w:val="2"/>
          <w:vertAlign w:val="baseline"/>
        </w:rPr>
        <w:t>e</w:t>
      </w:r>
      <w:r>
        <w:rPr>
          <w:rFonts w:ascii="Times New Roman" w:eastAsia="Times New Roman"/>
          <w:spacing w:val="1"/>
          <w:w w:val="104"/>
          <w:position w:val="2"/>
          <w:vertAlign w:val="superscript"/>
        </w:rPr>
        <w:t>2</w:t>
      </w:r>
      <w:r>
        <w:rPr>
          <w:spacing w:val="-3"/>
          <w:w w:val="106"/>
          <w:position w:val="12"/>
          <w:sz w:val="10"/>
          <w:vertAlign w:val="baseline"/>
        </w:rPr>
        <w:t>＋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+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4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B</w:t>
      </w:r>
      <w:r>
        <w:rPr>
          <w:rFonts w:ascii="Times New Roman" w:eastAsia="Times New Roman"/>
          <w:spacing w:val="2"/>
          <w:w w:val="99"/>
          <w:position w:val="2"/>
          <w:vertAlign w:val="baseline"/>
        </w:rPr>
        <w:t>r</w:t>
      </w:r>
      <w:r>
        <w:rPr>
          <w:spacing w:val="-1"/>
          <w:w w:val="106"/>
          <w:position w:val="12"/>
          <w:sz w:val="10"/>
          <w:vertAlign w:val="baseline"/>
        </w:rPr>
        <w:t>－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+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3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Cl</w:t>
      </w:r>
      <w:r>
        <w:rPr>
          <w:rFonts w:ascii="Times New Roman" w:eastAsia="Times New Roman"/>
          <w:spacing w:val="1"/>
          <w:w w:val="104"/>
          <w:position w:val="2"/>
          <w:vertAlign w:val="subscript"/>
        </w:rPr>
        <w:t>2</w:t>
      </w:r>
      <w:r>
        <w:rPr>
          <w:spacing w:val="-1"/>
          <w:w w:val="99"/>
          <w:position w:val="2"/>
          <w:vertAlign w:val="baseline"/>
        </w:rPr>
        <w:t>＝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2</w:t>
      </w:r>
      <w:r>
        <w:rPr>
          <w:rFonts w:ascii="Times New Roman" w:eastAsia="Times New Roman"/>
          <w:spacing w:val="-2"/>
          <w:w w:val="99"/>
          <w:position w:val="2"/>
          <w:vertAlign w:val="baseline"/>
        </w:rPr>
        <w:t>F</w:t>
      </w:r>
      <w:r>
        <w:rPr>
          <w:rFonts w:ascii="Times New Roman" w:eastAsia="Times New Roman"/>
          <w:spacing w:val="3"/>
          <w:w w:val="99"/>
          <w:position w:val="2"/>
          <w:vertAlign w:val="baseline"/>
        </w:rPr>
        <w:t>e</w:t>
      </w:r>
      <w:r>
        <w:rPr>
          <w:rFonts w:ascii="Times New Roman" w:eastAsia="Times New Roman"/>
          <w:spacing w:val="-2"/>
          <w:w w:val="104"/>
          <w:position w:val="2"/>
          <w:vertAlign w:val="superscript"/>
        </w:rPr>
        <w:t>3</w:t>
      </w:r>
      <w:r>
        <w:rPr>
          <w:spacing w:val="-1"/>
          <w:w w:val="106"/>
          <w:position w:val="12"/>
          <w:sz w:val="10"/>
          <w:vertAlign w:val="baseline"/>
        </w:rPr>
        <w:t>＋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+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2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B</w:t>
      </w:r>
      <w:r>
        <w:rPr>
          <w:rFonts w:ascii="Times New Roman" w:eastAsia="Times New Roman"/>
          <w:w w:val="99"/>
          <w:position w:val="2"/>
          <w:vertAlign w:val="baseline"/>
        </w:rPr>
        <w:t>r</w:t>
      </w:r>
      <w:r>
        <w:rPr>
          <w:rFonts w:ascii="Times New Roman" w:eastAsia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+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6</w:t>
      </w:r>
      <w:r>
        <w:rPr>
          <w:rFonts w:ascii="Times New Roman" w:eastAsia="Times New Roman"/>
          <w:spacing w:val="-1"/>
          <w:w w:val="99"/>
          <w:position w:val="2"/>
          <w:vertAlign w:val="baseline"/>
        </w:rPr>
        <w:t>C</w:t>
      </w:r>
      <w:r>
        <w:rPr>
          <w:rFonts w:ascii="Times New Roman" w:eastAsia="Times New Roman"/>
          <w:spacing w:val="1"/>
          <w:w w:val="99"/>
          <w:position w:val="2"/>
          <w:vertAlign w:val="baseline"/>
        </w:rPr>
        <w:t>l</w:t>
      </w:r>
      <w:r>
        <w:rPr>
          <w:w w:val="106"/>
          <w:position w:val="12"/>
          <w:sz w:val="10"/>
          <w:vertAlign w:val="baseline"/>
        </w:rPr>
        <w:t>－</w:t>
      </w:r>
    </w:p>
    <w:p>
      <w:pPr>
        <w:spacing w:after="0"/>
        <w:rPr>
          <w:sz w:val="10"/>
        </w:rPr>
        <w:sectPr>
          <w:type w:val="continuous"/>
          <w:pgSz w:w="10440" w:h="14750"/>
          <w:pgMar w:top="1180" w:right="880" w:bottom="1620" w:left="980" w:header="720" w:footer="720" w:gutter="0"/>
          <w:cols w:space="708" w:num="1"/>
        </w:sectPr>
      </w:pPr>
    </w:p>
    <w:p>
      <w:pPr>
        <w:pStyle w:val="2"/>
        <w:spacing w:before="63"/>
      </w:pPr>
      <w:r>
        <w:t xml:space="preserve">二、非选择题：本题共 </w:t>
      </w:r>
      <w:r>
        <w:rPr>
          <w:rFonts w:ascii="Times New Roman" w:eastAsia="Times New Roman"/>
        </w:rPr>
        <w:t xml:space="preserve">4 </w:t>
      </w:r>
      <w:r>
        <w:t xml:space="preserve">小题，共 </w:t>
      </w:r>
      <w:r>
        <w:rPr>
          <w:rFonts w:ascii="Times New Roman" w:eastAsia="Times New Roman"/>
        </w:rPr>
        <w:t xml:space="preserve">40 </w:t>
      </w:r>
      <w:r>
        <w:t>分。</w:t>
      </w:r>
    </w:p>
    <w:p>
      <w:pPr>
        <w:pStyle w:val="3"/>
        <w:spacing w:before="113"/>
        <w:ind w:left="152"/>
      </w:pPr>
      <w:r>
        <w:rPr>
          <w:rFonts w:ascii="Times New Roman" w:eastAsia="Times New Roman"/>
        </w:rPr>
        <w:t>21.</w:t>
      </w:r>
      <w:r>
        <w:t>（</w:t>
      </w:r>
      <w:r>
        <w:rPr>
          <w:rFonts w:ascii="Times New Roman" w:eastAsia="Times New Roman"/>
        </w:rPr>
        <w:t xml:space="preserve">10 </w:t>
      </w:r>
      <w:r>
        <w:t>分）</w:t>
      </w:r>
    </w:p>
    <w:p>
      <w:pPr>
        <w:pStyle w:val="3"/>
        <w:spacing w:before="122" w:line="348" w:lineRule="auto"/>
        <w:ind w:left="152" w:right="195" w:firstLine="420"/>
      </w:pPr>
      <w:r>
        <w:rPr>
          <w:w w:val="95"/>
        </w:rPr>
        <w:t xml:space="preserve">价类二维图是学习元素及其化合物知识的重要模型。它是以元素化合价为纵坐标，以  </w:t>
      </w:r>
      <w:r>
        <w:t>物质类别为横坐标的二维平面图像。如图为氯元素的价类二维图。回答下列问题：</w:t>
      </w:r>
    </w:p>
    <w:p>
      <w:pPr>
        <w:spacing w:before="63"/>
        <w:ind w:left="1823" w:right="0" w:firstLine="0"/>
        <w:jc w:val="left"/>
        <w:rPr>
          <w:sz w:val="18"/>
        </w:rPr>
      </w:pP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223520</wp:posOffset>
                </wp:positionV>
                <wp:extent cx="2141220" cy="1409065"/>
                <wp:effectExtent l="0" t="0" r="11430" b="635"/>
                <wp:wrapNone/>
                <wp:docPr id="99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1409065"/>
                          <a:chOff x="3221" y="352"/>
                          <a:chExt cx="3372" cy="2219"/>
                        </a:xfrm>
                      </wpg:grpSpPr>
                      <wps:wsp>
                        <wps:cNvPr id="90" name="矩形 76"/>
                        <wps:cNvSpPr/>
                        <wps:spPr>
                          <a:xfrm>
                            <a:off x="3632" y="2444"/>
                            <a:ext cx="15" cy="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1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525" y="2202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92" name="任意多边形 78"/>
                        <wps:cNvSpPr/>
                        <wps:spPr>
                          <a:xfrm>
                            <a:off x="3221" y="352"/>
                            <a:ext cx="3372" cy="22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72" h="2219">
                                <a:moveTo>
                                  <a:pt x="1013" y="2085"/>
                                </a:moveTo>
                                <a:lnTo>
                                  <a:pt x="998" y="2085"/>
                                </a:lnTo>
                                <a:lnTo>
                                  <a:pt x="998" y="2144"/>
                                </a:lnTo>
                                <a:lnTo>
                                  <a:pt x="1013" y="2144"/>
                                </a:lnTo>
                                <a:lnTo>
                                  <a:pt x="1013" y="2085"/>
                                </a:lnTo>
                                <a:moveTo>
                                  <a:pt x="1615" y="2093"/>
                                </a:moveTo>
                                <a:lnTo>
                                  <a:pt x="1600" y="2093"/>
                                </a:lnTo>
                                <a:lnTo>
                                  <a:pt x="1600" y="2152"/>
                                </a:lnTo>
                                <a:lnTo>
                                  <a:pt x="1615" y="2152"/>
                                </a:lnTo>
                                <a:lnTo>
                                  <a:pt x="1615" y="2093"/>
                                </a:lnTo>
                                <a:moveTo>
                                  <a:pt x="2233" y="2093"/>
                                </a:moveTo>
                                <a:lnTo>
                                  <a:pt x="2218" y="2093"/>
                                </a:lnTo>
                                <a:lnTo>
                                  <a:pt x="2218" y="2152"/>
                                </a:lnTo>
                                <a:lnTo>
                                  <a:pt x="2233" y="2152"/>
                                </a:lnTo>
                                <a:lnTo>
                                  <a:pt x="2233" y="2093"/>
                                </a:lnTo>
                                <a:moveTo>
                                  <a:pt x="3372" y="2159"/>
                                </a:moveTo>
                                <a:lnTo>
                                  <a:pt x="3357" y="2152"/>
                                </a:lnTo>
                                <a:lnTo>
                                  <a:pt x="3252" y="2099"/>
                                </a:lnTo>
                                <a:lnTo>
                                  <a:pt x="3305" y="2152"/>
                                </a:lnTo>
                                <a:lnTo>
                                  <a:pt x="2844" y="2152"/>
                                </a:lnTo>
                                <a:lnTo>
                                  <a:pt x="2844" y="2101"/>
                                </a:lnTo>
                                <a:lnTo>
                                  <a:pt x="2829" y="2101"/>
                                </a:lnTo>
                                <a:lnTo>
                                  <a:pt x="2829" y="2152"/>
                                </a:lnTo>
                                <a:lnTo>
                                  <a:pt x="68" y="2152"/>
                                </a:lnTo>
                                <a:lnTo>
                                  <a:pt x="68" y="928"/>
                                </a:lnTo>
                                <a:lnTo>
                                  <a:pt x="69" y="928"/>
                                </a:lnTo>
                                <a:lnTo>
                                  <a:pt x="69" y="913"/>
                                </a:lnTo>
                                <a:lnTo>
                                  <a:pt x="68" y="913"/>
                                </a:lnTo>
                                <a:lnTo>
                                  <a:pt x="68" y="68"/>
                                </a:lnTo>
                                <a:lnTo>
                                  <a:pt x="120" y="120"/>
                                </a:lnTo>
                                <a:lnTo>
                                  <a:pt x="83" y="45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3" y="68"/>
                                </a:lnTo>
                                <a:lnTo>
                                  <a:pt x="53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74"/>
                                </a:lnTo>
                                <a:lnTo>
                                  <a:pt x="53" y="274"/>
                                </a:lnTo>
                                <a:lnTo>
                                  <a:pt x="53" y="913"/>
                                </a:lnTo>
                                <a:lnTo>
                                  <a:pt x="7" y="913"/>
                                </a:lnTo>
                                <a:lnTo>
                                  <a:pt x="7" y="928"/>
                                </a:lnTo>
                                <a:lnTo>
                                  <a:pt x="53" y="928"/>
                                </a:lnTo>
                                <a:lnTo>
                                  <a:pt x="53" y="1472"/>
                                </a:lnTo>
                                <a:lnTo>
                                  <a:pt x="0" y="1472"/>
                                </a:lnTo>
                                <a:lnTo>
                                  <a:pt x="0" y="1487"/>
                                </a:lnTo>
                                <a:lnTo>
                                  <a:pt x="53" y="1487"/>
                                </a:lnTo>
                                <a:lnTo>
                                  <a:pt x="53" y="1719"/>
                                </a:lnTo>
                                <a:lnTo>
                                  <a:pt x="0" y="1719"/>
                                </a:lnTo>
                                <a:lnTo>
                                  <a:pt x="0" y="1734"/>
                                </a:lnTo>
                                <a:lnTo>
                                  <a:pt x="53" y="1734"/>
                                </a:lnTo>
                                <a:lnTo>
                                  <a:pt x="53" y="1938"/>
                                </a:lnTo>
                                <a:lnTo>
                                  <a:pt x="0" y="1938"/>
                                </a:lnTo>
                                <a:lnTo>
                                  <a:pt x="0" y="1953"/>
                                </a:lnTo>
                                <a:lnTo>
                                  <a:pt x="53" y="1953"/>
                                </a:lnTo>
                                <a:lnTo>
                                  <a:pt x="53" y="2170"/>
                                </a:lnTo>
                                <a:lnTo>
                                  <a:pt x="68" y="2170"/>
                                </a:lnTo>
                                <a:lnTo>
                                  <a:pt x="68" y="2167"/>
                                </a:lnTo>
                                <a:lnTo>
                                  <a:pt x="3305" y="2167"/>
                                </a:lnTo>
                                <a:lnTo>
                                  <a:pt x="3252" y="2219"/>
                                </a:lnTo>
                                <a:lnTo>
                                  <a:pt x="3357" y="2167"/>
                                </a:lnTo>
                                <a:lnTo>
                                  <a:pt x="3372" y="21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3" name="文本框 79"/>
                        <wps:cNvSpPr txBox="1"/>
                        <wps:spPr>
                          <a:xfrm>
                            <a:off x="4716" y="1109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4" name="文本框 80"/>
                        <wps:cNvSpPr txBox="1"/>
                        <wps:spPr>
                          <a:xfrm>
                            <a:off x="5316" y="1712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5" name="文本框 81"/>
                        <wps:cNvSpPr txBox="1"/>
                        <wps:spPr>
                          <a:xfrm>
                            <a:off x="5942" y="1714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6" name="文本框 82"/>
                        <wps:cNvSpPr txBox="1"/>
                        <wps:spPr>
                          <a:xfrm>
                            <a:off x="4123" y="2009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7" name="文本框 83"/>
                        <wps:cNvSpPr txBox="1"/>
                        <wps:spPr>
                          <a:xfrm>
                            <a:off x="3585" y="2208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8" name="文本框 84"/>
                        <wps:cNvSpPr txBox="1"/>
                        <wps:spPr>
                          <a:xfrm>
                            <a:off x="5954" y="2185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161.05pt;margin-top:17.6pt;height:110.95pt;width:168.6pt;mso-position-horizontal-relative:page;z-index:-251650048;mso-width-relative:page;mso-height-relative:page;" coordorigin="3221,352" coordsize="3372,2219" o:gfxdata="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">
                <o:lock v:ext="edit" aspectratio="f"/>
                <v:rect id="矩形 76" o:spid="_x0000_s1026" o:spt="1" style="position:absolute;left:3632;top:2444;height:59;width:15;" fillcolor="#000000" filled="t" stroked="f" coordsize="21600,21600" o:gfxdata="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T343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图片 77" o:spid="_x0000_s1026" o:spt="75" alt="" type="#_x0000_t75" style="position:absolute;left:3525;top:2202;height:210;width:210;" filled="f" o:preferrelative="t" stroked="f" coordsize="21600,21600" o:gfxdata="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IAL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" o:title=""/>
                  <o:lock v:ext="edit" aspectratio="t"/>
                </v:shape>
                <v:shape id="任意多边形 78" o:spid="_x0000_s1026" o:spt="100" style="position:absolute;left:3221;top:352;height:2219;width:3372;" fillcolor="#000000" filled="t" stroked="f" coordsize="3372,2219" o:gfxdata="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thb6/&#10;AAAA2wAAAA8AAAAAAAAAAQAgAAAAIgAAAGRycy9kb3ducmV2LnhtbFBLAQIUABQAAAAIAIdO4kAz&#10;LwWeOwAAADkAAAAQAAAAAAAAAAEAIAAAAA4BAABkcnMvc2hhcGV4bWwueG1sUEsFBgAAAAAGAAYA&#10;WwEAALgDAAAAAA==&#10;" path="m1013,2085l998,2085,998,2144,1013,2144,1013,2085m1615,2093l1600,2093,1600,2152,1615,2152,1615,2093m2233,2093l2218,2093,2218,2152,2233,2152,2233,2093m3372,2159l3357,2152,3252,2099,3305,2152,2844,2152,2844,2101,2829,2101,2829,2152,68,2152,68,928,69,928,69,913,68,913,68,68,120,120,83,45,60,0,0,120,53,68,53,259,0,259,0,274,53,274,53,913,7,913,7,928,53,928,53,1472,0,1472,0,1487,53,1487,53,1719,0,1719,0,1734,53,1734,53,1938,0,1938,0,1953,53,1953,53,2170,68,2170,68,2167,3305,2167,3252,2219,3357,2167,3372,2159e">
                  <v:fill on="t" focussize="0,0"/>
                  <v:stroke on="f"/>
                  <v:imagedata o:title=""/>
                  <o:lock v:ext="edit" aspectratio="f"/>
                </v:shape>
                <v:shape id="文本框 79" o:spid="_x0000_s1026" o:spt="202" type="#_x0000_t202" style="position:absolute;left:4716;top:1109;height:209;width:229;" filled="f" stroked="f" coordsize="21600,21600" o:gfxdata="UEsDBAoAAAAAAIdO4kAAAAAAAAAAAAAAAAAEAAAAZHJzL1BLAwQUAAAACACHTuJAlwtsl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2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③</w:t>
                        </w:r>
                      </w:p>
                    </w:txbxContent>
                  </v:textbox>
                </v:shape>
                <v:shape id="文本框 80" o:spid="_x0000_s1026" o:spt="202" type="#_x0000_t202" style="position:absolute;left:5316;top:1712;height:209;width:229;" filled="f" stroked="f" coordsize="21600,21600" o:gfxdata="UEsDBAoAAAAAAIdO4kAAAAAAAAAAAAAAAAAEAAAAZHJzL1BLAwQUAAAACACHTuJAGOL04b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vT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④</w:t>
                        </w:r>
                      </w:p>
                    </w:txbxContent>
                  </v:textbox>
                </v:shape>
                <v:shape id="文本框 81" o:spid="_x0000_s1026" o:spt="202" type="#_x0000_t202" style="position:absolute;left:5942;top:1714;height:209;width:229;" filled="f" stroked="f" coordsize="21600,21600" o:gfxdata="UEsDBAoAAAAAAIdO4kAAAAAAAAAAAAAAAAAEAAAAZHJzL1BLAwQUAAAACACHTuJAd65Rer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rl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⑥</w:t>
                        </w:r>
                      </w:p>
                    </w:txbxContent>
                  </v:textbox>
                </v:shape>
                <v:shape id="文本框 82" o:spid="_x0000_s1026" o:spt="202" type="#_x0000_t202" style="position:absolute;left:4123;top:2009;height:209;width:229;" filled="f" stroked="f" coordsize="21600,21600" o:gfxdata="UEsDBAoAAAAAAIdO4kAAAAAAAAAAAAAAAAAEAAAAZHJzL1BLAwQUAAAACACHTuJAh3zPDb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V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zPD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②</w:t>
                        </w:r>
                      </w:p>
                    </w:txbxContent>
                  </v:textbox>
                </v:shape>
                <v:shape id="文本框 83" o:spid="_x0000_s1026" o:spt="202" type="#_x0000_t202" style="position:absolute;left:3585;top:2208;height:200;width:110;" filled="f" stroked="f" coordsize="21600,21600" o:gfxdata="UEsDBAoAAAAAAIdO4kAAAAAAAAAAAAAAAAAEAAAAZHJzL1BLAwQUAAAACACHTuJA6DBqlr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YfI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Gq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文本框 84" o:spid="_x0000_s1026" o:spt="202" type="#_x0000_t202" style="position:absolute;left:5954;top:2185;height:209;width:229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</w:rPr>
        <w:t>氯元素化合价</w:t>
      </w:r>
    </w:p>
    <w:p>
      <w:pPr>
        <w:pStyle w:val="3"/>
        <w:spacing w:before="3"/>
        <w:rPr>
          <w:sz w:val="15"/>
        </w:rPr>
      </w:pPr>
    </w:p>
    <w:p>
      <w:pPr>
        <w:pStyle w:val="3"/>
        <w:ind w:left="1979"/>
        <w:rPr>
          <w:rFonts w:ascii="Times New Roman"/>
        </w:rPr>
      </w:pPr>
      <w:r>
        <w:rPr>
          <w:rFonts w:ascii="Times New Roman"/>
        </w:rPr>
        <w:t>+7</w:t>
      </w:r>
    </w:p>
    <w:p>
      <w:pPr>
        <w:pStyle w:val="3"/>
        <w:spacing w:before="11"/>
        <w:rPr>
          <w:rFonts w:ascii="Times New Roman"/>
          <w:sz w:val="28"/>
        </w:rPr>
      </w:pPr>
    </w:p>
    <w:p>
      <w:pPr>
        <w:pStyle w:val="3"/>
        <w:spacing w:before="90"/>
        <w:ind w:left="2000"/>
        <w:rPr>
          <w:rFonts w:ascii="Times New Roman"/>
        </w:rPr>
      </w:pPr>
      <w:r>
        <w:rPr>
          <w:rFonts w:ascii="Times New Roman"/>
        </w:rPr>
        <w:t>+4</w:t>
      </w:r>
    </w:p>
    <w:p>
      <w:pPr>
        <w:pStyle w:val="3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0440" w:h="14750"/>
          <w:pgMar w:top="1120" w:right="880" w:bottom="1620" w:left="980" w:header="0" w:footer="1427" w:gutter="0"/>
          <w:cols w:space="708" w:num="1"/>
        </w:sectPr>
      </w:pPr>
    </w:p>
    <w:p>
      <w:pPr>
        <w:pStyle w:val="3"/>
        <w:spacing w:before="90"/>
        <w:ind w:left="1999" w:right="1159"/>
        <w:jc w:val="center"/>
        <w:rPr>
          <w:rFonts w:ascii="Times New Roman"/>
        </w:rPr>
      </w:pPr>
      <w:r>
        <w:rPr>
          <w:rFonts w:ascii="Times New Roman"/>
        </w:rPr>
        <w:t>+1</w:t>
      </w:r>
    </w:p>
    <w:p>
      <w:pPr>
        <w:pStyle w:val="3"/>
        <w:spacing w:before="25" w:line="236" w:lineRule="exact"/>
        <w:ind w:left="862"/>
        <w:jc w:val="center"/>
        <w:rPr>
          <w:rFonts w:ascii="Times New Roman"/>
        </w:rPr>
      </w:pPr>
      <w:r>
        <w:rPr>
          <w:rFonts w:ascii="Times New Roman"/>
          <w:w w:val="99"/>
        </w:rPr>
        <w:t>0</w:t>
      </w:r>
    </w:p>
    <w:p>
      <w:pPr>
        <w:pStyle w:val="3"/>
        <w:spacing w:line="236" w:lineRule="exact"/>
        <w:ind w:left="1975" w:right="1159"/>
        <w:jc w:val="center"/>
        <w:rPr>
          <w:rFonts w:ascii="Times New Roman"/>
        </w:rPr>
      </w:pPr>
      <w:r>
        <w:rPr>
          <w:rFonts w:ascii="Times New Roman"/>
        </w:rPr>
        <w:t>-1</w:t>
      </w:r>
    </w:p>
    <w:p>
      <w:pPr>
        <w:spacing w:before="128"/>
        <w:ind w:left="0" w:right="0" w:firstLine="0"/>
        <w:jc w:val="right"/>
        <w:rPr>
          <w:sz w:val="18"/>
        </w:rPr>
      </w:pPr>
      <w:r>
        <w:rPr>
          <w:sz w:val="18"/>
        </w:rPr>
        <w:t>氢化物 单质</w:t>
      </w:r>
    </w:p>
    <w:p>
      <w:pPr>
        <w:pStyle w:val="3"/>
        <w:rPr>
          <w:sz w:val="18"/>
        </w:rPr>
      </w:pPr>
      <w:r>
        <w:br w:type="column"/>
      </w:r>
    </w:p>
    <w:p>
      <w:pPr>
        <w:pStyle w:val="3"/>
        <w:rPr>
          <w:sz w:val="18"/>
        </w:rPr>
      </w:pPr>
    </w:p>
    <w:p>
      <w:pPr>
        <w:pStyle w:val="3"/>
        <w:rPr>
          <w:sz w:val="18"/>
        </w:rPr>
      </w:pPr>
    </w:p>
    <w:p>
      <w:pPr>
        <w:pStyle w:val="3"/>
        <w:spacing w:before="1"/>
        <w:rPr>
          <w:sz w:val="19"/>
        </w:rPr>
      </w:pPr>
    </w:p>
    <w:p>
      <w:pPr>
        <w:tabs>
          <w:tab w:val="left" w:pos="919"/>
          <w:tab w:val="left" w:pos="1399"/>
        </w:tabs>
        <w:spacing w:before="0"/>
        <w:ind w:left="139" w:right="0" w:firstLine="0"/>
        <w:jc w:val="left"/>
        <w:rPr>
          <w:sz w:val="18"/>
        </w:rPr>
      </w:pPr>
      <w:r>
        <w:rPr>
          <w:sz w:val="18"/>
        </w:rPr>
        <w:t>氧化物</w:t>
      </w:r>
      <w:r>
        <w:rPr>
          <w:sz w:val="18"/>
        </w:rPr>
        <w:tab/>
      </w:r>
      <w:r>
        <w:rPr>
          <w:sz w:val="18"/>
        </w:rPr>
        <w:t>酸</w:t>
      </w:r>
      <w:r>
        <w:rPr>
          <w:sz w:val="18"/>
        </w:rPr>
        <w:tab/>
      </w:r>
      <w:r>
        <w:rPr>
          <w:position w:val="1"/>
          <w:sz w:val="18"/>
        </w:rPr>
        <w:t>钠盐</w:t>
      </w:r>
      <w:r>
        <w:rPr>
          <w:spacing w:val="-14"/>
          <w:position w:val="1"/>
          <w:sz w:val="18"/>
        </w:rPr>
        <w:t xml:space="preserve"> </w:t>
      </w:r>
      <w:r>
        <w:rPr>
          <w:sz w:val="18"/>
        </w:rPr>
        <w:t>物质类别</w:t>
      </w:r>
    </w:p>
    <w:p>
      <w:pPr>
        <w:spacing w:after="0"/>
        <w:jc w:val="left"/>
        <w:rPr>
          <w:sz w:val="18"/>
        </w:rPr>
        <w:sectPr>
          <w:type w:val="continuous"/>
          <w:pgSz w:w="10440" w:h="14750"/>
          <w:pgMar w:top="1180" w:right="880" w:bottom="1620" w:left="980" w:header="720" w:footer="720" w:gutter="0"/>
          <w:cols w:equalWidth="0" w:num="2">
            <w:col w:w="3422" w:space="40"/>
            <w:col w:w="5118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6"/>
        </w:rPr>
      </w:pPr>
    </w:p>
    <w:p>
      <w:pPr>
        <w:pStyle w:val="6"/>
        <w:numPr>
          <w:ilvl w:val="0"/>
          <w:numId w:val="10"/>
        </w:numPr>
        <w:tabs>
          <w:tab w:val="left" w:pos="1100"/>
          <w:tab w:val="left" w:pos="4441"/>
          <w:tab w:val="left" w:pos="8214"/>
        </w:tabs>
        <w:spacing w:before="0" w:after="0" w:line="240" w:lineRule="auto"/>
        <w:ind w:left="1099" w:right="0" w:hanging="528"/>
        <w:jc w:val="left"/>
        <w:rPr>
          <w:sz w:val="21"/>
        </w:rPr>
      </w:pPr>
      <w:r>
        <w:rPr>
          <w:sz w:val="21"/>
        </w:rPr>
        <w:t>上述</w:t>
      </w:r>
      <w:r>
        <w:rPr>
          <w:spacing w:val="-51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6</w:t>
      </w:r>
      <w:r>
        <w:rPr>
          <w:rFonts w:ascii="Times New Roman" w:hAnsi="Times New Roman" w:eastAsia="Times New Roman"/>
          <w:spacing w:val="-3"/>
          <w:sz w:val="21"/>
        </w:rPr>
        <w:t xml:space="preserve"> </w:t>
      </w:r>
      <w:r>
        <w:rPr>
          <w:sz w:val="21"/>
        </w:rPr>
        <w:t>种物质</w:t>
      </w:r>
      <w:r>
        <w:rPr>
          <w:spacing w:val="-5"/>
          <w:sz w:val="21"/>
        </w:rPr>
        <w:t>，</w:t>
      </w:r>
      <w:r>
        <w:rPr>
          <w:sz w:val="21"/>
        </w:rPr>
        <w:t>属于电解质有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种，</w:t>
      </w:r>
      <w:r>
        <w:rPr>
          <w:spacing w:val="-9"/>
          <w:sz w:val="21"/>
        </w:rPr>
        <w:t xml:space="preserve"> </w:t>
      </w:r>
      <w:r>
        <w:rPr>
          <w:sz w:val="21"/>
        </w:rPr>
        <w:t>⑥的电离方程式为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numPr>
          <w:ilvl w:val="0"/>
          <w:numId w:val="10"/>
        </w:numPr>
        <w:tabs>
          <w:tab w:val="left" w:pos="1100"/>
          <w:tab w:val="left" w:pos="8029"/>
        </w:tabs>
        <w:spacing w:before="101" w:after="0" w:line="240" w:lineRule="auto"/>
        <w:ind w:left="1099" w:right="0" w:hanging="528"/>
        <w:jc w:val="left"/>
        <w:rPr>
          <w:sz w:val="21"/>
        </w:rPr>
      </w:pPr>
      <w:r>
        <w:rPr>
          <w:sz w:val="21"/>
        </w:rPr>
        <w:t>⑤与⑥在酸性条件下反应的离子方程式为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numPr>
          <w:ilvl w:val="0"/>
          <w:numId w:val="10"/>
        </w:numPr>
        <w:tabs>
          <w:tab w:val="left" w:pos="1100"/>
          <w:tab w:val="left" w:pos="7503"/>
          <w:tab w:val="left" w:pos="7703"/>
        </w:tabs>
        <w:spacing w:before="138" w:after="0" w:line="415" w:lineRule="auto"/>
        <w:ind w:left="152" w:right="248" w:firstLine="420"/>
        <w:jc w:val="left"/>
        <w:rPr>
          <w:sz w:val="21"/>
        </w:rPr>
      </w:pPr>
      <w:r>
        <w:rPr>
          <w:position w:val="2"/>
          <w:sz w:val="21"/>
        </w:rPr>
        <w:t>将②与</w:t>
      </w:r>
      <w:r>
        <w:rPr>
          <w:spacing w:val="-52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position w:val="2"/>
          <w:sz w:val="21"/>
        </w:rPr>
        <w:t>SO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2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按</w:t>
      </w:r>
      <w:r>
        <w:rPr>
          <w:spacing w:val="-51"/>
          <w:position w:val="2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1</w:t>
      </w:r>
      <w:r>
        <w:rPr>
          <w:position w:val="2"/>
          <w:sz w:val="21"/>
          <w:vertAlign w:val="baseline"/>
        </w:rPr>
        <w:t>∶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1</w:t>
      </w:r>
      <w:r>
        <w:rPr>
          <w:rFonts w:ascii="Times New Roman" w:hAnsi="Times New Roman" w:eastAsia="Times New Roman"/>
          <w:spacing w:val="-2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通入紫色石蕊试液中</w:t>
      </w:r>
      <w:r>
        <w:rPr>
          <w:spacing w:val="-8"/>
          <w:position w:val="2"/>
          <w:sz w:val="21"/>
          <w:vertAlign w:val="baseline"/>
        </w:rPr>
        <w:t>，</w:t>
      </w:r>
      <w:r>
        <w:rPr>
          <w:position w:val="2"/>
          <w:sz w:val="21"/>
          <w:vertAlign w:val="baseline"/>
        </w:rPr>
        <w:t>现象为</w:t>
      </w:r>
      <w:r>
        <w:rPr>
          <w:position w:val="2"/>
          <w:sz w:val="21"/>
          <w:u w:val="single"/>
          <w:vertAlign w:val="baseline"/>
        </w:rPr>
        <w:t xml:space="preserve"> </w:t>
      </w:r>
      <w:r>
        <w:rPr>
          <w:position w:val="2"/>
          <w:sz w:val="21"/>
          <w:u w:val="single"/>
          <w:vertAlign w:val="baseline"/>
        </w:rPr>
        <w:tab/>
      </w:r>
      <w:r>
        <w:rPr>
          <w:position w:val="2"/>
          <w:sz w:val="21"/>
          <w:u w:val="single"/>
          <w:vertAlign w:val="baseline"/>
        </w:rPr>
        <w:tab/>
      </w:r>
      <w:r>
        <w:rPr>
          <w:spacing w:val="-10"/>
          <w:position w:val="2"/>
          <w:sz w:val="21"/>
          <w:vertAlign w:val="baseline"/>
        </w:rPr>
        <w:t>，</w:t>
      </w:r>
      <w:r>
        <w:rPr>
          <w:position w:val="2"/>
          <w:sz w:val="21"/>
          <w:vertAlign w:val="baseline"/>
        </w:rPr>
        <w:t>结</w:t>
      </w:r>
      <w:r>
        <w:rPr>
          <w:spacing w:val="-17"/>
          <w:position w:val="2"/>
          <w:sz w:val="21"/>
          <w:vertAlign w:val="baseline"/>
        </w:rPr>
        <w:t>合</w:t>
      </w:r>
      <w:r>
        <w:rPr>
          <w:sz w:val="21"/>
          <w:vertAlign w:val="baseline"/>
        </w:rPr>
        <w:t>化学方程式和文字解释原因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。</w:t>
      </w:r>
    </w:p>
    <w:p>
      <w:pPr>
        <w:pStyle w:val="6"/>
        <w:numPr>
          <w:ilvl w:val="0"/>
          <w:numId w:val="10"/>
        </w:numPr>
        <w:tabs>
          <w:tab w:val="left" w:pos="1100"/>
          <w:tab w:val="left" w:pos="7278"/>
        </w:tabs>
        <w:spacing w:before="2" w:after="0" w:line="417" w:lineRule="auto"/>
        <w:ind w:left="152" w:right="250" w:firstLine="420"/>
        <w:jc w:val="left"/>
        <w:rPr>
          <w:sz w:val="21"/>
        </w:rPr>
      </w:pPr>
      <w:r>
        <w:rPr>
          <w:sz w:val="21"/>
        </w:rPr>
        <w:t>管道工人通常用浓氨水检查输送②的管道是否漏气</w:t>
      </w:r>
      <w:r>
        <w:rPr>
          <w:spacing w:val="-8"/>
          <w:sz w:val="21"/>
        </w:rPr>
        <w:t>，</w:t>
      </w:r>
      <w:r>
        <w:rPr>
          <w:sz w:val="21"/>
        </w:rPr>
        <w:t>如果有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现象</w:t>
      </w:r>
      <w:r>
        <w:rPr>
          <w:spacing w:val="-8"/>
          <w:sz w:val="21"/>
        </w:rPr>
        <w:t>，</w:t>
      </w:r>
      <w:r>
        <w:rPr>
          <w:sz w:val="21"/>
        </w:rPr>
        <w:t>则</w:t>
      </w:r>
      <w:r>
        <w:rPr>
          <w:spacing w:val="-15"/>
          <w:sz w:val="21"/>
        </w:rPr>
        <w:t>说</w:t>
      </w:r>
      <w:r>
        <w:rPr>
          <w:sz w:val="21"/>
        </w:rPr>
        <w:t>明管道漏气（已知氨气可被②氧化成氮气）。</w:t>
      </w:r>
    </w:p>
    <w:p>
      <w:pPr>
        <w:pStyle w:val="6"/>
        <w:numPr>
          <w:ilvl w:val="0"/>
          <w:numId w:val="10"/>
        </w:numPr>
        <w:tabs>
          <w:tab w:val="left" w:pos="1106"/>
          <w:tab w:val="left" w:pos="2883"/>
        </w:tabs>
        <w:spacing w:before="0" w:after="0" w:line="417" w:lineRule="auto"/>
        <w:ind w:left="152" w:right="248" w:firstLine="420"/>
        <w:jc w:val="both"/>
        <w:rPr>
          <w:sz w:val="21"/>
        </w:rPr>
      </w:pPr>
      <w:r>
        <w:rPr>
          <w:sz w:val="21"/>
        </w:rPr>
        <w:t>③是</w:t>
      </w:r>
      <w:r>
        <w:rPr>
          <w:spacing w:val="4"/>
          <w:sz w:val="21"/>
        </w:rPr>
        <w:t>国</w:t>
      </w:r>
      <w:r>
        <w:rPr>
          <w:sz w:val="21"/>
        </w:rPr>
        <w:t>际</w:t>
      </w:r>
      <w:r>
        <w:rPr>
          <w:spacing w:val="4"/>
          <w:sz w:val="21"/>
        </w:rPr>
        <w:t>上</w:t>
      </w:r>
      <w:r>
        <w:rPr>
          <w:sz w:val="21"/>
        </w:rPr>
        <w:t>公</w:t>
      </w:r>
      <w:r>
        <w:rPr>
          <w:spacing w:val="4"/>
          <w:sz w:val="21"/>
        </w:rPr>
        <w:t>认</w:t>
      </w:r>
      <w:r>
        <w:rPr>
          <w:sz w:val="21"/>
        </w:rPr>
        <w:t>的对</w:t>
      </w:r>
      <w:r>
        <w:rPr>
          <w:spacing w:val="4"/>
          <w:sz w:val="21"/>
        </w:rPr>
        <w:t>饮</w:t>
      </w:r>
      <w:r>
        <w:rPr>
          <w:sz w:val="21"/>
        </w:rPr>
        <w:t>用</w:t>
      </w:r>
      <w:r>
        <w:rPr>
          <w:spacing w:val="4"/>
          <w:sz w:val="21"/>
        </w:rPr>
        <w:t>水</w:t>
      </w:r>
      <w:r>
        <w:rPr>
          <w:sz w:val="21"/>
        </w:rPr>
        <w:t>、</w:t>
      </w:r>
      <w:r>
        <w:rPr>
          <w:spacing w:val="4"/>
          <w:sz w:val="21"/>
        </w:rPr>
        <w:t>食</w:t>
      </w:r>
      <w:r>
        <w:rPr>
          <w:sz w:val="21"/>
        </w:rPr>
        <w:t>品等</w:t>
      </w:r>
      <w:r>
        <w:rPr>
          <w:spacing w:val="4"/>
          <w:sz w:val="21"/>
        </w:rPr>
        <w:t>杀</w:t>
      </w:r>
      <w:r>
        <w:rPr>
          <w:sz w:val="21"/>
        </w:rPr>
        <w:t>菌</w:t>
      </w:r>
      <w:r>
        <w:rPr>
          <w:spacing w:val="4"/>
          <w:sz w:val="21"/>
        </w:rPr>
        <w:t>消</w:t>
      </w:r>
      <w:r>
        <w:rPr>
          <w:sz w:val="21"/>
        </w:rPr>
        <w:t>毒</w:t>
      </w:r>
      <w:r>
        <w:rPr>
          <w:spacing w:val="4"/>
          <w:sz w:val="21"/>
        </w:rPr>
        <w:t>的</w:t>
      </w:r>
      <w:r>
        <w:rPr>
          <w:sz w:val="21"/>
        </w:rPr>
        <w:t>理</w:t>
      </w:r>
      <w:r>
        <w:rPr>
          <w:spacing w:val="4"/>
          <w:sz w:val="21"/>
        </w:rPr>
        <w:t>想</w:t>
      </w:r>
      <w:r>
        <w:rPr>
          <w:sz w:val="21"/>
        </w:rPr>
        <w:t>药</w:t>
      </w:r>
      <w:r>
        <w:rPr>
          <w:spacing w:val="4"/>
          <w:sz w:val="21"/>
        </w:rPr>
        <w:t>剂</w:t>
      </w:r>
      <w:r>
        <w:rPr>
          <w:sz w:val="21"/>
        </w:rPr>
        <w:t>。商</w:t>
      </w:r>
      <w:r>
        <w:rPr>
          <w:spacing w:val="4"/>
          <w:sz w:val="21"/>
        </w:rPr>
        <w:t>业</w:t>
      </w:r>
      <w:r>
        <w:rPr>
          <w:sz w:val="21"/>
        </w:rPr>
        <w:t>上</w:t>
      </w:r>
      <w:r>
        <w:rPr>
          <w:spacing w:val="4"/>
          <w:sz w:val="21"/>
        </w:rPr>
        <w:t>常</w:t>
      </w:r>
      <w:r>
        <w:rPr>
          <w:sz w:val="21"/>
        </w:rPr>
        <w:t>用“有效氯”来说明消毒剂的消毒能力</w:t>
      </w:r>
      <w:r>
        <w:rPr>
          <w:spacing w:val="-25"/>
          <w:sz w:val="21"/>
        </w:rPr>
        <w:t>。</w:t>
      </w:r>
      <w:r>
        <w:rPr>
          <w:sz w:val="21"/>
        </w:rPr>
        <w:t>“有效氯”指的是一定质量的这种消毒剂与多少质量的氯</w:t>
      </w:r>
      <w:r>
        <w:rPr>
          <w:w w:val="95"/>
          <w:sz w:val="21"/>
        </w:rPr>
        <w:t>气的氧化能力相当</w:t>
      </w:r>
      <w:r>
        <w:rPr>
          <w:spacing w:val="-77"/>
          <w:w w:val="95"/>
          <w:sz w:val="21"/>
        </w:rPr>
        <w:t>，</w:t>
      </w:r>
      <w:r>
        <w:rPr>
          <w:w w:val="95"/>
          <w:sz w:val="21"/>
        </w:rPr>
        <w:t>其数值用此时的氯气的质量对消毒剂质量的百分比来表示</w:t>
      </w:r>
      <w:r>
        <w:rPr>
          <w:spacing w:val="-77"/>
          <w:w w:val="95"/>
          <w:sz w:val="21"/>
        </w:rPr>
        <w:t>。</w:t>
      </w:r>
      <w:r>
        <w:rPr>
          <w:w w:val="95"/>
          <w:sz w:val="21"/>
        </w:rPr>
        <w:t>例如</w:t>
      </w:r>
      <w:r>
        <w:rPr>
          <w:spacing w:val="-15"/>
          <w:w w:val="95"/>
          <w:sz w:val="21"/>
        </w:rPr>
        <w:t>，</w:t>
      </w:r>
      <w:r>
        <w:rPr>
          <w:rFonts w:ascii="Times New Roman" w:hAnsi="Times New Roman" w:eastAsia="Times New Roman"/>
          <w:spacing w:val="-15"/>
          <w:w w:val="95"/>
          <w:sz w:val="21"/>
        </w:rPr>
        <w:t xml:space="preserve">100g       </w:t>
      </w:r>
      <w:r>
        <w:rPr>
          <w:sz w:val="21"/>
        </w:rPr>
        <w:t>某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84</w:t>
      </w:r>
      <w:r>
        <w:rPr>
          <w:rFonts w:ascii="Times New Roman" w:hAnsi="Times New Roman" w:eastAsia="Times New Roman"/>
          <w:spacing w:val="-4"/>
          <w:sz w:val="21"/>
        </w:rPr>
        <w:t xml:space="preserve"> </w:t>
      </w:r>
      <w:r>
        <w:rPr>
          <w:sz w:val="21"/>
        </w:rPr>
        <w:t>消毒液与</w:t>
      </w:r>
      <w:r>
        <w:rPr>
          <w:spacing w:val="-55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3.55g</w:t>
      </w:r>
      <w:r>
        <w:rPr>
          <w:rFonts w:ascii="Times New Roman" w:hAnsi="Times New Roman" w:eastAsia="Times New Roman"/>
          <w:spacing w:val="-4"/>
          <w:sz w:val="21"/>
        </w:rPr>
        <w:t xml:space="preserve"> </w:t>
      </w:r>
      <w:r>
        <w:rPr>
          <w:sz w:val="21"/>
        </w:rPr>
        <w:t>氯气的氧化能力相当</w:t>
      </w:r>
      <w:r>
        <w:rPr>
          <w:spacing w:val="-20"/>
          <w:sz w:val="21"/>
        </w:rPr>
        <w:t>，</w:t>
      </w:r>
      <w:r>
        <w:rPr>
          <w:sz w:val="21"/>
        </w:rPr>
        <w:t>该产品的“有效氯”就是</w:t>
      </w:r>
      <w:r>
        <w:rPr>
          <w:spacing w:val="-55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3.55%</w:t>
      </w:r>
      <w:r>
        <w:rPr>
          <w:spacing w:val="-20"/>
          <w:sz w:val="21"/>
        </w:rPr>
        <w:t>。</w:t>
      </w:r>
      <w:r>
        <w:rPr>
          <w:sz w:val="21"/>
        </w:rPr>
        <w:t>据此计算试剂③的“有效氯”为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（保留三位有效数字）。</w:t>
      </w:r>
    </w:p>
    <w:p>
      <w:pPr>
        <w:spacing w:after="0" w:line="417" w:lineRule="auto"/>
        <w:jc w:val="both"/>
        <w:rPr>
          <w:sz w:val="21"/>
        </w:rPr>
        <w:sectPr>
          <w:type w:val="continuous"/>
          <w:pgSz w:w="10440" w:h="14750"/>
          <w:pgMar w:top="1180" w:right="880" w:bottom="1620" w:left="980" w:header="720" w:footer="720" w:gutter="0"/>
          <w:cols w:space="708" w:num="1"/>
        </w:sectPr>
      </w:pPr>
    </w:p>
    <w:p>
      <w:pPr>
        <w:pStyle w:val="3"/>
        <w:spacing w:before="47"/>
        <w:ind w:left="152"/>
      </w:pPr>
      <w:r>
        <w:rPr>
          <w:rFonts w:ascii="Times New Roman" w:eastAsia="Times New Roman"/>
        </w:rPr>
        <w:t>22.</w:t>
      </w:r>
      <w:r>
        <w:t>（</w:t>
      </w:r>
      <w:r>
        <w:rPr>
          <w:rFonts w:ascii="Times New Roman" w:eastAsia="Times New Roman"/>
        </w:rPr>
        <w:t xml:space="preserve">10 </w:t>
      </w:r>
      <w:r>
        <w:t>分）</w:t>
      </w:r>
    </w:p>
    <w:p>
      <w:pPr>
        <w:pStyle w:val="3"/>
        <w:spacing w:before="151"/>
        <w:ind w:left="572"/>
      </w:pPr>
      <w:r>
        <w:t>化学方法在文物保护中有重要作用，某博物馆修复出土铁器的部分过程如下：</w:t>
      </w:r>
    </w:p>
    <w:p>
      <w:pPr>
        <w:pStyle w:val="6"/>
        <w:numPr>
          <w:ilvl w:val="0"/>
          <w:numId w:val="11"/>
        </w:numPr>
        <w:tabs>
          <w:tab w:val="left" w:pos="1100"/>
          <w:tab w:val="left" w:pos="3092"/>
        </w:tabs>
        <w:spacing w:before="150" w:after="0" w:line="360" w:lineRule="auto"/>
        <w:ind w:left="152" w:right="253" w:firstLine="420"/>
        <w:jc w:val="left"/>
        <w:rPr>
          <w:sz w:val="21"/>
        </w:rPr>
      </w:pPr>
      <w:r>
        <w:rPr>
          <w:position w:val="2"/>
          <w:sz w:val="21"/>
        </w:rPr>
        <w:t>检测锈蚀产物主要成分的化学式为</w:t>
      </w:r>
      <w:r>
        <w:rPr>
          <w:spacing w:val="-74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position w:val="2"/>
          <w:sz w:val="21"/>
        </w:rPr>
        <w:t>Fe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4</w:t>
      </w:r>
      <w:r>
        <w:rPr>
          <w:spacing w:val="-10"/>
          <w:position w:val="2"/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Fe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hAnsi="Times New Roman" w:eastAsia="Times New Roman"/>
          <w:sz w:val="24"/>
          <w:vertAlign w:val="baseline"/>
        </w:rPr>
        <w:t>·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H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O</w:t>
      </w:r>
      <w:r>
        <w:rPr>
          <w:spacing w:val="-10"/>
          <w:position w:val="2"/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FeO(OH)</w:t>
      </w:r>
      <w:r>
        <w:rPr>
          <w:spacing w:val="-10"/>
          <w:position w:val="2"/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FeOCl</w:t>
      </w:r>
      <w:r>
        <w:rPr>
          <w:position w:val="2"/>
          <w:sz w:val="21"/>
          <w:vertAlign w:val="baseline"/>
        </w:rPr>
        <w:t>，由产</w:t>
      </w:r>
      <w:r>
        <w:rPr>
          <w:sz w:val="21"/>
          <w:vertAlign w:val="baseline"/>
        </w:rPr>
        <w:t>物可推测，铁器可能与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（填</w:t>
      </w:r>
      <w:r>
        <w:rPr>
          <w:spacing w:val="-51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sz w:val="21"/>
          <w:vertAlign w:val="baseline"/>
        </w:rPr>
        <w:t xml:space="preserve">2 </w:t>
      </w:r>
      <w:r>
        <w:rPr>
          <w:sz w:val="21"/>
          <w:vertAlign w:val="baseline"/>
        </w:rPr>
        <w:t>种反应物化学式）发生反应而被腐蚀。</w:t>
      </w:r>
    </w:p>
    <w:p>
      <w:pPr>
        <w:pStyle w:val="6"/>
        <w:numPr>
          <w:ilvl w:val="0"/>
          <w:numId w:val="11"/>
        </w:numPr>
        <w:tabs>
          <w:tab w:val="left" w:pos="1100"/>
        </w:tabs>
        <w:spacing w:before="22" w:after="0" w:line="376" w:lineRule="auto"/>
        <w:ind w:left="784" w:right="4114" w:hanging="212"/>
        <w:jc w:val="left"/>
        <w:rPr>
          <w:sz w:val="21"/>
        </w:rPr>
      </w:pPr>
      <w:r>
        <w:rPr>
          <w:sz w:val="21"/>
        </w:rPr>
        <w:t>分析认为，铁经过了如下腐蚀循环： Ⅰ．</w:t>
      </w:r>
      <w:r>
        <w:rPr>
          <w:rFonts w:ascii="Times New Roman" w:hAnsi="Times New Roman" w:eastAsia="Times New Roman"/>
          <w:sz w:val="21"/>
        </w:rPr>
        <w:t xml:space="preserve">Fe </w:t>
      </w:r>
      <w:r>
        <w:rPr>
          <w:spacing w:val="-13"/>
          <w:sz w:val="21"/>
        </w:rPr>
        <w:t xml:space="preserve">转化为 </w:t>
      </w:r>
      <w:r>
        <w:rPr>
          <w:rFonts w:ascii="Times New Roman" w:hAnsi="Times New Roman" w:eastAsia="Times New Roman"/>
          <w:sz w:val="21"/>
        </w:rPr>
        <w:t>Fe</w:t>
      </w:r>
      <w:r>
        <w:rPr>
          <w:rFonts w:ascii="Times New Roman" w:hAnsi="Times New Roman" w:eastAsia="Times New Roman"/>
          <w:position w:val="7"/>
          <w:sz w:val="13"/>
        </w:rPr>
        <w:t>2+</w:t>
      </w:r>
      <w:r>
        <w:rPr>
          <w:sz w:val="21"/>
        </w:rPr>
        <w:t>；</w:t>
      </w:r>
    </w:p>
    <w:p>
      <w:pPr>
        <w:pStyle w:val="3"/>
        <w:spacing w:line="372" w:lineRule="auto"/>
        <w:ind w:left="784" w:right="3045"/>
      </w:pPr>
      <w:r>
        <w:t>Ⅱ．</w:t>
      </w:r>
      <w:r>
        <w:rPr>
          <w:rFonts w:ascii="Times New Roman" w:hAnsi="Times New Roman" w:eastAsia="Times New Roman"/>
        </w:rPr>
        <w:t>Fe</w:t>
      </w:r>
      <w:r>
        <w:rPr>
          <w:rFonts w:ascii="Times New Roman" w:hAnsi="Times New Roman" w:eastAsia="Times New Roman"/>
          <w:position w:val="7"/>
          <w:sz w:val="13"/>
        </w:rPr>
        <w:t xml:space="preserve">2+ </w:t>
      </w:r>
      <w:r>
        <w:t xml:space="preserve">在 自 然 环 境 中 形 成 </w:t>
      </w:r>
      <w:r>
        <w:rPr>
          <w:rFonts w:ascii="Times New Roman" w:hAnsi="Times New Roman" w:eastAsia="Times New Roman"/>
        </w:rPr>
        <w:t>FeO(OH)</w:t>
      </w:r>
      <w:r>
        <w:t xml:space="preserve">； </w:t>
      </w:r>
      <w:r>
        <w:rPr>
          <w:position w:val="2"/>
        </w:rPr>
        <w:t>Ⅲ．</w:t>
      </w:r>
      <w:r>
        <w:rPr>
          <w:rFonts w:ascii="Times New Roman" w:hAnsi="Times New Roman" w:eastAsia="Times New Roman"/>
          <w:position w:val="1"/>
        </w:rPr>
        <w:t>FeO(OH)</w:t>
      </w:r>
      <w:r>
        <w:rPr>
          <w:spacing w:val="-27"/>
          <w:position w:val="2"/>
        </w:rPr>
        <w:t xml:space="preserve">和 </w:t>
      </w:r>
      <w:r>
        <w:rPr>
          <w:rFonts w:ascii="Times New Roman" w:hAnsi="Times New Roman" w:eastAsia="Times New Roman"/>
          <w:position w:val="1"/>
        </w:rPr>
        <w:t>Fe</w:t>
      </w:r>
      <w:r>
        <w:rPr>
          <w:rFonts w:ascii="Times New Roman" w:hAnsi="Times New Roman" w:eastAsia="Times New Roman"/>
          <w:position w:val="1"/>
          <w:vertAlign w:val="superscript"/>
        </w:rPr>
        <w:t>2+</w:t>
      </w:r>
      <w:r>
        <w:rPr>
          <w:spacing w:val="-7"/>
          <w:position w:val="2"/>
          <w:vertAlign w:val="baseline"/>
        </w:rPr>
        <w:t xml:space="preserve">反应形成致密的 </w:t>
      </w:r>
      <w:r>
        <w:rPr>
          <w:rFonts w:ascii="Times New Roman" w:hAnsi="Times New Roman" w:eastAsia="Times New Roman"/>
          <w:position w:val="1"/>
          <w:vertAlign w:val="baseline"/>
        </w:rPr>
        <w:t>Fe</w:t>
      </w:r>
      <w:r>
        <w:rPr>
          <w:rFonts w:ascii="Times New Roman" w:hAnsi="Times New Roman" w:eastAsia="Times New Roman"/>
          <w:position w:val="1"/>
          <w:vertAlign w:val="subscript"/>
        </w:rPr>
        <w:t>3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 xml:space="preserve"> </w:t>
      </w:r>
      <w:r>
        <w:rPr>
          <w:spacing w:val="-5"/>
          <w:position w:val="2"/>
          <w:vertAlign w:val="baseline"/>
        </w:rPr>
        <w:t>保护层；</w:t>
      </w:r>
    </w:p>
    <w:p>
      <w:pPr>
        <w:pStyle w:val="3"/>
        <w:spacing w:line="274" w:lineRule="exact"/>
        <w:ind w:left="784"/>
      </w:pPr>
      <w:r>
        <w:rPr>
          <w:position w:val="2"/>
        </w:rPr>
        <w:t>Ⅳ．</w:t>
      </w:r>
      <w:r>
        <w:rPr>
          <w:rFonts w:ascii="Times New Roman" w:hAnsi="Times New Roman" w:eastAsia="Times New Roman"/>
          <w:position w:val="2"/>
        </w:rPr>
        <w:t>Fe</w:t>
      </w:r>
      <w:r>
        <w:rPr>
          <w:rFonts w:ascii="Times New Roman" w:hAnsi="Times New Roman" w:eastAsia="Times New Roman"/>
          <w:position w:val="2"/>
          <w:vertAlign w:val="subscript"/>
        </w:rPr>
        <w:t>3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position w:val="2"/>
          <w:vertAlign w:val="subscript"/>
        </w:rPr>
        <w:t>4</w:t>
      </w:r>
      <w:r>
        <w:rPr>
          <w:rFonts w:ascii="Times New Roman" w:hAns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 xml:space="preserve">保护层被氧化为 </w:t>
      </w:r>
      <w:r>
        <w:rPr>
          <w:rFonts w:ascii="Times New Roman" w:hAnsi="Times New Roman" w:eastAsia="Times New Roman"/>
          <w:position w:val="2"/>
          <w:vertAlign w:val="baseline"/>
        </w:rPr>
        <w:t>FeO(OH)</w:t>
      </w:r>
      <w:r>
        <w:rPr>
          <w:position w:val="2"/>
          <w:vertAlign w:val="baseline"/>
        </w:rPr>
        <w:t>，如此往复腐蚀。</w:t>
      </w:r>
    </w:p>
    <w:p>
      <w:pPr>
        <w:pStyle w:val="3"/>
        <w:tabs>
          <w:tab w:val="left" w:pos="3339"/>
          <w:tab w:val="left" w:pos="7268"/>
        </w:tabs>
        <w:spacing w:before="146"/>
        <w:ind w:left="572"/>
      </w:pPr>
      <w:r>
        <w:t>①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/>
        </w:rPr>
        <w:t xml:space="preserve">FeOCl </w:t>
      </w:r>
      <w:r>
        <w:t>中铁的化合价为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5"/>
        </w:rPr>
        <w:t>；</w:t>
      </w:r>
      <w:r>
        <w:t>上述反应中是氧化还原反应的为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</w:t>
      </w:r>
      <w:r>
        <w:t>填序号</w:t>
      </w:r>
      <w:r>
        <w:rPr>
          <w:spacing w:val="-104"/>
        </w:rPr>
        <w:t>）</w:t>
      </w:r>
      <w:r>
        <w:t>。</w:t>
      </w:r>
    </w:p>
    <w:p>
      <w:pPr>
        <w:pStyle w:val="3"/>
        <w:tabs>
          <w:tab w:val="left" w:pos="8137"/>
        </w:tabs>
        <w:spacing w:before="153"/>
        <w:ind w:left="572"/>
      </w:pPr>
      <w:r>
        <w:t>②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/>
        </w:rPr>
        <w:t>FeO(OH)</w:t>
      </w:r>
      <w:r>
        <w:t>和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/>
        </w:rPr>
        <w:t>Fe</w:t>
      </w:r>
      <w:r>
        <w:rPr>
          <w:rFonts w:ascii="Times New Roman" w:hAnsi="Times New Roman" w:eastAsia="Times New Roman"/>
          <w:position w:val="7"/>
          <w:sz w:val="13"/>
        </w:rPr>
        <w:t>2+</w:t>
      </w:r>
      <w:r>
        <w:t>反应的离子方程式为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3"/>
        <w:tabs>
          <w:tab w:val="left" w:pos="1412"/>
          <w:tab w:val="left" w:pos="5725"/>
        </w:tabs>
        <w:spacing w:before="148" w:line="374" w:lineRule="auto"/>
        <w:ind w:left="152" w:right="253" w:firstLine="420"/>
      </w:pPr>
      <w:r>
        <w:rPr>
          <w:position w:val="2"/>
        </w:rPr>
        <w:t>③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Ⅳ反应为</w:t>
      </w:r>
      <w:r>
        <w:rPr>
          <w:spacing w:val="-56"/>
          <w:position w:val="2"/>
        </w:rPr>
        <w:t xml:space="preserve"> </w:t>
      </w:r>
      <w:r>
        <w:rPr>
          <w:rFonts w:ascii="Times New Roman" w:hAnsi="Times New Roman" w:eastAsia="Times New Roman"/>
          <w:position w:val="1"/>
        </w:rPr>
        <w:t>Fe</w:t>
      </w:r>
      <w:r>
        <w:rPr>
          <w:rFonts w:ascii="Times New Roman" w:hAnsi="Times New Roman" w:eastAsia="Times New Roman"/>
          <w:position w:val="1"/>
          <w:vertAlign w:val="subscript"/>
        </w:rPr>
        <w:t>3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+O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+H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O→FeO(OH)</w:t>
      </w:r>
      <w:r>
        <w:rPr>
          <w:position w:val="2"/>
          <w:vertAlign w:val="baseline"/>
        </w:rPr>
        <w:t>，还原剂为</w:t>
      </w:r>
      <w:r>
        <w:rPr>
          <w:position w:val="2"/>
          <w:u w:val="single"/>
          <w:vertAlign w:val="baseline"/>
        </w:rPr>
        <w:t xml:space="preserve"> </w:t>
      </w:r>
      <w:r>
        <w:rPr>
          <w:position w:val="2"/>
          <w:u w:val="single"/>
          <w:vertAlign w:val="baseline"/>
        </w:rPr>
        <w:tab/>
      </w:r>
      <w:r>
        <w:rPr>
          <w:spacing w:val="-22"/>
          <w:position w:val="2"/>
          <w:vertAlign w:val="baseline"/>
        </w:rPr>
        <w:t>，</w:t>
      </w:r>
      <w:r>
        <w:rPr>
          <w:position w:val="2"/>
          <w:vertAlign w:val="baseline"/>
        </w:rPr>
        <w:t>每反应</w:t>
      </w:r>
      <w:r>
        <w:rPr>
          <w:spacing w:val="-55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vertAlign w:val="baseline"/>
        </w:rPr>
        <w:t>1mol</w:t>
      </w:r>
      <w:r>
        <w:rPr>
          <w:rFonts w:ascii="Times New Roman" w:hAnsi="Times New Roman" w:eastAsia="Times New Roman"/>
          <w:spacing w:val="-2"/>
          <w:position w:val="1"/>
          <w:vertAlign w:val="baseline"/>
        </w:rPr>
        <w:t xml:space="preserve"> </w:t>
      </w:r>
      <w:r>
        <w:rPr>
          <w:position w:val="2"/>
          <w:vertAlign w:val="baseline"/>
        </w:rPr>
        <w:t>还原剂</w:t>
      </w:r>
      <w:r>
        <w:rPr>
          <w:spacing w:val="-20"/>
          <w:position w:val="2"/>
          <w:vertAlign w:val="baseline"/>
        </w:rPr>
        <w:t>，</w:t>
      </w:r>
      <w:r>
        <w:rPr>
          <w:position w:val="2"/>
          <w:vertAlign w:val="baseline"/>
        </w:rPr>
        <w:t>转</w:t>
      </w:r>
      <w:r>
        <w:rPr>
          <w:spacing w:val="-13"/>
          <w:position w:val="2"/>
          <w:vertAlign w:val="baseline"/>
        </w:rPr>
        <w:t>移</w:t>
      </w:r>
      <w:r>
        <w:rPr>
          <w:vertAlign w:val="baseline"/>
        </w:rPr>
        <w:t>电子</w:t>
      </w:r>
      <w:r>
        <w:rPr>
          <w:u w:val="single"/>
          <w:vertAlign w:val="baseline"/>
        </w:rPr>
        <w:t xml:space="preserve"> </w:t>
      </w:r>
      <w:r>
        <w:rPr>
          <w:u w:val="single"/>
          <w:vertAlign w:val="baseline"/>
        </w:rPr>
        <w:tab/>
      </w:r>
      <w:r>
        <w:rPr>
          <w:rFonts w:ascii="Times New Roman" w:hAnsi="Times New Roman" w:eastAsia="Times New Roman"/>
          <w:vertAlign w:val="baseline"/>
        </w:rPr>
        <w:t>mol</w:t>
      </w:r>
      <w:r>
        <w:rPr>
          <w:vertAlign w:val="baseline"/>
        </w:rPr>
        <w:t>。</w:t>
      </w:r>
    </w:p>
    <w:p>
      <w:pPr>
        <w:pStyle w:val="3"/>
        <w:spacing w:line="269" w:lineRule="exact"/>
        <w:ind w:left="152"/>
      </w:pPr>
      <w:r>
        <w:rPr>
          <w:rFonts w:ascii="Times New Roman" w:eastAsia="Times New Roman"/>
        </w:rPr>
        <w:t xml:space="preserve">23. </w:t>
      </w:r>
      <w:r>
        <w:t>（</w:t>
      </w:r>
      <w:r>
        <w:rPr>
          <w:rFonts w:ascii="Times New Roman" w:eastAsia="Times New Roman"/>
        </w:rPr>
        <w:t xml:space="preserve">10 </w:t>
      </w:r>
      <w:r>
        <w:t>分）</w:t>
      </w:r>
    </w:p>
    <w:p>
      <w:pPr>
        <w:pStyle w:val="3"/>
        <w:spacing w:before="153" w:line="376" w:lineRule="auto"/>
        <w:ind w:left="152" w:right="164" w:firstLine="420"/>
      </w:pPr>
      <w:r>
        <w:t>下图为有关物质间转化关系</w:t>
      </w:r>
      <w:r>
        <w:rPr>
          <w:rFonts w:ascii="Times New Roman" w:eastAsia="Times New Roman"/>
        </w:rPr>
        <w:t>(</w:t>
      </w:r>
      <w:r>
        <w:t>图中部分反应产物和条件没有标出</w:t>
      </w:r>
      <w:r>
        <w:rPr>
          <w:rFonts w:ascii="Times New Roman" w:eastAsia="Times New Roman"/>
        </w:rPr>
        <w:t>)</w:t>
      </w:r>
      <w:r>
        <w:t>。</w:t>
      </w:r>
      <w:r>
        <w:rPr>
          <w:rFonts w:ascii="Times New Roman" w:eastAsia="Times New Roman"/>
        </w:rPr>
        <w:t>A</w:t>
      </w:r>
      <w:r>
        <w:t>、</w:t>
      </w:r>
      <w:r>
        <w:rPr>
          <w:rFonts w:ascii="Times New Roman" w:eastAsia="Times New Roman"/>
        </w:rPr>
        <w:t xml:space="preserve">B </w:t>
      </w:r>
      <w:r>
        <w:t xml:space="preserve">为金属单质， </w:t>
      </w:r>
      <w:r>
        <w:rPr>
          <w:rFonts w:ascii="Times New Roman" w:eastAsia="Times New Roman"/>
        </w:rPr>
        <w:t xml:space="preserve">A </w:t>
      </w:r>
      <w:r>
        <w:t>的硬度较小，可用小刀切割；</w:t>
      </w:r>
      <w:r>
        <w:rPr>
          <w:rFonts w:ascii="Times New Roman" w:eastAsia="Times New Roman"/>
        </w:rPr>
        <w:t xml:space="preserve">B </w:t>
      </w:r>
      <w:r>
        <w:t>在地壳中的含量为金属中的第二位；</w:t>
      </w:r>
      <w:r>
        <w:rPr>
          <w:rFonts w:ascii="Times New Roman" w:eastAsia="Times New Roman"/>
        </w:rPr>
        <w:t>C</w:t>
      </w:r>
      <w:r>
        <w:t>、</w:t>
      </w:r>
      <w:r>
        <w:rPr>
          <w:rFonts w:ascii="Times New Roman" w:eastAsia="Times New Roman"/>
        </w:rPr>
        <w:t xml:space="preserve">D </w:t>
      </w:r>
      <w:r>
        <w:t>为非金属单质。</w:t>
      </w:r>
      <w:r>
        <w:rPr>
          <w:rFonts w:ascii="Times New Roman" w:eastAsia="Times New Roman"/>
        </w:rPr>
        <w:t>C</w:t>
      </w:r>
      <w:r>
        <w:t>、</w:t>
      </w:r>
      <w:r>
        <w:rPr>
          <w:rFonts w:ascii="Times New Roman" w:eastAsia="Times New Roman"/>
        </w:rPr>
        <w:t xml:space="preserve">X </w:t>
      </w:r>
      <w:r>
        <w:t>为淡黄色固体。</w:t>
      </w:r>
    </w:p>
    <w:p>
      <w:pPr>
        <w:spacing w:after="0" w:line="376" w:lineRule="auto"/>
        <w:sectPr>
          <w:pgSz w:w="10440" w:h="14750"/>
          <w:pgMar w:top="1160" w:right="880" w:bottom="1620" w:left="980" w:header="0" w:footer="1427" w:gutter="0"/>
          <w:cols w:space="708" w:num="1"/>
        </w:sectPr>
      </w:pPr>
    </w:p>
    <w:p>
      <w:pPr>
        <w:pStyle w:val="3"/>
        <w:spacing w:before="129" w:line="213" w:lineRule="exact"/>
        <w:ind w:right="334"/>
        <w:jc w:val="center"/>
        <w:rPr>
          <w:rFonts w:ascii="Times New Roman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52070</wp:posOffset>
                </wp:positionV>
                <wp:extent cx="4255135" cy="1203960"/>
                <wp:effectExtent l="0" t="0" r="12065" b="15240"/>
                <wp:wrapNone/>
                <wp:docPr id="89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135" cy="1203960"/>
                          <a:chOff x="1788" y="82"/>
                          <a:chExt cx="6701" cy="1896"/>
                        </a:xfrm>
                      </wpg:grpSpPr>
                      <pic:pic xmlns:pic="http://schemas.openxmlformats.org/drawingml/2006/picture">
                        <pic:nvPicPr>
                          <pic:cNvPr id="86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339" y="82"/>
                            <a:ext cx="355" cy="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88" y="273"/>
                            <a:ext cx="6701" cy="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8" name="任意多边形 88"/>
                        <wps:cNvSpPr/>
                        <wps:spPr>
                          <a:xfrm>
                            <a:off x="2735" y="1604"/>
                            <a:ext cx="5292" cy="3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92" h="303">
                                <a:moveTo>
                                  <a:pt x="0" y="292"/>
                                </a:moveTo>
                                <a:lnTo>
                                  <a:pt x="5291" y="292"/>
                                </a:lnTo>
                                <a:moveTo>
                                  <a:pt x="5280" y="0"/>
                                </a:moveTo>
                                <a:lnTo>
                                  <a:pt x="5280" y="30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89.4pt;margin-top:4.1pt;height:94.8pt;width:335.05pt;mso-position-horizontal-relative:page;z-index:-251649024;mso-width-relative:page;mso-height-relative:page;" coordorigin="1788,82" coordsize="6701,1896" o:gfxdata="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AubPAAvwAAAKUBAAAZ&#10;AAAAZHJzL19yZWxzL2Uyb0RvYy54bWwucmVsc72QwYrCMBCG7wv7DmHu27Q9LLKY9iKCV3EfYEim&#10;abCZhCSKvr2BZUFB8OZxZvi//2PW48Uv4kwpu8AKuqYFQayDcWwV/B62XysQuSAbXAKTgitlGIfP&#10;j/WeFiw1lGcXs6gUzgrmUuKPlFnP5DE3IRLXyxSSx1LHZGVEfURLsm/bb5nuGTA8MMXOKEg704M4&#10;XGNtfs0O0+Q0bYI+eeLypEI6X7srEJOlosCTcfi37JvIFuRzh+49Dt2/g3x47nAD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">
                <o:lock v:ext="edit" aspectratio="f"/>
                <v:shape id="_x0000_s1026" o:spid="_x0000_s1026" o:spt="75" alt="" type="#_x0000_t75" style="position:absolute;left:2339;top:82;height:372;width:355;" filled="f" o:preferrelative="t" stroked="f" coordsize="21600,21600" o:gfxdata="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rO0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3" o:title=""/>
                  <o:lock v:ext="edit" aspectratio="t"/>
                </v:shape>
                <v:shape id="_x0000_s1026" o:spid="_x0000_s1026" o:spt="75" alt="" type="#_x0000_t75" style="position:absolute;left:1788;top:273;height:1706;width:6701;" filled="f" o:preferrelative="t" stroked="f" coordsize="21600,21600" o:gfxdata="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xnO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4" o:title=""/>
                  <o:lock v:ext="edit" aspectratio="t"/>
                </v:shape>
                <v:shape id="_x0000_s1026" o:spid="_x0000_s1026" o:spt="100" style="position:absolute;left:2735;top:1604;height:303;width:5292;" filled="f" stroked="t" coordsize="5292,303" o:gfxdata="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+Yyy5AAAA2wAA&#10;AA8AAAAAAAAAAQAgAAAAIgAAAGRycy9kb3ducmV2LnhtbFBLAQIUABQAAAAIAIdO4kAzLwWeOwAA&#10;ADkAAAAQAAAAAAAAAAEAIAAAAAgBAABkcnMvc2hhcGV4bWwueG1sUEsFBgAAAAAGAAYAWwEAALID&#10;AAAAAA==&#10;" path="m0,292l5291,292m5280,0l5280,302e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/>
          <w:w w:val="99"/>
        </w:rPr>
        <w:t>C</w:t>
      </w:r>
    </w:p>
    <w:p>
      <w:pPr>
        <w:pStyle w:val="3"/>
        <w:tabs>
          <w:tab w:val="left" w:pos="806"/>
        </w:tabs>
        <w:spacing w:line="361" w:lineRule="exact"/>
        <w:jc w:val="right"/>
      </w:pPr>
      <w:r>
        <w:t>气体</w:t>
      </w:r>
      <w:r>
        <w:rPr>
          <w:spacing w:val="-51"/>
        </w:rPr>
        <w:t xml:space="preserve"> </w:t>
      </w:r>
      <w:r>
        <w:rPr>
          <w:rFonts w:ascii="Times New Roman" w:eastAsia="Times New Roman"/>
        </w:rPr>
        <w:t>Z</w:t>
      </w:r>
      <w:r>
        <w:rPr>
          <w:rFonts w:ascii="Times New Roman" w:eastAsia="Times New Roman"/>
        </w:rPr>
        <w:tab/>
      </w:r>
      <w:r>
        <w:rPr>
          <w:w w:val="95"/>
          <w:position w:val="12"/>
        </w:rPr>
        <w:t>水</w:t>
      </w:r>
    </w:p>
    <w:p>
      <w:pPr>
        <w:pStyle w:val="3"/>
        <w:tabs>
          <w:tab w:val="left" w:pos="1205"/>
        </w:tabs>
        <w:spacing w:before="308"/>
        <w:ind w:left="314"/>
        <w:rPr>
          <w:rFonts w:ascii="Times New Roman" w:eastAsia="Times New Roman"/>
        </w:rPr>
      </w:pPr>
      <w:r>
        <w:br w:type="column"/>
      </w:r>
      <w:r>
        <w:t>溶液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E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pacing w:val="-20"/>
          <w:position w:val="14"/>
        </w:rPr>
        <w:t>D</w:t>
      </w:r>
    </w:p>
    <w:p>
      <w:pPr>
        <w:pStyle w:val="3"/>
        <w:spacing w:before="281"/>
        <w:ind w:left="284"/>
        <w:rPr>
          <w:rFonts w:ascii="Times New Roman" w:eastAsia="Times New Roman"/>
        </w:rPr>
      </w:pPr>
      <w:r>
        <w:br w:type="column"/>
      </w:r>
      <w:r>
        <w:rPr>
          <w:spacing w:val="-18"/>
          <w:position w:val="-12"/>
        </w:rPr>
        <w:t xml:space="preserve">溶液 </w:t>
      </w:r>
      <w:r>
        <w:rPr>
          <w:rFonts w:ascii="Times New Roman" w:eastAsia="Times New Roman"/>
          <w:position w:val="-12"/>
        </w:rPr>
        <w:t xml:space="preserve">F </w:t>
      </w:r>
      <w:r>
        <w:rPr>
          <w:spacing w:val="-18"/>
        </w:rPr>
        <w:t xml:space="preserve">金属 </w:t>
      </w:r>
      <w:r>
        <w:rPr>
          <w:rFonts w:ascii="Times New Roman" w:eastAsia="Times New Roman"/>
          <w:spacing w:val="-17"/>
        </w:rPr>
        <w:t>B</w:t>
      </w:r>
    </w:p>
    <w:p>
      <w:pPr>
        <w:pStyle w:val="3"/>
        <w:rPr>
          <w:rFonts w:ascii="Times New Roman"/>
          <w:sz w:val="22"/>
        </w:rPr>
      </w:pPr>
      <w:r>
        <w:br w:type="column"/>
      </w:r>
    </w:p>
    <w:p>
      <w:pPr>
        <w:pStyle w:val="3"/>
        <w:spacing w:before="133"/>
        <w:ind w:left="262"/>
        <w:rPr>
          <w:rFonts w:ascii="Times New Roman" w:eastAsia="Times New Roman"/>
        </w:rPr>
      </w:pPr>
      <w:r>
        <w:t xml:space="preserve">溶液 </w:t>
      </w:r>
      <w:r>
        <w:rPr>
          <w:rFonts w:ascii="Times New Roman" w:eastAsia="Times New Roman"/>
        </w:rPr>
        <w:t>G</w:t>
      </w:r>
    </w:p>
    <w:p>
      <w:pPr>
        <w:pStyle w:val="3"/>
        <w:spacing w:before="14" w:line="197" w:lineRule="exact"/>
        <w:ind w:left="672"/>
      </w:pPr>
      <w:r>
        <w:rPr>
          <w:rFonts w:ascii="Times New Roman" w:eastAsia="Times New Roman"/>
          <w:position w:val="2"/>
        </w:rPr>
        <w:t>H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>O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溶液</w:t>
      </w:r>
    </w:p>
    <w:p>
      <w:pPr>
        <w:spacing w:after="0" w:line="197" w:lineRule="exact"/>
        <w:sectPr>
          <w:type w:val="continuous"/>
          <w:pgSz w:w="10440" w:h="14750"/>
          <w:pgMar w:top="1180" w:right="880" w:bottom="1620" w:left="980" w:header="720" w:footer="720" w:gutter="0"/>
          <w:cols w:equalWidth="0" w:num="4">
            <w:col w:w="3427" w:space="40"/>
            <w:col w:w="1357" w:space="39"/>
            <w:col w:w="1571" w:space="39"/>
            <w:col w:w="2107"/>
          </w:cols>
        </w:sectPr>
      </w:pPr>
    </w:p>
    <w:p>
      <w:pPr>
        <w:pStyle w:val="3"/>
        <w:spacing w:line="232" w:lineRule="exact"/>
        <w:ind w:right="72"/>
        <w:jc w:val="right"/>
        <w:rPr>
          <w:rFonts w:ascii="Times New Roman"/>
        </w:rPr>
      </w:pPr>
      <w:r>
        <w:rPr>
          <w:rFonts w:ascii="Times New Roman"/>
          <w:w w:val="99"/>
        </w:rPr>
        <w:t>D</w:t>
      </w:r>
    </w:p>
    <w:p>
      <w:pPr>
        <w:pStyle w:val="3"/>
        <w:rPr>
          <w:rFonts w:ascii="Times New Roman"/>
          <w:sz w:val="22"/>
        </w:rPr>
      </w:pPr>
    </w:p>
    <w:p>
      <w:pPr>
        <w:pStyle w:val="3"/>
        <w:rPr>
          <w:rFonts w:ascii="Times New Roman"/>
          <w:sz w:val="25"/>
        </w:rPr>
      </w:pPr>
    </w:p>
    <w:p>
      <w:pPr>
        <w:pStyle w:val="3"/>
        <w:spacing w:before="1"/>
        <w:ind w:left="858"/>
      </w:pPr>
      <w:r>
        <w:rPr>
          <w:rFonts w:ascii="Times New Roman" w:eastAsia="Times New Roman"/>
        </w:rPr>
        <w:t xml:space="preserve">Y </w:t>
      </w:r>
      <w:r>
        <w:rPr>
          <w:spacing w:val="-7"/>
        </w:rPr>
        <w:t>的溶液</w:t>
      </w:r>
    </w:p>
    <w:p>
      <w:pPr>
        <w:spacing w:before="170" w:line="222" w:lineRule="exact"/>
        <w:ind w:left="447" w:right="0" w:firstLine="0"/>
        <w:jc w:val="left"/>
        <w:rPr>
          <w:sz w:val="21"/>
        </w:rPr>
      </w:pPr>
      <w:r>
        <w:br w:type="column"/>
      </w:r>
      <w:r>
        <w:rPr>
          <w:sz w:val="21"/>
        </w:rPr>
        <w:t>水</w:t>
      </w:r>
    </w:p>
    <w:p>
      <w:pPr>
        <w:pStyle w:val="3"/>
        <w:tabs>
          <w:tab w:val="left" w:pos="943"/>
          <w:tab w:val="left" w:pos="1771"/>
          <w:tab w:val="left" w:pos="2904"/>
        </w:tabs>
        <w:spacing w:line="196" w:lineRule="auto"/>
        <w:ind w:left="447"/>
        <w:rPr>
          <w:rFonts w:ascii="Times New Roman" w:hAnsi="Times New Roman" w:eastAsia="Times New Roman"/>
        </w:rPr>
      </w:pPr>
      <w:r>
        <w:rPr>
          <w:position w:val="-12"/>
        </w:rPr>
        <w:t>②</w:t>
      </w:r>
      <w:r>
        <w:rPr>
          <w:position w:val="-12"/>
        </w:rPr>
        <w:tab/>
      </w:r>
      <w:r>
        <w:rPr>
          <w:rFonts w:ascii="Times New Roman" w:hAnsi="Times New Roman" w:eastAsia="Times New Roman"/>
          <w:position w:val="1"/>
        </w:rPr>
        <w:t>X</w:t>
      </w:r>
      <w:r>
        <w:rPr>
          <w:rFonts w:ascii="Times New Roman" w:hAnsi="Times New Roman" w:eastAsia="Times New Roman"/>
          <w:position w:val="1"/>
        </w:rPr>
        <w:tab/>
      </w:r>
      <w:r>
        <w:rPr>
          <w:position w:val="1"/>
        </w:rPr>
        <w:t>金属</w:t>
      </w:r>
      <w:r>
        <w:rPr>
          <w:spacing w:val="-51"/>
          <w:position w:val="1"/>
        </w:rPr>
        <w:t xml:space="preserve"> </w:t>
      </w:r>
      <w:r>
        <w:rPr>
          <w:rFonts w:ascii="Times New Roman" w:hAnsi="Times New Roman" w:eastAsia="Times New Roman"/>
          <w:position w:val="1"/>
        </w:rPr>
        <w:t>A</w:t>
      </w:r>
      <w:r>
        <w:rPr>
          <w:rFonts w:ascii="Times New Roman" w:hAnsi="Times New Roman" w:eastAsia="Times New Roman"/>
          <w:position w:val="1"/>
        </w:rPr>
        <w:tab/>
      </w:r>
      <w:r>
        <w:t>红褐色沉淀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/>
          <w:spacing w:val="-17"/>
        </w:rPr>
        <w:t>H</w:t>
      </w:r>
    </w:p>
    <w:p>
      <w:pPr>
        <w:pStyle w:val="3"/>
        <w:tabs>
          <w:tab w:val="left" w:pos="1426"/>
        </w:tabs>
        <w:spacing w:line="295" w:lineRule="exact"/>
        <w:ind w:left="370"/>
      </w:pPr>
      <w:r>
        <w:br w:type="column"/>
      </w:r>
      <w:r>
        <w:t>金属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/>
        </w:rPr>
        <w:t>B</w:t>
      </w:r>
      <w:r>
        <w:rPr>
          <w:rFonts w:ascii="Times New Roman" w:hAnsi="Times New Roman" w:eastAsia="Times New Roman"/>
        </w:rPr>
        <w:tab/>
      </w:r>
      <w:r>
        <w:rPr>
          <w:position w:val="-3"/>
        </w:rPr>
        <w:t>①</w:t>
      </w:r>
    </w:p>
    <w:p>
      <w:pPr>
        <w:pStyle w:val="3"/>
        <w:spacing w:before="99"/>
        <w:ind w:left="836"/>
        <w:rPr>
          <w:rFonts w:ascii="Times New Roman" w:eastAsia="Times New Roman"/>
        </w:rPr>
      </w:pPr>
      <w:r>
        <w:t xml:space="preserve">溶液 </w:t>
      </w:r>
      <w:r>
        <w:rPr>
          <w:rFonts w:ascii="Times New Roman" w:eastAsia="Times New Roman"/>
        </w:rPr>
        <w:t>I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0440" w:h="14750"/>
          <w:pgMar w:top="1180" w:right="880" w:bottom="1620" w:left="980" w:header="720" w:footer="720" w:gutter="0"/>
          <w:cols w:equalWidth="0" w:num="3">
            <w:col w:w="1692" w:space="40"/>
            <w:col w:w="4158" w:space="39"/>
            <w:col w:w="2651"/>
          </w:cols>
        </w:sectPr>
      </w:pPr>
    </w:p>
    <w:p>
      <w:pPr>
        <w:pStyle w:val="3"/>
        <w:spacing w:before="9"/>
        <w:rPr>
          <w:rFonts w:ascii="Times New Roman"/>
          <w:sz w:val="10"/>
        </w:rPr>
      </w:pPr>
    </w:p>
    <w:p>
      <w:pPr>
        <w:pStyle w:val="3"/>
        <w:spacing w:before="70"/>
        <w:ind w:left="152"/>
      </w:pPr>
      <w:r>
        <w:t>请根据以上信息回答下列问题：</w:t>
      </w:r>
    </w:p>
    <w:p>
      <w:pPr>
        <w:pStyle w:val="6"/>
        <w:numPr>
          <w:ilvl w:val="0"/>
          <w:numId w:val="12"/>
        </w:numPr>
        <w:tabs>
          <w:tab w:val="left" w:pos="1100"/>
          <w:tab w:val="left" w:pos="4271"/>
          <w:tab w:val="left" w:pos="5473"/>
        </w:tabs>
        <w:spacing w:before="151" w:after="0" w:line="240" w:lineRule="auto"/>
        <w:ind w:left="1099" w:right="0" w:hanging="528"/>
        <w:jc w:val="left"/>
        <w:rPr>
          <w:sz w:val="21"/>
        </w:rPr>
      </w:pPr>
      <w:r>
        <w:rPr>
          <w:sz w:val="21"/>
        </w:rPr>
        <w:t>写出下列物质的化学式：</w:t>
      </w:r>
      <w:r>
        <w:rPr>
          <w:rFonts w:ascii="Times New Roman" w:eastAsia="Times New Roman"/>
          <w:sz w:val="21"/>
        </w:rPr>
        <w:t>E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；</w:t>
      </w:r>
      <w:r>
        <w:rPr>
          <w:rFonts w:ascii="Times New Roman" w:eastAsia="Times New Roman"/>
          <w:sz w:val="21"/>
        </w:rPr>
        <w:t>H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numPr>
          <w:ilvl w:val="0"/>
          <w:numId w:val="12"/>
        </w:numPr>
        <w:tabs>
          <w:tab w:val="left" w:pos="1100"/>
          <w:tab w:val="left" w:pos="5509"/>
          <w:tab w:val="left" w:pos="6349"/>
        </w:tabs>
        <w:spacing w:before="153" w:after="0" w:line="374" w:lineRule="auto"/>
        <w:ind w:left="152" w:right="2012" w:firstLine="420"/>
        <w:jc w:val="left"/>
        <w:rPr>
          <w:sz w:val="21"/>
        </w:rPr>
      </w:pPr>
      <w:r>
        <w:rPr>
          <w:sz w:val="21"/>
        </w:rPr>
        <w:t>写出反应①的离子方程式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17"/>
          <w:sz w:val="21"/>
        </w:rPr>
        <w:t xml:space="preserve">； </w:t>
      </w:r>
      <w:r>
        <w:rPr>
          <w:sz w:val="21"/>
        </w:rPr>
        <w:t>写出反应②的化学方程式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numPr>
          <w:ilvl w:val="0"/>
          <w:numId w:val="12"/>
        </w:numPr>
        <w:tabs>
          <w:tab w:val="left" w:pos="1100"/>
          <w:tab w:val="left" w:pos="7107"/>
        </w:tabs>
        <w:spacing w:before="3" w:after="0" w:line="240" w:lineRule="auto"/>
        <w:ind w:left="1099" w:right="0" w:hanging="528"/>
        <w:jc w:val="left"/>
        <w:rPr>
          <w:sz w:val="21"/>
        </w:rPr>
      </w:pPr>
      <w:r>
        <w:rPr>
          <w:sz w:val="21"/>
        </w:rPr>
        <w:t>检验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sz w:val="21"/>
        </w:rPr>
        <w:t>Z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的常用方法是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numPr>
          <w:ilvl w:val="0"/>
          <w:numId w:val="12"/>
        </w:numPr>
        <w:tabs>
          <w:tab w:val="left" w:pos="1100"/>
          <w:tab w:val="left" w:pos="8202"/>
        </w:tabs>
        <w:spacing w:before="153" w:after="0" w:line="240" w:lineRule="auto"/>
        <w:ind w:left="1099" w:right="0" w:hanging="528"/>
        <w:jc w:val="left"/>
        <w:rPr>
          <w:sz w:val="21"/>
        </w:rPr>
      </w:pPr>
      <w:r>
        <w:rPr>
          <w:sz w:val="21"/>
        </w:rPr>
        <w:t>检验溶液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sz w:val="21"/>
        </w:rPr>
        <w:t>I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中金属阳离子的常用方法是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0440" w:h="14750"/>
          <w:pgMar w:top="1180" w:right="880" w:bottom="1620" w:left="980" w:header="720" w:footer="720" w:gutter="0"/>
          <w:cols w:space="708" w:num="1"/>
        </w:sectPr>
      </w:pPr>
    </w:p>
    <w:p>
      <w:pPr>
        <w:pStyle w:val="3"/>
        <w:spacing w:before="51"/>
        <w:ind w:left="152"/>
      </w:pPr>
      <w:r>
        <w:rPr>
          <w:rFonts w:ascii="Times New Roman" w:eastAsia="Times New Roman"/>
        </w:rPr>
        <w:t xml:space="preserve">24. </w:t>
      </w:r>
      <w:r>
        <w:t>（</w:t>
      </w:r>
      <w:r>
        <w:rPr>
          <w:rFonts w:ascii="Times New Roman" w:eastAsia="Times New Roman"/>
        </w:rPr>
        <w:t xml:space="preserve">10 </w:t>
      </w:r>
      <w:r>
        <w:t>分）</w:t>
      </w:r>
    </w:p>
    <w:p>
      <w:pPr>
        <w:pStyle w:val="3"/>
        <w:spacing w:before="7"/>
        <w:rPr>
          <w:sz w:val="15"/>
        </w:rPr>
      </w:pPr>
    </w:p>
    <w:p>
      <w:pPr>
        <w:pStyle w:val="3"/>
        <w:spacing w:line="417" w:lineRule="auto"/>
        <w:ind w:left="152" w:right="205" w:firstLine="420"/>
      </w:pPr>
      <w:r>
        <w:t>膨松剂反应时产生气体的量是检验膨松剂品质的一项重要指标。某校兴趣小组设计如</w:t>
      </w:r>
      <w:r>
        <w:rPr>
          <w:w w:val="95"/>
        </w:rPr>
        <w:t>图所示实验装置，通过测量某膨松剂加热反应产生气体的质量，确定其纯度。（已知该膨</w:t>
      </w:r>
    </w:p>
    <w:p>
      <w:pPr>
        <w:pStyle w:val="3"/>
        <w:spacing w:line="272" w:lineRule="exact"/>
        <w:ind w:left="152"/>
      </w:pPr>
      <w:r>
        <w:rPr>
          <w:position w:val="2"/>
        </w:rPr>
        <w:t xml:space="preserve">松剂中发挥作用的物质为 </w:t>
      </w:r>
      <w:r>
        <w:rPr>
          <w:rFonts w:ascii="Times New Roman" w:eastAsia="Times New Roman"/>
          <w:position w:val="2"/>
        </w:rPr>
        <w:t>NaHCO</w:t>
      </w:r>
      <w:r>
        <w:rPr>
          <w:rFonts w:ascii="Times New Roman" w:eastAsia="Times New Roman"/>
          <w:position w:val="2"/>
          <w:vertAlign w:val="subscript"/>
        </w:rPr>
        <w:t>3</w:t>
      </w:r>
      <w:r>
        <w:rPr>
          <w:position w:val="2"/>
          <w:vertAlign w:val="baseline"/>
        </w:rPr>
        <w:t>，其他成分在加热条件下不产生气体。）</w:t>
      </w:r>
    </w:p>
    <w:p>
      <w:pPr>
        <w:tabs>
          <w:tab w:val="left" w:pos="1595"/>
          <w:tab w:val="left" w:pos="2919"/>
          <w:tab w:val="left" w:pos="5667"/>
        </w:tabs>
        <w:spacing w:before="92"/>
        <w:ind w:left="227" w:right="0" w:firstLine="0"/>
        <w:jc w:val="left"/>
        <w:rPr>
          <w:rFonts w:ascii="Times New Roman" w:eastAsia="Times New Roman"/>
          <w:sz w:val="18"/>
        </w:rPr>
      </w:pPr>
      <w: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-1905</wp:posOffset>
                </wp:positionV>
                <wp:extent cx="5212080" cy="1140460"/>
                <wp:effectExtent l="635" t="635" r="67844035" b="21280755"/>
                <wp:wrapNone/>
                <wp:docPr id="71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1140460"/>
                          <a:chOff x="1237" y="-3"/>
                          <a:chExt cx="8208" cy="1796"/>
                        </a:xfrm>
                      </wpg:grpSpPr>
                      <wps:wsp>
                        <wps:cNvPr id="16" name="任意多边形 90"/>
                        <wps:cNvSpPr/>
                        <wps:spPr>
                          <a:xfrm>
                            <a:off x="2700" y="531"/>
                            <a:ext cx="1942" cy="12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42" h="1257">
                                <a:moveTo>
                                  <a:pt x="673" y="0"/>
                                </a:moveTo>
                                <a:lnTo>
                                  <a:pt x="658" y="0"/>
                                </a:lnTo>
                                <a:lnTo>
                                  <a:pt x="658" y="15"/>
                                </a:lnTo>
                                <a:lnTo>
                                  <a:pt x="658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15"/>
                                </a:lnTo>
                                <a:lnTo>
                                  <a:pt x="658" y="15"/>
                                </a:lnTo>
                                <a:lnTo>
                                  <a:pt x="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73" y="60"/>
                                </a:lnTo>
                                <a:lnTo>
                                  <a:pt x="673" y="52"/>
                                </a:lnTo>
                                <a:lnTo>
                                  <a:pt x="673" y="45"/>
                                </a:lnTo>
                                <a:lnTo>
                                  <a:pt x="673" y="15"/>
                                </a:lnTo>
                                <a:lnTo>
                                  <a:pt x="673" y="7"/>
                                </a:lnTo>
                                <a:lnTo>
                                  <a:pt x="673" y="0"/>
                                </a:lnTo>
                                <a:moveTo>
                                  <a:pt x="1942" y="1080"/>
                                </a:moveTo>
                                <a:lnTo>
                                  <a:pt x="1927" y="1080"/>
                                </a:lnTo>
                                <a:lnTo>
                                  <a:pt x="1927" y="1095"/>
                                </a:lnTo>
                                <a:lnTo>
                                  <a:pt x="1927" y="1241"/>
                                </a:lnTo>
                                <a:lnTo>
                                  <a:pt x="479" y="1241"/>
                                </a:lnTo>
                                <a:lnTo>
                                  <a:pt x="479" y="1095"/>
                                </a:lnTo>
                                <a:lnTo>
                                  <a:pt x="1927" y="1095"/>
                                </a:lnTo>
                                <a:lnTo>
                                  <a:pt x="1927" y="1080"/>
                                </a:lnTo>
                                <a:lnTo>
                                  <a:pt x="464" y="1080"/>
                                </a:lnTo>
                                <a:lnTo>
                                  <a:pt x="464" y="1256"/>
                                </a:lnTo>
                                <a:lnTo>
                                  <a:pt x="1942" y="1256"/>
                                </a:lnTo>
                                <a:lnTo>
                                  <a:pt x="1942" y="1249"/>
                                </a:lnTo>
                                <a:lnTo>
                                  <a:pt x="1942" y="1241"/>
                                </a:lnTo>
                                <a:lnTo>
                                  <a:pt x="1942" y="1095"/>
                                </a:lnTo>
                                <a:lnTo>
                                  <a:pt x="1942" y="1087"/>
                                </a:lnTo>
                                <a:lnTo>
                                  <a:pt x="1942" y="10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" name="直线 91"/>
                        <wps:cNvSpPr/>
                        <wps:spPr>
                          <a:xfrm>
                            <a:off x="67360" y="35200"/>
                            <a:ext cx="2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92"/>
                        <wps:cNvSpPr/>
                        <wps:spPr>
                          <a:xfrm>
                            <a:off x="3346" y="1732"/>
                            <a:ext cx="1115" cy="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15" h="56">
                                <a:moveTo>
                                  <a:pt x="1115" y="56"/>
                                </a:moveTo>
                                <a:lnTo>
                                  <a:pt x="0" y="56"/>
                                </a:lnTo>
                                <a:lnTo>
                                  <a:pt x="70" y="0"/>
                                </a:lnTo>
                                <a:lnTo>
                                  <a:pt x="1046" y="0"/>
                                </a:lnTo>
                                <a:lnTo>
                                  <a:pt x="1063" y="13"/>
                                </a:lnTo>
                                <a:lnTo>
                                  <a:pt x="77" y="13"/>
                                </a:lnTo>
                                <a:lnTo>
                                  <a:pt x="73" y="15"/>
                                </a:lnTo>
                                <a:lnTo>
                                  <a:pt x="75" y="15"/>
                                </a:lnTo>
                                <a:lnTo>
                                  <a:pt x="43" y="41"/>
                                </a:lnTo>
                                <a:lnTo>
                                  <a:pt x="22" y="41"/>
                                </a:lnTo>
                                <a:lnTo>
                                  <a:pt x="27" y="54"/>
                                </a:lnTo>
                                <a:lnTo>
                                  <a:pt x="1113" y="54"/>
                                </a:lnTo>
                                <a:lnTo>
                                  <a:pt x="1115" y="56"/>
                                </a:lnTo>
                                <a:close/>
                                <a:moveTo>
                                  <a:pt x="75" y="15"/>
                                </a:moveTo>
                                <a:lnTo>
                                  <a:pt x="73" y="15"/>
                                </a:lnTo>
                                <a:lnTo>
                                  <a:pt x="77" y="13"/>
                                </a:lnTo>
                                <a:lnTo>
                                  <a:pt x="75" y="15"/>
                                </a:lnTo>
                                <a:close/>
                                <a:moveTo>
                                  <a:pt x="1041" y="15"/>
                                </a:moveTo>
                                <a:lnTo>
                                  <a:pt x="75" y="15"/>
                                </a:lnTo>
                                <a:lnTo>
                                  <a:pt x="77" y="13"/>
                                </a:lnTo>
                                <a:lnTo>
                                  <a:pt x="1038" y="13"/>
                                </a:lnTo>
                                <a:lnTo>
                                  <a:pt x="1041" y="15"/>
                                </a:lnTo>
                                <a:close/>
                                <a:moveTo>
                                  <a:pt x="1089" y="54"/>
                                </a:moveTo>
                                <a:lnTo>
                                  <a:pt x="1038" y="13"/>
                                </a:lnTo>
                                <a:lnTo>
                                  <a:pt x="1043" y="15"/>
                                </a:lnTo>
                                <a:lnTo>
                                  <a:pt x="1065" y="15"/>
                                </a:lnTo>
                                <a:lnTo>
                                  <a:pt x="1096" y="41"/>
                                </a:lnTo>
                                <a:lnTo>
                                  <a:pt x="1094" y="41"/>
                                </a:lnTo>
                                <a:lnTo>
                                  <a:pt x="1089" y="54"/>
                                </a:lnTo>
                                <a:close/>
                                <a:moveTo>
                                  <a:pt x="1065" y="15"/>
                                </a:moveTo>
                                <a:lnTo>
                                  <a:pt x="1043" y="15"/>
                                </a:lnTo>
                                <a:lnTo>
                                  <a:pt x="1038" y="13"/>
                                </a:lnTo>
                                <a:lnTo>
                                  <a:pt x="1063" y="13"/>
                                </a:lnTo>
                                <a:lnTo>
                                  <a:pt x="1065" y="15"/>
                                </a:lnTo>
                                <a:close/>
                                <a:moveTo>
                                  <a:pt x="27" y="54"/>
                                </a:moveTo>
                                <a:lnTo>
                                  <a:pt x="22" y="41"/>
                                </a:lnTo>
                                <a:lnTo>
                                  <a:pt x="43" y="41"/>
                                </a:lnTo>
                                <a:lnTo>
                                  <a:pt x="27" y="54"/>
                                </a:lnTo>
                                <a:close/>
                                <a:moveTo>
                                  <a:pt x="1089" y="54"/>
                                </a:moveTo>
                                <a:lnTo>
                                  <a:pt x="27" y="54"/>
                                </a:lnTo>
                                <a:lnTo>
                                  <a:pt x="43" y="41"/>
                                </a:lnTo>
                                <a:lnTo>
                                  <a:pt x="1072" y="41"/>
                                </a:lnTo>
                                <a:lnTo>
                                  <a:pt x="1089" y="54"/>
                                </a:lnTo>
                                <a:close/>
                                <a:moveTo>
                                  <a:pt x="1113" y="54"/>
                                </a:moveTo>
                                <a:lnTo>
                                  <a:pt x="1089" y="54"/>
                                </a:lnTo>
                                <a:lnTo>
                                  <a:pt x="1094" y="41"/>
                                </a:lnTo>
                                <a:lnTo>
                                  <a:pt x="1096" y="41"/>
                                </a:lnTo>
                                <a:lnTo>
                                  <a:pt x="111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直线 93"/>
                        <wps:cNvSpPr/>
                        <wps:spPr>
                          <a:xfrm>
                            <a:off x="67340" y="35600"/>
                            <a:ext cx="214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94"/>
                        <wps:cNvSpPr/>
                        <wps:spPr>
                          <a:xfrm>
                            <a:off x="3361" y="1752"/>
                            <a:ext cx="1085" cy="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85" h="36">
                                <a:moveTo>
                                  <a:pt x="38" y="12"/>
                                </a:moveTo>
                                <a:lnTo>
                                  <a:pt x="29" y="0"/>
                                </a:lnTo>
                                <a:lnTo>
                                  <a:pt x="0" y="24"/>
                                </a:lnTo>
                                <a:lnTo>
                                  <a:pt x="10" y="35"/>
                                </a:lnTo>
                                <a:lnTo>
                                  <a:pt x="38" y="12"/>
                                </a:lnTo>
                                <a:moveTo>
                                  <a:pt x="1085" y="24"/>
                                </a:moveTo>
                                <a:lnTo>
                                  <a:pt x="1057" y="0"/>
                                </a:lnTo>
                                <a:lnTo>
                                  <a:pt x="1047" y="12"/>
                                </a:lnTo>
                                <a:lnTo>
                                  <a:pt x="1076" y="35"/>
                                </a:lnTo>
                                <a:lnTo>
                                  <a:pt x="1085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" name="直线 95"/>
                        <wps:cNvSpPr/>
                        <wps:spPr>
                          <a:xfrm>
                            <a:off x="63420" y="32200"/>
                            <a:ext cx="292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任意多边形 96"/>
                        <wps:cNvSpPr/>
                        <wps:spPr>
                          <a:xfrm>
                            <a:off x="3155" y="1592"/>
                            <a:ext cx="1494" cy="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94" h="35">
                                <a:moveTo>
                                  <a:pt x="1494" y="35"/>
                                </a:moveTo>
                                <a:lnTo>
                                  <a:pt x="0" y="35"/>
                                </a:lnTo>
                                <a:lnTo>
                                  <a:pt x="29" y="0"/>
                                </a:lnTo>
                                <a:lnTo>
                                  <a:pt x="1466" y="0"/>
                                </a:lnTo>
                                <a:lnTo>
                                  <a:pt x="1476" y="12"/>
                                </a:lnTo>
                                <a:lnTo>
                                  <a:pt x="38" y="12"/>
                                </a:lnTo>
                                <a:lnTo>
                                  <a:pt x="32" y="15"/>
                                </a:lnTo>
                                <a:lnTo>
                                  <a:pt x="36" y="15"/>
                                </a:lnTo>
                                <a:lnTo>
                                  <a:pt x="32" y="20"/>
                                </a:lnTo>
                                <a:lnTo>
                                  <a:pt x="16" y="20"/>
                                </a:lnTo>
                                <a:lnTo>
                                  <a:pt x="22" y="32"/>
                                </a:lnTo>
                                <a:lnTo>
                                  <a:pt x="1492" y="32"/>
                                </a:lnTo>
                                <a:lnTo>
                                  <a:pt x="1494" y="35"/>
                                </a:lnTo>
                                <a:close/>
                                <a:moveTo>
                                  <a:pt x="36" y="15"/>
                                </a:moveTo>
                                <a:lnTo>
                                  <a:pt x="32" y="15"/>
                                </a:lnTo>
                                <a:lnTo>
                                  <a:pt x="38" y="12"/>
                                </a:lnTo>
                                <a:lnTo>
                                  <a:pt x="36" y="15"/>
                                </a:lnTo>
                                <a:close/>
                                <a:moveTo>
                                  <a:pt x="1458" y="15"/>
                                </a:moveTo>
                                <a:lnTo>
                                  <a:pt x="36" y="15"/>
                                </a:lnTo>
                                <a:lnTo>
                                  <a:pt x="38" y="12"/>
                                </a:lnTo>
                                <a:lnTo>
                                  <a:pt x="1456" y="12"/>
                                </a:lnTo>
                                <a:lnTo>
                                  <a:pt x="1458" y="15"/>
                                </a:lnTo>
                                <a:close/>
                                <a:moveTo>
                                  <a:pt x="1472" y="32"/>
                                </a:moveTo>
                                <a:lnTo>
                                  <a:pt x="1456" y="12"/>
                                </a:lnTo>
                                <a:lnTo>
                                  <a:pt x="1462" y="15"/>
                                </a:lnTo>
                                <a:lnTo>
                                  <a:pt x="1478" y="15"/>
                                </a:lnTo>
                                <a:lnTo>
                                  <a:pt x="1482" y="20"/>
                                </a:lnTo>
                                <a:lnTo>
                                  <a:pt x="1478" y="20"/>
                                </a:lnTo>
                                <a:lnTo>
                                  <a:pt x="1472" y="32"/>
                                </a:lnTo>
                                <a:close/>
                                <a:moveTo>
                                  <a:pt x="1478" y="15"/>
                                </a:moveTo>
                                <a:lnTo>
                                  <a:pt x="1462" y="15"/>
                                </a:lnTo>
                                <a:lnTo>
                                  <a:pt x="1456" y="12"/>
                                </a:lnTo>
                                <a:lnTo>
                                  <a:pt x="1476" y="12"/>
                                </a:lnTo>
                                <a:lnTo>
                                  <a:pt x="1478" y="15"/>
                                </a:lnTo>
                                <a:close/>
                                <a:moveTo>
                                  <a:pt x="22" y="32"/>
                                </a:moveTo>
                                <a:lnTo>
                                  <a:pt x="16" y="20"/>
                                </a:lnTo>
                                <a:lnTo>
                                  <a:pt x="32" y="20"/>
                                </a:lnTo>
                                <a:lnTo>
                                  <a:pt x="22" y="32"/>
                                </a:lnTo>
                                <a:close/>
                                <a:moveTo>
                                  <a:pt x="1472" y="32"/>
                                </a:moveTo>
                                <a:lnTo>
                                  <a:pt x="22" y="32"/>
                                </a:lnTo>
                                <a:lnTo>
                                  <a:pt x="32" y="20"/>
                                </a:lnTo>
                                <a:lnTo>
                                  <a:pt x="1462" y="20"/>
                                </a:lnTo>
                                <a:lnTo>
                                  <a:pt x="1472" y="32"/>
                                </a:lnTo>
                                <a:close/>
                                <a:moveTo>
                                  <a:pt x="1492" y="32"/>
                                </a:moveTo>
                                <a:lnTo>
                                  <a:pt x="1472" y="32"/>
                                </a:lnTo>
                                <a:lnTo>
                                  <a:pt x="1478" y="20"/>
                                </a:lnTo>
                                <a:lnTo>
                                  <a:pt x="1482" y="20"/>
                                </a:lnTo>
                                <a:lnTo>
                                  <a:pt x="149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9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213" y="-4"/>
                            <a:ext cx="252" cy="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4" name="任意多边形 98"/>
                        <wps:cNvSpPr/>
                        <wps:spPr>
                          <a:xfrm>
                            <a:off x="3535" y="441"/>
                            <a:ext cx="1262" cy="2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62" h="248">
                                <a:moveTo>
                                  <a:pt x="11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248"/>
                                </a:moveTo>
                                <a:lnTo>
                                  <a:pt x="1262" y="24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112" y="403"/>
                            <a:ext cx="201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10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318" y="878"/>
                            <a:ext cx="127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10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719" y="878"/>
                            <a:ext cx="127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8" name="任意多边形 102"/>
                        <wps:cNvSpPr/>
                        <wps:spPr>
                          <a:xfrm>
                            <a:off x="5314" y="1052"/>
                            <a:ext cx="527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7" h="736">
                                <a:moveTo>
                                  <a:pt x="521" y="662"/>
                                </a:moveTo>
                                <a:lnTo>
                                  <a:pt x="501" y="662"/>
                                </a:lnTo>
                                <a:lnTo>
                                  <a:pt x="507" y="0"/>
                                </a:lnTo>
                                <a:lnTo>
                                  <a:pt x="527" y="0"/>
                                </a:lnTo>
                                <a:lnTo>
                                  <a:pt x="521" y="662"/>
                                </a:lnTo>
                                <a:close/>
                                <a:moveTo>
                                  <a:pt x="36" y="730"/>
                                </a:moveTo>
                                <a:lnTo>
                                  <a:pt x="34" y="729"/>
                                </a:lnTo>
                                <a:lnTo>
                                  <a:pt x="33" y="729"/>
                                </a:lnTo>
                                <a:lnTo>
                                  <a:pt x="31" y="729"/>
                                </a:lnTo>
                                <a:lnTo>
                                  <a:pt x="28" y="727"/>
                                </a:lnTo>
                                <a:lnTo>
                                  <a:pt x="26" y="726"/>
                                </a:lnTo>
                                <a:lnTo>
                                  <a:pt x="24" y="725"/>
                                </a:lnTo>
                                <a:lnTo>
                                  <a:pt x="22" y="723"/>
                                </a:lnTo>
                                <a:lnTo>
                                  <a:pt x="21" y="721"/>
                                </a:lnTo>
                                <a:lnTo>
                                  <a:pt x="19" y="719"/>
                                </a:lnTo>
                                <a:lnTo>
                                  <a:pt x="17" y="714"/>
                                </a:lnTo>
                                <a:lnTo>
                                  <a:pt x="14" y="709"/>
                                </a:lnTo>
                                <a:lnTo>
                                  <a:pt x="12" y="704"/>
                                </a:lnTo>
                                <a:lnTo>
                                  <a:pt x="11" y="698"/>
                                </a:lnTo>
                                <a:lnTo>
                                  <a:pt x="9" y="692"/>
                                </a:lnTo>
                                <a:lnTo>
                                  <a:pt x="8" y="685"/>
                                </a:lnTo>
                                <a:lnTo>
                                  <a:pt x="7" y="677"/>
                                </a:lnTo>
                                <a:lnTo>
                                  <a:pt x="7" y="671"/>
                                </a:lnTo>
                                <a:lnTo>
                                  <a:pt x="7" y="669"/>
                                </a:lnTo>
                                <a:lnTo>
                                  <a:pt x="6" y="662"/>
                                </a:lnTo>
                                <a:lnTo>
                                  <a:pt x="6" y="652"/>
                                </a:lnTo>
                                <a:lnTo>
                                  <a:pt x="0" y="29"/>
                                </a:lnTo>
                                <a:lnTo>
                                  <a:pt x="20" y="28"/>
                                </a:lnTo>
                                <a:lnTo>
                                  <a:pt x="26" y="652"/>
                                </a:lnTo>
                                <a:lnTo>
                                  <a:pt x="26" y="661"/>
                                </a:lnTo>
                                <a:lnTo>
                                  <a:pt x="27" y="669"/>
                                </a:lnTo>
                                <a:lnTo>
                                  <a:pt x="27" y="676"/>
                                </a:lnTo>
                                <a:lnTo>
                                  <a:pt x="28" y="682"/>
                                </a:lnTo>
                                <a:lnTo>
                                  <a:pt x="29" y="687"/>
                                </a:lnTo>
                                <a:lnTo>
                                  <a:pt x="30" y="693"/>
                                </a:lnTo>
                                <a:lnTo>
                                  <a:pt x="31" y="698"/>
                                </a:lnTo>
                                <a:lnTo>
                                  <a:pt x="31" y="698"/>
                                </a:lnTo>
                                <a:lnTo>
                                  <a:pt x="33" y="702"/>
                                </a:lnTo>
                                <a:lnTo>
                                  <a:pt x="33" y="702"/>
                                </a:lnTo>
                                <a:lnTo>
                                  <a:pt x="34" y="704"/>
                                </a:lnTo>
                                <a:lnTo>
                                  <a:pt x="34" y="705"/>
                                </a:lnTo>
                                <a:lnTo>
                                  <a:pt x="34" y="706"/>
                                </a:lnTo>
                                <a:lnTo>
                                  <a:pt x="34" y="706"/>
                                </a:lnTo>
                                <a:lnTo>
                                  <a:pt x="35" y="707"/>
                                </a:lnTo>
                                <a:lnTo>
                                  <a:pt x="35" y="707"/>
                                </a:lnTo>
                                <a:lnTo>
                                  <a:pt x="36" y="708"/>
                                </a:lnTo>
                                <a:lnTo>
                                  <a:pt x="36" y="708"/>
                                </a:lnTo>
                                <a:lnTo>
                                  <a:pt x="36" y="708"/>
                                </a:lnTo>
                                <a:lnTo>
                                  <a:pt x="37" y="709"/>
                                </a:lnTo>
                                <a:lnTo>
                                  <a:pt x="36" y="709"/>
                                </a:lnTo>
                                <a:lnTo>
                                  <a:pt x="36" y="709"/>
                                </a:lnTo>
                                <a:lnTo>
                                  <a:pt x="36" y="709"/>
                                </a:lnTo>
                                <a:lnTo>
                                  <a:pt x="36" y="709"/>
                                </a:lnTo>
                                <a:lnTo>
                                  <a:pt x="35" y="710"/>
                                </a:lnTo>
                                <a:lnTo>
                                  <a:pt x="35" y="710"/>
                                </a:lnTo>
                                <a:lnTo>
                                  <a:pt x="35" y="710"/>
                                </a:lnTo>
                                <a:lnTo>
                                  <a:pt x="34" y="710"/>
                                </a:lnTo>
                                <a:lnTo>
                                  <a:pt x="38" y="710"/>
                                </a:lnTo>
                                <a:lnTo>
                                  <a:pt x="38" y="710"/>
                                </a:lnTo>
                                <a:lnTo>
                                  <a:pt x="92" y="710"/>
                                </a:lnTo>
                                <a:lnTo>
                                  <a:pt x="116" y="711"/>
                                </a:lnTo>
                                <a:lnTo>
                                  <a:pt x="116" y="711"/>
                                </a:lnTo>
                                <a:lnTo>
                                  <a:pt x="151" y="711"/>
                                </a:lnTo>
                                <a:lnTo>
                                  <a:pt x="151" y="711"/>
                                </a:lnTo>
                                <a:lnTo>
                                  <a:pt x="447" y="711"/>
                                </a:lnTo>
                                <a:lnTo>
                                  <a:pt x="465" y="711"/>
                                </a:lnTo>
                                <a:lnTo>
                                  <a:pt x="476" y="712"/>
                                </a:lnTo>
                                <a:lnTo>
                                  <a:pt x="472" y="717"/>
                                </a:lnTo>
                                <a:lnTo>
                                  <a:pt x="470" y="719"/>
                                </a:lnTo>
                                <a:lnTo>
                                  <a:pt x="470" y="720"/>
                                </a:lnTo>
                                <a:lnTo>
                                  <a:pt x="469" y="720"/>
                                </a:lnTo>
                                <a:lnTo>
                                  <a:pt x="469" y="722"/>
                                </a:lnTo>
                                <a:lnTo>
                                  <a:pt x="468" y="724"/>
                                </a:lnTo>
                                <a:lnTo>
                                  <a:pt x="468" y="727"/>
                                </a:lnTo>
                                <a:lnTo>
                                  <a:pt x="468" y="728"/>
                                </a:lnTo>
                                <a:lnTo>
                                  <a:pt x="43" y="728"/>
                                </a:lnTo>
                                <a:lnTo>
                                  <a:pt x="39" y="729"/>
                                </a:lnTo>
                                <a:lnTo>
                                  <a:pt x="42" y="729"/>
                                </a:lnTo>
                                <a:lnTo>
                                  <a:pt x="41" y="729"/>
                                </a:lnTo>
                                <a:lnTo>
                                  <a:pt x="38" y="729"/>
                                </a:lnTo>
                                <a:lnTo>
                                  <a:pt x="36" y="730"/>
                                </a:lnTo>
                                <a:close/>
                                <a:moveTo>
                                  <a:pt x="26" y="652"/>
                                </a:moveTo>
                                <a:lnTo>
                                  <a:pt x="26" y="652"/>
                                </a:lnTo>
                                <a:lnTo>
                                  <a:pt x="26" y="652"/>
                                </a:lnTo>
                                <a:lnTo>
                                  <a:pt x="26" y="652"/>
                                </a:lnTo>
                                <a:close/>
                                <a:moveTo>
                                  <a:pt x="521" y="665"/>
                                </a:moveTo>
                                <a:lnTo>
                                  <a:pt x="501" y="665"/>
                                </a:lnTo>
                                <a:lnTo>
                                  <a:pt x="501" y="662"/>
                                </a:lnTo>
                                <a:lnTo>
                                  <a:pt x="501" y="662"/>
                                </a:lnTo>
                                <a:lnTo>
                                  <a:pt x="521" y="662"/>
                                </a:lnTo>
                                <a:lnTo>
                                  <a:pt x="521" y="665"/>
                                </a:lnTo>
                                <a:close/>
                                <a:moveTo>
                                  <a:pt x="501" y="665"/>
                                </a:moveTo>
                                <a:lnTo>
                                  <a:pt x="501" y="665"/>
                                </a:lnTo>
                                <a:lnTo>
                                  <a:pt x="501" y="665"/>
                                </a:lnTo>
                                <a:lnTo>
                                  <a:pt x="501" y="665"/>
                                </a:lnTo>
                                <a:close/>
                                <a:moveTo>
                                  <a:pt x="521" y="668"/>
                                </a:moveTo>
                                <a:lnTo>
                                  <a:pt x="501" y="668"/>
                                </a:lnTo>
                                <a:lnTo>
                                  <a:pt x="501" y="668"/>
                                </a:lnTo>
                                <a:lnTo>
                                  <a:pt x="501" y="667"/>
                                </a:lnTo>
                                <a:lnTo>
                                  <a:pt x="501" y="665"/>
                                </a:lnTo>
                                <a:lnTo>
                                  <a:pt x="501" y="665"/>
                                </a:lnTo>
                                <a:lnTo>
                                  <a:pt x="521" y="665"/>
                                </a:lnTo>
                                <a:lnTo>
                                  <a:pt x="521" y="668"/>
                                </a:lnTo>
                                <a:close/>
                                <a:moveTo>
                                  <a:pt x="501" y="668"/>
                                </a:moveTo>
                                <a:lnTo>
                                  <a:pt x="501" y="668"/>
                                </a:lnTo>
                                <a:lnTo>
                                  <a:pt x="501" y="668"/>
                                </a:lnTo>
                                <a:lnTo>
                                  <a:pt x="501" y="668"/>
                                </a:lnTo>
                                <a:close/>
                                <a:moveTo>
                                  <a:pt x="520" y="675"/>
                                </a:moveTo>
                                <a:lnTo>
                                  <a:pt x="499" y="675"/>
                                </a:lnTo>
                                <a:lnTo>
                                  <a:pt x="500" y="674"/>
                                </a:lnTo>
                                <a:lnTo>
                                  <a:pt x="499" y="674"/>
                                </a:lnTo>
                                <a:lnTo>
                                  <a:pt x="501" y="668"/>
                                </a:lnTo>
                                <a:lnTo>
                                  <a:pt x="501" y="668"/>
                                </a:lnTo>
                                <a:lnTo>
                                  <a:pt x="521" y="668"/>
                                </a:lnTo>
                                <a:lnTo>
                                  <a:pt x="520" y="671"/>
                                </a:lnTo>
                                <a:lnTo>
                                  <a:pt x="520" y="675"/>
                                </a:lnTo>
                                <a:close/>
                                <a:moveTo>
                                  <a:pt x="499" y="674"/>
                                </a:moveTo>
                                <a:lnTo>
                                  <a:pt x="499" y="674"/>
                                </a:lnTo>
                                <a:lnTo>
                                  <a:pt x="500" y="674"/>
                                </a:lnTo>
                                <a:lnTo>
                                  <a:pt x="499" y="674"/>
                                </a:lnTo>
                                <a:close/>
                                <a:moveTo>
                                  <a:pt x="499" y="675"/>
                                </a:moveTo>
                                <a:lnTo>
                                  <a:pt x="499" y="674"/>
                                </a:lnTo>
                                <a:lnTo>
                                  <a:pt x="500" y="674"/>
                                </a:lnTo>
                                <a:lnTo>
                                  <a:pt x="499" y="675"/>
                                </a:lnTo>
                                <a:close/>
                                <a:moveTo>
                                  <a:pt x="518" y="680"/>
                                </a:moveTo>
                                <a:lnTo>
                                  <a:pt x="497" y="680"/>
                                </a:lnTo>
                                <a:lnTo>
                                  <a:pt x="498" y="680"/>
                                </a:lnTo>
                                <a:lnTo>
                                  <a:pt x="498" y="680"/>
                                </a:lnTo>
                                <a:lnTo>
                                  <a:pt x="499" y="674"/>
                                </a:lnTo>
                                <a:lnTo>
                                  <a:pt x="499" y="675"/>
                                </a:lnTo>
                                <a:lnTo>
                                  <a:pt x="520" y="675"/>
                                </a:lnTo>
                                <a:lnTo>
                                  <a:pt x="519" y="679"/>
                                </a:lnTo>
                                <a:lnTo>
                                  <a:pt x="518" y="680"/>
                                </a:lnTo>
                                <a:close/>
                                <a:moveTo>
                                  <a:pt x="498" y="680"/>
                                </a:moveTo>
                                <a:lnTo>
                                  <a:pt x="498" y="680"/>
                                </a:lnTo>
                                <a:lnTo>
                                  <a:pt x="498" y="680"/>
                                </a:lnTo>
                                <a:lnTo>
                                  <a:pt x="498" y="680"/>
                                </a:lnTo>
                                <a:close/>
                                <a:moveTo>
                                  <a:pt x="497" y="680"/>
                                </a:moveTo>
                                <a:lnTo>
                                  <a:pt x="498" y="680"/>
                                </a:lnTo>
                                <a:lnTo>
                                  <a:pt x="498" y="680"/>
                                </a:lnTo>
                                <a:lnTo>
                                  <a:pt x="497" y="680"/>
                                </a:lnTo>
                                <a:close/>
                                <a:moveTo>
                                  <a:pt x="517" y="686"/>
                                </a:moveTo>
                                <a:lnTo>
                                  <a:pt x="495" y="686"/>
                                </a:lnTo>
                                <a:lnTo>
                                  <a:pt x="495" y="685"/>
                                </a:lnTo>
                                <a:lnTo>
                                  <a:pt x="495" y="685"/>
                                </a:lnTo>
                                <a:lnTo>
                                  <a:pt x="498" y="680"/>
                                </a:lnTo>
                                <a:lnTo>
                                  <a:pt x="497" y="680"/>
                                </a:lnTo>
                                <a:lnTo>
                                  <a:pt x="518" y="680"/>
                                </a:lnTo>
                                <a:lnTo>
                                  <a:pt x="517" y="686"/>
                                </a:lnTo>
                                <a:close/>
                                <a:moveTo>
                                  <a:pt x="495" y="686"/>
                                </a:moveTo>
                                <a:lnTo>
                                  <a:pt x="495" y="685"/>
                                </a:lnTo>
                                <a:lnTo>
                                  <a:pt x="495" y="685"/>
                                </a:lnTo>
                                <a:lnTo>
                                  <a:pt x="495" y="686"/>
                                </a:lnTo>
                                <a:close/>
                                <a:moveTo>
                                  <a:pt x="514" y="691"/>
                                </a:moveTo>
                                <a:lnTo>
                                  <a:pt x="492" y="691"/>
                                </a:lnTo>
                                <a:lnTo>
                                  <a:pt x="493" y="691"/>
                                </a:lnTo>
                                <a:lnTo>
                                  <a:pt x="493" y="691"/>
                                </a:lnTo>
                                <a:lnTo>
                                  <a:pt x="495" y="686"/>
                                </a:lnTo>
                                <a:lnTo>
                                  <a:pt x="495" y="686"/>
                                </a:lnTo>
                                <a:lnTo>
                                  <a:pt x="517" y="686"/>
                                </a:lnTo>
                                <a:lnTo>
                                  <a:pt x="516" y="687"/>
                                </a:lnTo>
                                <a:lnTo>
                                  <a:pt x="514" y="691"/>
                                </a:lnTo>
                                <a:close/>
                                <a:moveTo>
                                  <a:pt x="29" y="688"/>
                                </a:moveTo>
                                <a:lnTo>
                                  <a:pt x="29" y="688"/>
                                </a:lnTo>
                                <a:lnTo>
                                  <a:pt x="29" y="688"/>
                                </a:lnTo>
                                <a:lnTo>
                                  <a:pt x="29" y="688"/>
                                </a:lnTo>
                                <a:close/>
                                <a:moveTo>
                                  <a:pt x="492" y="691"/>
                                </a:moveTo>
                                <a:lnTo>
                                  <a:pt x="493" y="691"/>
                                </a:lnTo>
                                <a:lnTo>
                                  <a:pt x="493" y="691"/>
                                </a:lnTo>
                                <a:lnTo>
                                  <a:pt x="492" y="691"/>
                                </a:lnTo>
                                <a:close/>
                                <a:moveTo>
                                  <a:pt x="512" y="696"/>
                                </a:moveTo>
                                <a:lnTo>
                                  <a:pt x="489" y="696"/>
                                </a:lnTo>
                                <a:lnTo>
                                  <a:pt x="489" y="696"/>
                                </a:lnTo>
                                <a:lnTo>
                                  <a:pt x="489" y="696"/>
                                </a:lnTo>
                                <a:lnTo>
                                  <a:pt x="492" y="691"/>
                                </a:lnTo>
                                <a:lnTo>
                                  <a:pt x="492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13" y="694"/>
                                </a:lnTo>
                                <a:lnTo>
                                  <a:pt x="513" y="695"/>
                                </a:lnTo>
                                <a:lnTo>
                                  <a:pt x="512" y="696"/>
                                </a:lnTo>
                                <a:close/>
                                <a:moveTo>
                                  <a:pt x="30" y="693"/>
                                </a:moveTo>
                                <a:lnTo>
                                  <a:pt x="30" y="693"/>
                                </a:lnTo>
                                <a:lnTo>
                                  <a:pt x="30" y="693"/>
                                </a:lnTo>
                                <a:lnTo>
                                  <a:pt x="30" y="693"/>
                                </a:lnTo>
                                <a:close/>
                                <a:moveTo>
                                  <a:pt x="489" y="696"/>
                                </a:moveTo>
                                <a:lnTo>
                                  <a:pt x="489" y="696"/>
                                </a:lnTo>
                                <a:lnTo>
                                  <a:pt x="489" y="696"/>
                                </a:lnTo>
                                <a:lnTo>
                                  <a:pt x="489" y="696"/>
                                </a:lnTo>
                                <a:close/>
                                <a:moveTo>
                                  <a:pt x="510" y="701"/>
                                </a:moveTo>
                                <a:lnTo>
                                  <a:pt x="486" y="701"/>
                                </a:lnTo>
                                <a:lnTo>
                                  <a:pt x="489" y="696"/>
                                </a:lnTo>
                                <a:lnTo>
                                  <a:pt x="489" y="696"/>
                                </a:lnTo>
                                <a:lnTo>
                                  <a:pt x="512" y="696"/>
                                </a:lnTo>
                                <a:lnTo>
                                  <a:pt x="510" y="701"/>
                                </a:lnTo>
                                <a:close/>
                                <a:moveTo>
                                  <a:pt x="31" y="698"/>
                                </a:moveTo>
                                <a:lnTo>
                                  <a:pt x="31" y="698"/>
                                </a:lnTo>
                                <a:lnTo>
                                  <a:pt x="31" y="698"/>
                                </a:lnTo>
                                <a:lnTo>
                                  <a:pt x="31" y="698"/>
                                </a:lnTo>
                                <a:close/>
                                <a:moveTo>
                                  <a:pt x="507" y="705"/>
                                </a:moveTo>
                                <a:lnTo>
                                  <a:pt x="483" y="705"/>
                                </a:lnTo>
                                <a:lnTo>
                                  <a:pt x="483" y="704"/>
                                </a:lnTo>
                                <a:lnTo>
                                  <a:pt x="483" y="704"/>
                                </a:lnTo>
                                <a:lnTo>
                                  <a:pt x="486" y="700"/>
                                </a:lnTo>
                                <a:lnTo>
                                  <a:pt x="486" y="701"/>
                                </a:lnTo>
                                <a:lnTo>
                                  <a:pt x="510" y="701"/>
                                </a:lnTo>
                                <a:lnTo>
                                  <a:pt x="507" y="705"/>
                                </a:lnTo>
                                <a:close/>
                                <a:moveTo>
                                  <a:pt x="33" y="702"/>
                                </a:moveTo>
                                <a:lnTo>
                                  <a:pt x="33" y="702"/>
                                </a:lnTo>
                                <a:lnTo>
                                  <a:pt x="33" y="702"/>
                                </a:lnTo>
                                <a:lnTo>
                                  <a:pt x="33" y="702"/>
                                </a:lnTo>
                                <a:close/>
                                <a:moveTo>
                                  <a:pt x="483" y="705"/>
                                </a:moveTo>
                                <a:lnTo>
                                  <a:pt x="483" y="704"/>
                                </a:lnTo>
                                <a:lnTo>
                                  <a:pt x="483" y="704"/>
                                </a:lnTo>
                                <a:lnTo>
                                  <a:pt x="483" y="705"/>
                                </a:lnTo>
                                <a:close/>
                                <a:moveTo>
                                  <a:pt x="494" y="722"/>
                                </a:moveTo>
                                <a:lnTo>
                                  <a:pt x="494" y="719"/>
                                </a:lnTo>
                                <a:lnTo>
                                  <a:pt x="492" y="717"/>
                                </a:lnTo>
                                <a:lnTo>
                                  <a:pt x="490" y="715"/>
                                </a:lnTo>
                                <a:lnTo>
                                  <a:pt x="488" y="714"/>
                                </a:lnTo>
                                <a:lnTo>
                                  <a:pt x="486" y="713"/>
                                </a:lnTo>
                                <a:lnTo>
                                  <a:pt x="484" y="713"/>
                                </a:lnTo>
                                <a:lnTo>
                                  <a:pt x="479" y="712"/>
                                </a:lnTo>
                                <a:lnTo>
                                  <a:pt x="476" y="712"/>
                                </a:lnTo>
                                <a:lnTo>
                                  <a:pt x="483" y="705"/>
                                </a:lnTo>
                                <a:lnTo>
                                  <a:pt x="483" y="705"/>
                                </a:lnTo>
                                <a:lnTo>
                                  <a:pt x="507" y="705"/>
                                </a:lnTo>
                                <a:lnTo>
                                  <a:pt x="506" y="707"/>
                                </a:lnTo>
                                <a:lnTo>
                                  <a:pt x="502" y="713"/>
                                </a:lnTo>
                                <a:lnTo>
                                  <a:pt x="498" y="717"/>
                                </a:lnTo>
                                <a:lnTo>
                                  <a:pt x="494" y="722"/>
                                </a:lnTo>
                                <a:close/>
                                <a:moveTo>
                                  <a:pt x="34" y="706"/>
                                </a:moveTo>
                                <a:lnTo>
                                  <a:pt x="34" y="705"/>
                                </a:lnTo>
                                <a:lnTo>
                                  <a:pt x="34" y="705"/>
                                </a:lnTo>
                                <a:lnTo>
                                  <a:pt x="34" y="706"/>
                                </a:lnTo>
                                <a:close/>
                                <a:moveTo>
                                  <a:pt x="34" y="705"/>
                                </a:moveTo>
                                <a:lnTo>
                                  <a:pt x="34" y="705"/>
                                </a:lnTo>
                                <a:lnTo>
                                  <a:pt x="34" y="705"/>
                                </a:lnTo>
                                <a:lnTo>
                                  <a:pt x="34" y="705"/>
                                </a:lnTo>
                                <a:close/>
                                <a:moveTo>
                                  <a:pt x="34" y="706"/>
                                </a:moveTo>
                                <a:lnTo>
                                  <a:pt x="34" y="706"/>
                                </a:lnTo>
                                <a:lnTo>
                                  <a:pt x="34" y="705"/>
                                </a:lnTo>
                                <a:lnTo>
                                  <a:pt x="34" y="706"/>
                                </a:lnTo>
                                <a:close/>
                                <a:moveTo>
                                  <a:pt x="36" y="708"/>
                                </a:moveTo>
                                <a:lnTo>
                                  <a:pt x="35" y="707"/>
                                </a:lnTo>
                                <a:lnTo>
                                  <a:pt x="36" y="707"/>
                                </a:lnTo>
                                <a:lnTo>
                                  <a:pt x="36" y="708"/>
                                </a:lnTo>
                                <a:close/>
                                <a:moveTo>
                                  <a:pt x="36" y="707"/>
                                </a:moveTo>
                                <a:lnTo>
                                  <a:pt x="35" y="707"/>
                                </a:lnTo>
                                <a:lnTo>
                                  <a:pt x="35" y="707"/>
                                </a:lnTo>
                                <a:lnTo>
                                  <a:pt x="36" y="707"/>
                                </a:lnTo>
                                <a:close/>
                                <a:moveTo>
                                  <a:pt x="36" y="708"/>
                                </a:moveTo>
                                <a:lnTo>
                                  <a:pt x="36" y="708"/>
                                </a:lnTo>
                                <a:lnTo>
                                  <a:pt x="36" y="707"/>
                                </a:lnTo>
                                <a:lnTo>
                                  <a:pt x="36" y="708"/>
                                </a:lnTo>
                                <a:close/>
                                <a:moveTo>
                                  <a:pt x="37" y="709"/>
                                </a:moveTo>
                                <a:lnTo>
                                  <a:pt x="36" y="708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close/>
                                <a:moveTo>
                                  <a:pt x="37" y="709"/>
                                </a:moveTo>
                                <a:lnTo>
                                  <a:pt x="36" y="708"/>
                                </a:lnTo>
                                <a:lnTo>
                                  <a:pt x="36" y="708"/>
                                </a:lnTo>
                                <a:lnTo>
                                  <a:pt x="37" y="709"/>
                                </a:lnTo>
                                <a:close/>
                                <a:moveTo>
                                  <a:pt x="70" y="710"/>
                                </a:moveTo>
                                <a:lnTo>
                                  <a:pt x="38" y="710"/>
                                </a:lnTo>
                                <a:lnTo>
                                  <a:pt x="37" y="710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lnTo>
                                  <a:pt x="39" y="709"/>
                                </a:lnTo>
                                <a:lnTo>
                                  <a:pt x="41" y="709"/>
                                </a:lnTo>
                                <a:lnTo>
                                  <a:pt x="60" y="710"/>
                                </a:lnTo>
                                <a:lnTo>
                                  <a:pt x="70" y="710"/>
                                </a:lnTo>
                                <a:close/>
                                <a:moveTo>
                                  <a:pt x="37" y="709"/>
                                </a:move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close/>
                                <a:moveTo>
                                  <a:pt x="37" y="709"/>
                                </a:moveTo>
                                <a:lnTo>
                                  <a:pt x="36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close/>
                                <a:moveTo>
                                  <a:pt x="37" y="709"/>
                                </a:moveTo>
                                <a:lnTo>
                                  <a:pt x="36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close/>
                                <a:moveTo>
                                  <a:pt x="37" y="709"/>
                                </a:move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close/>
                                <a:moveTo>
                                  <a:pt x="37" y="709"/>
                                </a:move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close/>
                                <a:moveTo>
                                  <a:pt x="37" y="709"/>
                                </a:moveTo>
                                <a:lnTo>
                                  <a:pt x="37" y="709"/>
                                </a:lnTo>
                                <a:lnTo>
                                  <a:pt x="36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close/>
                                <a:moveTo>
                                  <a:pt x="36" y="709"/>
                                </a:moveTo>
                                <a:lnTo>
                                  <a:pt x="36" y="709"/>
                                </a:lnTo>
                                <a:lnTo>
                                  <a:pt x="36" y="709"/>
                                </a:lnTo>
                                <a:lnTo>
                                  <a:pt x="36" y="709"/>
                                </a:lnTo>
                                <a:close/>
                                <a:moveTo>
                                  <a:pt x="36" y="709"/>
                                </a:moveTo>
                                <a:lnTo>
                                  <a:pt x="36" y="709"/>
                                </a:lnTo>
                                <a:lnTo>
                                  <a:pt x="37" y="709"/>
                                </a:lnTo>
                                <a:lnTo>
                                  <a:pt x="36" y="709"/>
                                </a:lnTo>
                                <a:close/>
                                <a:moveTo>
                                  <a:pt x="36" y="709"/>
                                </a:moveTo>
                                <a:lnTo>
                                  <a:pt x="36" y="709"/>
                                </a:lnTo>
                                <a:lnTo>
                                  <a:pt x="36" y="709"/>
                                </a:lnTo>
                                <a:lnTo>
                                  <a:pt x="36" y="709"/>
                                </a:lnTo>
                                <a:close/>
                                <a:moveTo>
                                  <a:pt x="37" y="709"/>
                                </a:move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close/>
                                <a:moveTo>
                                  <a:pt x="37" y="710"/>
                                </a:moveTo>
                                <a:lnTo>
                                  <a:pt x="37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10"/>
                                </a:lnTo>
                                <a:close/>
                                <a:moveTo>
                                  <a:pt x="37" y="710"/>
                                </a:moveTo>
                                <a:lnTo>
                                  <a:pt x="36" y="709"/>
                                </a:lnTo>
                                <a:lnTo>
                                  <a:pt x="37" y="709"/>
                                </a:ln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close/>
                                <a:moveTo>
                                  <a:pt x="36" y="710"/>
                                </a:moveTo>
                                <a:lnTo>
                                  <a:pt x="36" y="710"/>
                                </a:lnTo>
                                <a:lnTo>
                                  <a:pt x="36" y="709"/>
                                </a:lnTo>
                                <a:lnTo>
                                  <a:pt x="36" y="709"/>
                                </a:ln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lnTo>
                                  <a:pt x="36" y="710"/>
                                </a:lnTo>
                                <a:close/>
                                <a:moveTo>
                                  <a:pt x="37" y="710"/>
                                </a:moveTo>
                                <a:lnTo>
                                  <a:pt x="37" y="710"/>
                                </a:lnTo>
                                <a:lnTo>
                                  <a:pt x="37" y="709"/>
                                </a:lnTo>
                                <a:lnTo>
                                  <a:pt x="37" y="710"/>
                                </a:lnTo>
                                <a:close/>
                                <a:moveTo>
                                  <a:pt x="36" y="710"/>
                                </a:moveTo>
                                <a:lnTo>
                                  <a:pt x="35" y="710"/>
                                </a:lnTo>
                                <a:lnTo>
                                  <a:pt x="36" y="709"/>
                                </a:lnTo>
                                <a:lnTo>
                                  <a:pt x="36" y="710"/>
                                </a:lnTo>
                                <a:close/>
                                <a:moveTo>
                                  <a:pt x="37" y="710"/>
                                </a:move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close/>
                                <a:moveTo>
                                  <a:pt x="37" y="710"/>
                                </a:moveTo>
                                <a:lnTo>
                                  <a:pt x="36" y="710"/>
                                </a:ln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close/>
                                <a:moveTo>
                                  <a:pt x="34" y="710"/>
                                </a:moveTo>
                                <a:lnTo>
                                  <a:pt x="36" y="710"/>
                                </a:lnTo>
                                <a:lnTo>
                                  <a:pt x="36" y="710"/>
                                </a:lnTo>
                                <a:lnTo>
                                  <a:pt x="34" y="710"/>
                                </a:lnTo>
                                <a:close/>
                                <a:moveTo>
                                  <a:pt x="37" y="710"/>
                                </a:move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close/>
                                <a:moveTo>
                                  <a:pt x="38" y="710"/>
                                </a:move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lnTo>
                                  <a:pt x="38" y="710"/>
                                </a:lnTo>
                                <a:close/>
                                <a:moveTo>
                                  <a:pt x="38" y="710"/>
                                </a:moveTo>
                                <a:lnTo>
                                  <a:pt x="38" y="710"/>
                                </a:lnTo>
                                <a:lnTo>
                                  <a:pt x="37" y="710"/>
                                </a:lnTo>
                                <a:lnTo>
                                  <a:pt x="38" y="710"/>
                                </a:lnTo>
                                <a:close/>
                                <a:moveTo>
                                  <a:pt x="38" y="710"/>
                                </a:moveTo>
                                <a:lnTo>
                                  <a:pt x="34" y="710"/>
                                </a:lnTo>
                                <a:lnTo>
                                  <a:pt x="36" y="710"/>
                                </a:ln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lnTo>
                                  <a:pt x="38" y="710"/>
                                </a:lnTo>
                                <a:close/>
                                <a:moveTo>
                                  <a:pt x="38" y="710"/>
                                </a:moveTo>
                                <a:lnTo>
                                  <a:pt x="38" y="710"/>
                                </a:lnTo>
                                <a:lnTo>
                                  <a:pt x="37" y="710"/>
                                </a:lnTo>
                                <a:lnTo>
                                  <a:pt x="38" y="710"/>
                                </a:lnTo>
                                <a:close/>
                                <a:moveTo>
                                  <a:pt x="38" y="710"/>
                                </a:moveTo>
                                <a:lnTo>
                                  <a:pt x="37" y="710"/>
                                </a:lnTo>
                                <a:lnTo>
                                  <a:pt x="37" y="710"/>
                                </a:lnTo>
                                <a:lnTo>
                                  <a:pt x="38" y="710"/>
                                </a:lnTo>
                                <a:close/>
                                <a:moveTo>
                                  <a:pt x="38" y="710"/>
                                </a:moveTo>
                                <a:lnTo>
                                  <a:pt x="38" y="710"/>
                                </a:lnTo>
                                <a:lnTo>
                                  <a:pt x="37" y="710"/>
                                </a:lnTo>
                                <a:lnTo>
                                  <a:pt x="38" y="710"/>
                                </a:lnTo>
                                <a:lnTo>
                                  <a:pt x="38" y="710"/>
                                </a:lnTo>
                                <a:close/>
                                <a:moveTo>
                                  <a:pt x="39" y="710"/>
                                </a:moveTo>
                                <a:lnTo>
                                  <a:pt x="38" y="710"/>
                                </a:lnTo>
                                <a:lnTo>
                                  <a:pt x="38" y="710"/>
                                </a:lnTo>
                                <a:lnTo>
                                  <a:pt x="38" y="710"/>
                                </a:lnTo>
                                <a:lnTo>
                                  <a:pt x="39" y="710"/>
                                </a:lnTo>
                                <a:close/>
                                <a:moveTo>
                                  <a:pt x="91" y="710"/>
                                </a:moveTo>
                                <a:lnTo>
                                  <a:pt x="39" y="710"/>
                                </a:lnTo>
                                <a:lnTo>
                                  <a:pt x="38" y="710"/>
                                </a:lnTo>
                                <a:lnTo>
                                  <a:pt x="38" y="710"/>
                                </a:lnTo>
                                <a:lnTo>
                                  <a:pt x="70" y="710"/>
                                </a:lnTo>
                                <a:lnTo>
                                  <a:pt x="85" y="710"/>
                                </a:lnTo>
                                <a:lnTo>
                                  <a:pt x="91" y="710"/>
                                </a:lnTo>
                                <a:close/>
                                <a:moveTo>
                                  <a:pt x="38" y="710"/>
                                </a:moveTo>
                                <a:lnTo>
                                  <a:pt x="38" y="710"/>
                                </a:lnTo>
                                <a:lnTo>
                                  <a:pt x="38" y="710"/>
                                </a:lnTo>
                                <a:lnTo>
                                  <a:pt x="38" y="710"/>
                                </a:lnTo>
                                <a:close/>
                                <a:moveTo>
                                  <a:pt x="92" y="710"/>
                                </a:moveTo>
                                <a:lnTo>
                                  <a:pt x="38" y="710"/>
                                </a:lnTo>
                                <a:lnTo>
                                  <a:pt x="38" y="710"/>
                                </a:lnTo>
                                <a:lnTo>
                                  <a:pt x="39" y="710"/>
                                </a:lnTo>
                                <a:lnTo>
                                  <a:pt x="92" y="710"/>
                                </a:lnTo>
                                <a:close/>
                                <a:moveTo>
                                  <a:pt x="447" y="711"/>
                                </a:moveTo>
                                <a:lnTo>
                                  <a:pt x="151" y="711"/>
                                </a:lnTo>
                                <a:lnTo>
                                  <a:pt x="228" y="711"/>
                                </a:lnTo>
                                <a:lnTo>
                                  <a:pt x="228" y="711"/>
                                </a:lnTo>
                                <a:lnTo>
                                  <a:pt x="383" y="710"/>
                                </a:lnTo>
                                <a:lnTo>
                                  <a:pt x="443" y="711"/>
                                </a:lnTo>
                                <a:lnTo>
                                  <a:pt x="447" y="711"/>
                                </a:lnTo>
                                <a:close/>
                                <a:moveTo>
                                  <a:pt x="478" y="732"/>
                                </a:moveTo>
                                <a:lnTo>
                                  <a:pt x="470" y="732"/>
                                </a:lnTo>
                                <a:lnTo>
                                  <a:pt x="470" y="731"/>
                                </a:lnTo>
                                <a:lnTo>
                                  <a:pt x="469" y="729"/>
                                </a:lnTo>
                                <a:lnTo>
                                  <a:pt x="469" y="729"/>
                                </a:lnTo>
                                <a:lnTo>
                                  <a:pt x="468" y="727"/>
                                </a:lnTo>
                                <a:lnTo>
                                  <a:pt x="468" y="724"/>
                                </a:lnTo>
                                <a:lnTo>
                                  <a:pt x="469" y="722"/>
                                </a:lnTo>
                                <a:lnTo>
                                  <a:pt x="469" y="721"/>
                                </a:lnTo>
                                <a:lnTo>
                                  <a:pt x="469" y="720"/>
                                </a:lnTo>
                                <a:lnTo>
                                  <a:pt x="470" y="719"/>
                                </a:lnTo>
                                <a:lnTo>
                                  <a:pt x="472" y="717"/>
                                </a:lnTo>
                                <a:lnTo>
                                  <a:pt x="476" y="712"/>
                                </a:lnTo>
                                <a:lnTo>
                                  <a:pt x="479" y="712"/>
                                </a:lnTo>
                                <a:lnTo>
                                  <a:pt x="484" y="713"/>
                                </a:lnTo>
                                <a:lnTo>
                                  <a:pt x="486" y="713"/>
                                </a:lnTo>
                                <a:lnTo>
                                  <a:pt x="488" y="714"/>
                                </a:lnTo>
                                <a:lnTo>
                                  <a:pt x="489" y="714"/>
                                </a:lnTo>
                                <a:lnTo>
                                  <a:pt x="481" y="714"/>
                                </a:lnTo>
                                <a:lnTo>
                                  <a:pt x="478" y="716"/>
                                </a:lnTo>
                                <a:lnTo>
                                  <a:pt x="475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7" y="717"/>
                                </a:lnTo>
                                <a:lnTo>
                                  <a:pt x="475" y="721"/>
                                </a:lnTo>
                                <a:lnTo>
                                  <a:pt x="475" y="721"/>
                                </a:lnTo>
                                <a:lnTo>
                                  <a:pt x="475" y="726"/>
                                </a:lnTo>
                                <a:lnTo>
                                  <a:pt x="475" y="727"/>
                                </a:lnTo>
                                <a:lnTo>
                                  <a:pt x="477" y="730"/>
                                </a:lnTo>
                                <a:lnTo>
                                  <a:pt x="480" y="732"/>
                                </a:lnTo>
                                <a:lnTo>
                                  <a:pt x="477" y="732"/>
                                </a:lnTo>
                                <a:lnTo>
                                  <a:pt x="478" y="732"/>
                                </a:lnTo>
                                <a:close/>
                                <a:moveTo>
                                  <a:pt x="475" y="716"/>
                                </a:moveTo>
                                <a:lnTo>
                                  <a:pt x="478" y="715"/>
                                </a:lnTo>
                                <a:lnTo>
                                  <a:pt x="481" y="714"/>
                                </a:lnTo>
                                <a:lnTo>
                                  <a:pt x="479" y="715"/>
                                </a:lnTo>
                                <a:lnTo>
                                  <a:pt x="479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6" y="716"/>
                                </a:lnTo>
                                <a:lnTo>
                                  <a:pt x="475" y="716"/>
                                </a:lnTo>
                                <a:close/>
                                <a:moveTo>
                                  <a:pt x="490" y="715"/>
                                </a:moveTo>
                                <a:lnTo>
                                  <a:pt x="480" y="715"/>
                                </a:lnTo>
                                <a:lnTo>
                                  <a:pt x="481" y="714"/>
                                </a:lnTo>
                                <a:lnTo>
                                  <a:pt x="489" y="714"/>
                                </a:lnTo>
                                <a:lnTo>
                                  <a:pt x="490" y="715"/>
                                </a:lnTo>
                                <a:lnTo>
                                  <a:pt x="490" y="715"/>
                                </a:lnTo>
                                <a:close/>
                                <a:moveTo>
                                  <a:pt x="479" y="716"/>
                                </a:moveTo>
                                <a:lnTo>
                                  <a:pt x="478" y="716"/>
                                </a:lnTo>
                                <a:lnTo>
                                  <a:pt x="479" y="715"/>
                                </a:lnTo>
                                <a:lnTo>
                                  <a:pt x="480" y="715"/>
                                </a:lnTo>
                                <a:lnTo>
                                  <a:pt x="480" y="715"/>
                                </a:lnTo>
                                <a:lnTo>
                                  <a:pt x="490" y="715"/>
                                </a:lnTo>
                                <a:lnTo>
                                  <a:pt x="491" y="716"/>
                                </a:lnTo>
                                <a:lnTo>
                                  <a:pt x="479" y="716"/>
                                </a:lnTo>
                                <a:lnTo>
                                  <a:pt x="479" y="716"/>
                                </a:lnTo>
                                <a:close/>
                                <a:moveTo>
                                  <a:pt x="480" y="715"/>
                                </a:moveTo>
                                <a:lnTo>
                                  <a:pt x="480" y="715"/>
                                </a:lnTo>
                                <a:lnTo>
                                  <a:pt x="480" y="715"/>
                                </a:lnTo>
                                <a:lnTo>
                                  <a:pt x="480" y="715"/>
                                </a:lnTo>
                                <a:close/>
                                <a:moveTo>
                                  <a:pt x="479" y="715"/>
                                </a:moveTo>
                                <a:lnTo>
                                  <a:pt x="479" y="715"/>
                                </a:lnTo>
                                <a:lnTo>
                                  <a:pt x="479" y="715"/>
                                </a:lnTo>
                                <a:lnTo>
                                  <a:pt x="479" y="715"/>
                                </a:lnTo>
                                <a:close/>
                                <a:moveTo>
                                  <a:pt x="479" y="715"/>
                                </a:moveTo>
                                <a:lnTo>
                                  <a:pt x="479" y="715"/>
                                </a:lnTo>
                                <a:lnTo>
                                  <a:pt x="479" y="715"/>
                                </a:lnTo>
                                <a:lnTo>
                                  <a:pt x="479" y="715"/>
                                </a:lnTo>
                                <a:close/>
                                <a:moveTo>
                                  <a:pt x="479" y="715"/>
                                </a:moveTo>
                                <a:lnTo>
                                  <a:pt x="479" y="715"/>
                                </a:lnTo>
                                <a:lnTo>
                                  <a:pt x="479" y="715"/>
                                </a:lnTo>
                                <a:lnTo>
                                  <a:pt x="479" y="715"/>
                                </a:lnTo>
                                <a:close/>
                                <a:moveTo>
                                  <a:pt x="479" y="716"/>
                                </a:moveTo>
                                <a:lnTo>
                                  <a:pt x="479" y="716"/>
                                </a:lnTo>
                                <a:lnTo>
                                  <a:pt x="479" y="715"/>
                                </a:lnTo>
                                <a:lnTo>
                                  <a:pt x="479" y="716"/>
                                </a:lnTo>
                                <a:close/>
                                <a:moveTo>
                                  <a:pt x="478" y="716"/>
                                </a:move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close/>
                                <a:moveTo>
                                  <a:pt x="478" y="716"/>
                                </a:move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close/>
                                <a:moveTo>
                                  <a:pt x="478" y="716"/>
                                </a:moveTo>
                                <a:lnTo>
                                  <a:pt x="477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close/>
                                <a:moveTo>
                                  <a:pt x="489" y="733"/>
                                </a:moveTo>
                                <a:lnTo>
                                  <a:pt x="481" y="733"/>
                                </a:lnTo>
                                <a:lnTo>
                                  <a:pt x="481" y="733"/>
                                </a:lnTo>
                                <a:lnTo>
                                  <a:pt x="477" y="730"/>
                                </a:lnTo>
                                <a:lnTo>
                                  <a:pt x="475" y="727"/>
                                </a:lnTo>
                                <a:lnTo>
                                  <a:pt x="475" y="723"/>
                                </a:lnTo>
                                <a:lnTo>
                                  <a:pt x="475" y="721"/>
                                </a:lnTo>
                                <a:lnTo>
                                  <a:pt x="477" y="717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9" y="716"/>
                                </a:lnTo>
                                <a:lnTo>
                                  <a:pt x="483" y="717"/>
                                </a:lnTo>
                                <a:lnTo>
                                  <a:pt x="487" y="722"/>
                                </a:lnTo>
                                <a:lnTo>
                                  <a:pt x="487" y="723"/>
                                </a:lnTo>
                                <a:lnTo>
                                  <a:pt x="488" y="726"/>
                                </a:lnTo>
                                <a:lnTo>
                                  <a:pt x="488" y="728"/>
                                </a:lnTo>
                                <a:lnTo>
                                  <a:pt x="487" y="729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6" y="731"/>
                                </a:lnTo>
                                <a:lnTo>
                                  <a:pt x="491" y="731"/>
                                </a:lnTo>
                                <a:lnTo>
                                  <a:pt x="491" y="732"/>
                                </a:lnTo>
                                <a:lnTo>
                                  <a:pt x="489" y="733"/>
                                </a:lnTo>
                                <a:close/>
                                <a:moveTo>
                                  <a:pt x="478" y="716"/>
                                </a:moveTo>
                                <a:lnTo>
                                  <a:pt x="475" y="716"/>
                                </a:lnTo>
                                <a:lnTo>
                                  <a:pt x="477" y="716"/>
                                </a:lnTo>
                                <a:lnTo>
                                  <a:pt x="477" y="716"/>
                                </a:lnTo>
                                <a:lnTo>
                                  <a:pt x="477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close/>
                                <a:moveTo>
                                  <a:pt x="477" y="716"/>
                                </a:moveTo>
                                <a:lnTo>
                                  <a:pt x="477" y="716"/>
                                </a:lnTo>
                                <a:lnTo>
                                  <a:pt x="477" y="716"/>
                                </a:lnTo>
                                <a:lnTo>
                                  <a:pt x="477" y="716"/>
                                </a:lnTo>
                                <a:close/>
                                <a:moveTo>
                                  <a:pt x="492" y="717"/>
                                </a:moveTo>
                                <a:lnTo>
                                  <a:pt x="483" y="717"/>
                                </a:lnTo>
                                <a:lnTo>
                                  <a:pt x="483" y="717"/>
                                </a:lnTo>
                                <a:lnTo>
                                  <a:pt x="483" y="717"/>
                                </a:lnTo>
                                <a:lnTo>
                                  <a:pt x="479" y="716"/>
                                </a:lnTo>
                                <a:lnTo>
                                  <a:pt x="480" y="716"/>
                                </a:lnTo>
                                <a:lnTo>
                                  <a:pt x="491" y="716"/>
                                </a:lnTo>
                                <a:lnTo>
                                  <a:pt x="492" y="717"/>
                                </a:lnTo>
                                <a:lnTo>
                                  <a:pt x="492" y="717"/>
                                </a:lnTo>
                                <a:close/>
                                <a:moveTo>
                                  <a:pt x="477" y="716"/>
                                </a:moveTo>
                                <a:lnTo>
                                  <a:pt x="477" y="716"/>
                                </a:lnTo>
                                <a:lnTo>
                                  <a:pt x="477" y="716"/>
                                </a:lnTo>
                                <a:lnTo>
                                  <a:pt x="477" y="716"/>
                                </a:lnTo>
                                <a:close/>
                                <a:moveTo>
                                  <a:pt x="477" y="716"/>
                                </a:moveTo>
                                <a:lnTo>
                                  <a:pt x="477" y="716"/>
                                </a:lnTo>
                                <a:lnTo>
                                  <a:pt x="477" y="716"/>
                                </a:lnTo>
                                <a:lnTo>
                                  <a:pt x="477" y="716"/>
                                </a:lnTo>
                                <a:close/>
                                <a:moveTo>
                                  <a:pt x="476" y="716"/>
                                </a:moveTo>
                                <a:lnTo>
                                  <a:pt x="477" y="716"/>
                                </a:lnTo>
                                <a:lnTo>
                                  <a:pt x="477" y="716"/>
                                </a:lnTo>
                                <a:lnTo>
                                  <a:pt x="476" y="716"/>
                                </a:lnTo>
                                <a:close/>
                                <a:moveTo>
                                  <a:pt x="476" y="716"/>
                                </a:moveTo>
                                <a:lnTo>
                                  <a:pt x="476" y="716"/>
                                </a:lnTo>
                                <a:lnTo>
                                  <a:pt x="477" y="716"/>
                                </a:lnTo>
                                <a:lnTo>
                                  <a:pt x="476" y="716"/>
                                </a:lnTo>
                                <a:close/>
                                <a:moveTo>
                                  <a:pt x="478" y="716"/>
                                </a:move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close/>
                                <a:moveTo>
                                  <a:pt x="478" y="716"/>
                                </a:move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lnTo>
                                  <a:pt x="478" y="716"/>
                                </a:lnTo>
                                <a:close/>
                                <a:moveTo>
                                  <a:pt x="483" y="717"/>
                                </a:moveTo>
                                <a:lnTo>
                                  <a:pt x="483" y="717"/>
                                </a:lnTo>
                                <a:lnTo>
                                  <a:pt x="483" y="717"/>
                                </a:lnTo>
                                <a:lnTo>
                                  <a:pt x="483" y="717"/>
                                </a:lnTo>
                                <a:close/>
                                <a:moveTo>
                                  <a:pt x="494" y="722"/>
                                </a:moveTo>
                                <a:lnTo>
                                  <a:pt x="487" y="722"/>
                                </a:lnTo>
                                <a:lnTo>
                                  <a:pt x="487" y="722"/>
                                </a:lnTo>
                                <a:lnTo>
                                  <a:pt x="487" y="722"/>
                                </a:lnTo>
                                <a:lnTo>
                                  <a:pt x="483" y="717"/>
                                </a:lnTo>
                                <a:lnTo>
                                  <a:pt x="483" y="717"/>
                                </a:lnTo>
                                <a:lnTo>
                                  <a:pt x="492" y="717"/>
                                </a:lnTo>
                                <a:lnTo>
                                  <a:pt x="494" y="719"/>
                                </a:lnTo>
                                <a:lnTo>
                                  <a:pt x="494" y="722"/>
                                </a:lnTo>
                                <a:lnTo>
                                  <a:pt x="494" y="722"/>
                                </a:lnTo>
                                <a:lnTo>
                                  <a:pt x="494" y="722"/>
                                </a:lnTo>
                                <a:close/>
                                <a:moveTo>
                                  <a:pt x="477" y="717"/>
                                </a:moveTo>
                                <a:lnTo>
                                  <a:pt x="477" y="717"/>
                                </a:lnTo>
                                <a:lnTo>
                                  <a:pt x="477" y="717"/>
                                </a:lnTo>
                                <a:lnTo>
                                  <a:pt x="477" y="717"/>
                                </a:lnTo>
                                <a:close/>
                                <a:moveTo>
                                  <a:pt x="477" y="717"/>
                                </a:moveTo>
                                <a:lnTo>
                                  <a:pt x="477" y="717"/>
                                </a:lnTo>
                                <a:lnTo>
                                  <a:pt x="477" y="717"/>
                                </a:lnTo>
                                <a:lnTo>
                                  <a:pt x="477" y="717"/>
                                </a:lnTo>
                                <a:close/>
                                <a:moveTo>
                                  <a:pt x="475" y="722"/>
                                </a:moveTo>
                                <a:lnTo>
                                  <a:pt x="475" y="721"/>
                                </a:lnTo>
                                <a:lnTo>
                                  <a:pt x="475" y="721"/>
                                </a:lnTo>
                                <a:lnTo>
                                  <a:pt x="475" y="722"/>
                                </a:lnTo>
                                <a:close/>
                                <a:moveTo>
                                  <a:pt x="475" y="722"/>
                                </a:moveTo>
                                <a:lnTo>
                                  <a:pt x="475" y="722"/>
                                </a:lnTo>
                                <a:lnTo>
                                  <a:pt x="475" y="722"/>
                                </a:lnTo>
                                <a:lnTo>
                                  <a:pt x="475" y="722"/>
                                </a:lnTo>
                                <a:close/>
                                <a:moveTo>
                                  <a:pt x="491" y="731"/>
                                </a:moveTo>
                                <a:lnTo>
                                  <a:pt x="486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4" y="722"/>
                                </a:lnTo>
                                <a:lnTo>
                                  <a:pt x="494" y="726"/>
                                </a:lnTo>
                                <a:lnTo>
                                  <a:pt x="493" y="728"/>
                                </a:lnTo>
                                <a:lnTo>
                                  <a:pt x="492" y="730"/>
                                </a:lnTo>
                                <a:lnTo>
                                  <a:pt x="491" y="731"/>
                                </a:lnTo>
                                <a:close/>
                                <a:moveTo>
                                  <a:pt x="487" y="722"/>
                                </a:moveTo>
                                <a:lnTo>
                                  <a:pt x="487" y="722"/>
                                </a:lnTo>
                                <a:lnTo>
                                  <a:pt x="487" y="722"/>
                                </a:lnTo>
                                <a:lnTo>
                                  <a:pt x="487" y="722"/>
                                </a:lnTo>
                                <a:close/>
                                <a:moveTo>
                                  <a:pt x="490" y="727"/>
                                </a:moveTo>
                                <a:lnTo>
                                  <a:pt x="488" y="727"/>
                                </a:lnTo>
                                <a:lnTo>
                                  <a:pt x="488" y="727"/>
                                </a:lnTo>
                                <a:lnTo>
                                  <a:pt x="488" y="726"/>
                                </a:lnTo>
                                <a:lnTo>
                                  <a:pt x="487" y="722"/>
                                </a:lnTo>
                                <a:lnTo>
                                  <a:pt x="487" y="722"/>
                                </a:lnTo>
                                <a:lnTo>
                                  <a:pt x="494" y="722"/>
                                </a:lnTo>
                                <a:lnTo>
                                  <a:pt x="490" y="727"/>
                                </a:lnTo>
                                <a:close/>
                                <a:moveTo>
                                  <a:pt x="488" y="727"/>
                                </a:moveTo>
                                <a:lnTo>
                                  <a:pt x="488" y="727"/>
                                </a:lnTo>
                                <a:lnTo>
                                  <a:pt x="488" y="727"/>
                                </a:lnTo>
                                <a:lnTo>
                                  <a:pt x="488" y="727"/>
                                </a:lnTo>
                                <a:close/>
                                <a:moveTo>
                                  <a:pt x="488" y="729"/>
                                </a:moveTo>
                                <a:lnTo>
                                  <a:pt x="487" y="729"/>
                                </a:lnTo>
                                <a:lnTo>
                                  <a:pt x="488" y="727"/>
                                </a:lnTo>
                                <a:lnTo>
                                  <a:pt x="488" y="727"/>
                                </a:lnTo>
                                <a:lnTo>
                                  <a:pt x="490" y="727"/>
                                </a:lnTo>
                                <a:lnTo>
                                  <a:pt x="488" y="729"/>
                                </a:lnTo>
                                <a:close/>
                                <a:moveTo>
                                  <a:pt x="475" y="727"/>
                                </a:moveTo>
                                <a:lnTo>
                                  <a:pt x="475" y="727"/>
                                </a:lnTo>
                                <a:lnTo>
                                  <a:pt x="475" y="727"/>
                                </a:lnTo>
                                <a:lnTo>
                                  <a:pt x="475" y="727"/>
                                </a:lnTo>
                                <a:close/>
                                <a:moveTo>
                                  <a:pt x="42" y="729"/>
                                </a:moveTo>
                                <a:lnTo>
                                  <a:pt x="39" y="729"/>
                                </a:lnTo>
                                <a:lnTo>
                                  <a:pt x="43" y="728"/>
                                </a:lnTo>
                                <a:lnTo>
                                  <a:pt x="42" y="729"/>
                                </a:lnTo>
                                <a:close/>
                                <a:moveTo>
                                  <a:pt x="151" y="731"/>
                                </a:moveTo>
                                <a:lnTo>
                                  <a:pt x="95" y="730"/>
                                </a:lnTo>
                                <a:lnTo>
                                  <a:pt x="85" y="730"/>
                                </a:lnTo>
                                <a:lnTo>
                                  <a:pt x="59" y="730"/>
                                </a:lnTo>
                                <a:lnTo>
                                  <a:pt x="42" y="729"/>
                                </a:lnTo>
                                <a:lnTo>
                                  <a:pt x="43" y="728"/>
                                </a:lnTo>
                                <a:lnTo>
                                  <a:pt x="468" y="728"/>
                                </a:lnTo>
                                <a:lnTo>
                                  <a:pt x="469" y="729"/>
                                </a:lnTo>
                                <a:lnTo>
                                  <a:pt x="469" y="729"/>
                                </a:lnTo>
                                <a:lnTo>
                                  <a:pt x="469" y="730"/>
                                </a:lnTo>
                                <a:lnTo>
                                  <a:pt x="383" y="730"/>
                                </a:lnTo>
                                <a:lnTo>
                                  <a:pt x="383" y="730"/>
                                </a:lnTo>
                                <a:lnTo>
                                  <a:pt x="309" y="731"/>
                                </a:lnTo>
                                <a:lnTo>
                                  <a:pt x="309" y="731"/>
                                </a:lnTo>
                                <a:lnTo>
                                  <a:pt x="151" y="731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29"/>
                                </a:lnTo>
                                <a:lnTo>
                                  <a:pt x="487" y="729"/>
                                </a:lnTo>
                                <a:lnTo>
                                  <a:pt x="487" y="729"/>
                                </a:lnTo>
                                <a:lnTo>
                                  <a:pt x="488" y="729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7" y="729"/>
                                </a:moveTo>
                                <a:lnTo>
                                  <a:pt x="487" y="729"/>
                                </a:lnTo>
                                <a:lnTo>
                                  <a:pt x="487" y="729"/>
                                </a:lnTo>
                                <a:lnTo>
                                  <a:pt x="487" y="729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29"/>
                                </a:lnTo>
                                <a:lnTo>
                                  <a:pt x="487" y="729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77" y="730"/>
                                </a:moveTo>
                                <a:lnTo>
                                  <a:pt x="477" y="730"/>
                                </a:lnTo>
                                <a:lnTo>
                                  <a:pt x="477" y="730"/>
                                </a:lnTo>
                                <a:lnTo>
                                  <a:pt x="477" y="730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7" y="730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close/>
                                <a:moveTo>
                                  <a:pt x="486" y="731"/>
                                </a:moveTo>
                                <a:lnTo>
                                  <a:pt x="487" y="730"/>
                                </a:lnTo>
                                <a:lnTo>
                                  <a:pt x="487" y="730"/>
                                </a:lnTo>
                                <a:lnTo>
                                  <a:pt x="486" y="731"/>
                                </a:lnTo>
                                <a:close/>
                                <a:moveTo>
                                  <a:pt x="383" y="730"/>
                                </a:moveTo>
                                <a:lnTo>
                                  <a:pt x="383" y="730"/>
                                </a:lnTo>
                                <a:lnTo>
                                  <a:pt x="383" y="730"/>
                                </a:lnTo>
                                <a:lnTo>
                                  <a:pt x="383" y="730"/>
                                </a:lnTo>
                                <a:close/>
                                <a:moveTo>
                                  <a:pt x="443" y="731"/>
                                </a:moveTo>
                                <a:lnTo>
                                  <a:pt x="415" y="731"/>
                                </a:lnTo>
                                <a:lnTo>
                                  <a:pt x="416" y="731"/>
                                </a:lnTo>
                                <a:lnTo>
                                  <a:pt x="383" y="730"/>
                                </a:lnTo>
                                <a:lnTo>
                                  <a:pt x="383" y="730"/>
                                </a:lnTo>
                                <a:lnTo>
                                  <a:pt x="469" y="730"/>
                                </a:lnTo>
                                <a:lnTo>
                                  <a:pt x="469" y="731"/>
                                </a:lnTo>
                                <a:lnTo>
                                  <a:pt x="443" y="731"/>
                                </a:lnTo>
                                <a:lnTo>
                                  <a:pt x="443" y="731"/>
                                </a:lnTo>
                                <a:close/>
                                <a:moveTo>
                                  <a:pt x="464" y="731"/>
                                </a:moveTo>
                                <a:lnTo>
                                  <a:pt x="443" y="731"/>
                                </a:lnTo>
                                <a:lnTo>
                                  <a:pt x="469" y="731"/>
                                </a:lnTo>
                                <a:lnTo>
                                  <a:pt x="470" y="731"/>
                                </a:lnTo>
                                <a:lnTo>
                                  <a:pt x="470" y="731"/>
                                </a:lnTo>
                                <a:lnTo>
                                  <a:pt x="464" y="731"/>
                                </a:lnTo>
                                <a:lnTo>
                                  <a:pt x="464" y="731"/>
                                </a:lnTo>
                                <a:close/>
                                <a:moveTo>
                                  <a:pt x="470" y="732"/>
                                </a:moveTo>
                                <a:lnTo>
                                  <a:pt x="464" y="731"/>
                                </a:lnTo>
                                <a:lnTo>
                                  <a:pt x="470" y="731"/>
                                </a:lnTo>
                                <a:lnTo>
                                  <a:pt x="470" y="732"/>
                                </a:lnTo>
                                <a:close/>
                                <a:moveTo>
                                  <a:pt x="479" y="736"/>
                                </a:moveTo>
                                <a:lnTo>
                                  <a:pt x="477" y="736"/>
                                </a:lnTo>
                                <a:lnTo>
                                  <a:pt x="475" y="735"/>
                                </a:lnTo>
                                <a:lnTo>
                                  <a:pt x="473" y="734"/>
                                </a:lnTo>
                                <a:lnTo>
                                  <a:pt x="471" y="733"/>
                                </a:lnTo>
                                <a:lnTo>
                                  <a:pt x="470" y="732"/>
                                </a:lnTo>
                                <a:lnTo>
                                  <a:pt x="478" y="732"/>
                                </a:lnTo>
                                <a:lnTo>
                                  <a:pt x="480" y="733"/>
                                </a:lnTo>
                                <a:lnTo>
                                  <a:pt x="481" y="733"/>
                                </a:lnTo>
                                <a:lnTo>
                                  <a:pt x="489" y="733"/>
                                </a:lnTo>
                                <a:lnTo>
                                  <a:pt x="488" y="733"/>
                                </a:lnTo>
                                <a:lnTo>
                                  <a:pt x="487" y="734"/>
                                </a:lnTo>
                                <a:lnTo>
                                  <a:pt x="484" y="735"/>
                                </a:lnTo>
                                <a:lnTo>
                                  <a:pt x="484" y="735"/>
                                </a:lnTo>
                                <a:lnTo>
                                  <a:pt x="482" y="735"/>
                                </a:lnTo>
                                <a:lnTo>
                                  <a:pt x="480" y="736"/>
                                </a:lnTo>
                                <a:lnTo>
                                  <a:pt x="479" y="736"/>
                                </a:lnTo>
                                <a:close/>
                                <a:moveTo>
                                  <a:pt x="480" y="732"/>
                                </a:moveTo>
                                <a:lnTo>
                                  <a:pt x="478" y="732"/>
                                </a:lnTo>
                                <a:lnTo>
                                  <a:pt x="477" y="732"/>
                                </a:lnTo>
                                <a:lnTo>
                                  <a:pt x="480" y="732"/>
                                </a:lnTo>
                                <a:lnTo>
                                  <a:pt x="480" y="732"/>
                                </a:lnTo>
                                <a:close/>
                                <a:moveTo>
                                  <a:pt x="480" y="732"/>
                                </a:moveTo>
                                <a:lnTo>
                                  <a:pt x="478" y="732"/>
                                </a:lnTo>
                                <a:lnTo>
                                  <a:pt x="478" y="732"/>
                                </a:lnTo>
                                <a:lnTo>
                                  <a:pt x="480" y="732"/>
                                </a:lnTo>
                                <a:lnTo>
                                  <a:pt x="480" y="732"/>
                                </a:lnTo>
                                <a:lnTo>
                                  <a:pt x="479" y="732"/>
                                </a:lnTo>
                                <a:lnTo>
                                  <a:pt x="480" y="732"/>
                                </a:lnTo>
                                <a:close/>
                                <a:moveTo>
                                  <a:pt x="481" y="733"/>
                                </a:moveTo>
                                <a:lnTo>
                                  <a:pt x="480" y="732"/>
                                </a:lnTo>
                                <a:lnTo>
                                  <a:pt x="479" y="732"/>
                                </a:lnTo>
                                <a:lnTo>
                                  <a:pt x="481" y="733"/>
                                </a:lnTo>
                                <a:lnTo>
                                  <a:pt x="481" y="733"/>
                                </a:lnTo>
                                <a:close/>
                                <a:moveTo>
                                  <a:pt x="481" y="733"/>
                                </a:moveTo>
                                <a:lnTo>
                                  <a:pt x="479" y="732"/>
                                </a:lnTo>
                                <a:lnTo>
                                  <a:pt x="480" y="732"/>
                                </a:lnTo>
                                <a:lnTo>
                                  <a:pt x="481" y="733"/>
                                </a:lnTo>
                                <a:close/>
                                <a:moveTo>
                                  <a:pt x="481" y="733"/>
                                </a:moveTo>
                                <a:lnTo>
                                  <a:pt x="480" y="732"/>
                                </a:lnTo>
                                <a:lnTo>
                                  <a:pt x="481" y="733"/>
                                </a:lnTo>
                                <a:lnTo>
                                  <a:pt x="481" y="733"/>
                                </a:lnTo>
                                <a:close/>
                                <a:moveTo>
                                  <a:pt x="481" y="733"/>
                                </a:moveTo>
                                <a:lnTo>
                                  <a:pt x="481" y="733"/>
                                </a:lnTo>
                                <a:lnTo>
                                  <a:pt x="481" y="733"/>
                                </a:lnTo>
                                <a:lnTo>
                                  <a:pt x="481" y="733"/>
                                </a:lnTo>
                                <a:close/>
                                <a:moveTo>
                                  <a:pt x="489" y="733"/>
                                </a:moveTo>
                                <a:lnTo>
                                  <a:pt x="481" y="733"/>
                                </a:lnTo>
                                <a:lnTo>
                                  <a:pt x="481" y="733"/>
                                </a:lnTo>
                                <a:lnTo>
                                  <a:pt x="481" y="733"/>
                                </a:lnTo>
                                <a:lnTo>
                                  <a:pt x="489" y="733"/>
                                </a:lnTo>
                                <a:lnTo>
                                  <a:pt x="489" y="733"/>
                                </a:lnTo>
                                <a:close/>
                                <a:moveTo>
                                  <a:pt x="484" y="734"/>
                                </a:moveTo>
                                <a:lnTo>
                                  <a:pt x="484" y="734"/>
                                </a:lnTo>
                                <a:lnTo>
                                  <a:pt x="484" y="734"/>
                                </a:lnTo>
                                <a:lnTo>
                                  <a:pt x="484" y="734"/>
                                </a:lnTo>
                                <a:close/>
                                <a:moveTo>
                                  <a:pt x="484" y="735"/>
                                </a:moveTo>
                                <a:lnTo>
                                  <a:pt x="484" y="735"/>
                                </a:lnTo>
                                <a:lnTo>
                                  <a:pt x="484" y="734"/>
                                </a:lnTo>
                                <a:lnTo>
                                  <a:pt x="484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9" name="任意多边形 103"/>
                        <wps:cNvSpPr/>
                        <wps:spPr>
                          <a:xfrm>
                            <a:off x="5419" y="779"/>
                            <a:ext cx="230" cy="2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0" h="26">
                                <a:moveTo>
                                  <a:pt x="8" y="0"/>
                                </a:moveTo>
                                <a:lnTo>
                                  <a:pt x="230" y="0"/>
                                </a:lnTo>
                                <a:moveTo>
                                  <a:pt x="5" y="2"/>
                                </a:moveTo>
                                <a:lnTo>
                                  <a:pt x="230" y="2"/>
                                </a:lnTo>
                                <a:moveTo>
                                  <a:pt x="3" y="4"/>
                                </a:moveTo>
                                <a:lnTo>
                                  <a:pt x="230" y="4"/>
                                </a:lnTo>
                                <a:moveTo>
                                  <a:pt x="1" y="6"/>
                                </a:moveTo>
                                <a:lnTo>
                                  <a:pt x="230" y="6"/>
                                </a:lnTo>
                                <a:moveTo>
                                  <a:pt x="0" y="8"/>
                                </a:moveTo>
                                <a:lnTo>
                                  <a:pt x="230" y="8"/>
                                </a:lnTo>
                                <a:moveTo>
                                  <a:pt x="0" y="10"/>
                                </a:moveTo>
                                <a:lnTo>
                                  <a:pt x="230" y="10"/>
                                </a:lnTo>
                                <a:moveTo>
                                  <a:pt x="0" y="12"/>
                                </a:moveTo>
                                <a:lnTo>
                                  <a:pt x="230" y="12"/>
                                </a:lnTo>
                                <a:moveTo>
                                  <a:pt x="0" y="14"/>
                                </a:moveTo>
                                <a:lnTo>
                                  <a:pt x="230" y="14"/>
                                </a:lnTo>
                                <a:moveTo>
                                  <a:pt x="0" y="16"/>
                                </a:moveTo>
                                <a:lnTo>
                                  <a:pt x="230" y="16"/>
                                </a:lnTo>
                                <a:moveTo>
                                  <a:pt x="0" y="18"/>
                                </a:moveTo>
                                <a:lnTo>
                                  <a:pt x="230" y="18"/>
                                </a:lnTo>
                                <a:moveTo>
                                  <a:pt x="1" y="20"/>
                                </a:moveTo>
                                <a:lnTo>
                                  <a:pt x="230" y="20"/>
                                </a:lnTo>
                                <a:moveTo>
                                  <a:pt x="2" y="22"/>
                                </a:moveTo>
                                <a:lnTo>
                                  <a:pt x="230" y="22"/>
                                </a:lnTo>
                                <a:moveTo>
                                  <a:pt x="4" y="24"/>
                                </a:moveTo>
                                <a:lnTo>
                                  <a:pt x="230" y="24"/>
                                </a:lnTo>
                                <a:moveTo>
                                  <a:pt x="7" y="26"/>
                                </a:moveTo>
                                <a:lnTo>
                                  <a:pt x="230" y="2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任意多边形 104"/>
                        <wps:cNvSpPr/>
                        <wps:spPr>
                          <a:xfrm>
                            <a:off x="5434" y="791"/>
                            <a:ext cx="21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" h="1">
                                <a:moveTo>
                                  <a:pt x="216" y="0"/>
                                </a:moveTo>
                                <a:lnTo>
                                  <a:pt x="0" y="0"/>
                                </a:ln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" name="直线 105"/>
                        <wps:cNvSpPr/>
                        <wps:spPr>
                          <a:xfrm>
                            <a:off x="108680" y="15840"/>
                            <a:ext cx="43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线 106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线 107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线 108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线 109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110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111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112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113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114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115"/>
                        <wps:cNvSpPr/>
                        <wps:spPr>
                          <a:xfrm>
                            <a:off x="108700" y="1584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116"/>
                        <wps:cNvSpPr/>
                        <wps:spPr>
                          <a:xfrm>
                            <a:off x="108700" y="1586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117"/>
                        <wps:cNvSpPr/>
                        <wps:spPr>
                          <a:xfrm>
                            <a:off x="108700" y="1586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118"/>
                        <wps:cNvSpPr/>
                        <wps:spPr>
                          <a:xfrm>
                            <a:off x="108700" y="1586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线 119"/>
                        <wps:cNvSpPr/>
                        <wps:spPr>
                          <a:xfrm>
                            <a:off x="108700" y="1586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120"/>
                        <wps:cNvSpPr/>
                        <wps:spPr>
                          <a:xfrm>
                            <a:off x="108700" y="15860"/>
                            <a:ext cx="4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直线 121"/>
                        <wps:cNvSpPr/>
                        <wps:spPr>
                          <a:xfrm>
                            <a:off x="108680" y="15860"/>
                            <a:ext cx="43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直线 122"/>
                        <wps:cNvSpPr/>
                        <wps:spPr>
                          <a:xfrm>
                            <a:off x="108680" y="15860"/>
                            <a:ext cx="43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线 123"/>
                        <wps:cNvSpPr/>
                        <wps:spPr>
                          <a:xfrm>
                            <a:off x="108680" y="15860"/>
                            <a:ext cx="43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0" name="图片 12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418" y="778"/>
                            <a:ext cx="331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1" name="直线 125"/>
                        <wps:cNvSpPr/>
                        <wps:spPr>
                          <a:xfrm>
                            <a:off x="107100" y="26440"/>
                            <a:ext cx="91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2" name="图片 12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330" y="1300"/>
                            <a:ext cx="513" cy="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3" name="任意多边形 127"/>
                        <wps:cNvSpPr/>
                        <wps:spPr>
                          <a:xfrm>
                            <a:off x="5353" y="1437"/>
                            <a:ext cx="160" cy="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0" h="1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0"/>
                                </a:lnTo>
                                <a:moveTo>
                                  <a:pt x="16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2"/>
                                </a:lnTo>
                                <a:lnTo>
                                  <a:pt x="160" y="12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4" name="直线 128"/>
                        <wps:cNvSpPr/>
                        <wps:spPr>
                          <a:xfrm>
                            <a:off x="111380" y="28860"/>
                            <a:ext cx="2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任意多边形 129"/>
                        <wps:cNvSpPr/>
                        <wps:spPr>
                          <a:xfrm>
                            <a:off x="5350" y="1437"/>
                            <a:ext cx="444" cy="14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4" h="149">
                                <a:moveTo>
                                  <a:pt x="44" y="137"/>
                                </a:moveTo>
                                <a:lnTo>
                                  <a:pt x="0" y="137"/>
                                </a:lnTo>
                                <a:lnTo>
                                  <a:pt x="0" y="149"/>
                                </a:lnTo>
                                <a:lnTo>
                                  <a:pt x="44" y="149"/>
                                </a:lnTo>
                                <a:lnTo>
                                  <a:pt x="44" y="137"/>
                                </a:lnTo>
                                <a:moveTo>
                                  <a:pt x="115" y="91"/>
                                </a:moveTo>
                                <a:lnTo>
                                  <a:pt x="72" y="91"/>
                                </a:lnTo>
                                <a:lnTo>
                                  <a:pt x="72" y="103"/>
                                </a:lnTo>
                                <a:lnTo>
                                  <a:pt x="115" y="103"/>
                                </a:lnTo>
                                <a:lnTo>
                                  <a:pt x="115" y="91"/>
                                </a:lnTo>
                                <a:moveTo>
                                  <a:pt x="125" y="50"/>
                                </a:moveTo>
                                <a:lnTo>
                                  <a:pt x="56" y="50"/>
                                </a:lnTo>
                                <a:lnTo>
                                  <a:pt x="56" y="62"/>
                                </a:lnTo>
                                <a:lnTo>
                                  <a:pt x="125" y="62"/>
                                </a:lnTo>
                                <a:lnTo>
                                  <a:pt x="125" y="50"/>
                                </a:lnTo>
                                <a:moveTo>
                                  <a:pt x="144" y="137"/>
                                </a:moveTo>
                                <a:lnTo>
                                  <a:pt x="79" y="137"/>
                                </a:lnTo>
                                <a:lnTo>
                                  <a:pt x="79" y="149"/>
                                </a:lnTo>
                                <a:lnTo>
                                  <a:pt x="144" y="149"/>
                                </a:lnTo>
                                <a:lnTo>
                                  <a:pt x="144" y="137"/>
                                </a:lnTo>
                                <a:moveTo>
                                  <a:pt x="211" y="137"/>
                                </a:moveTo>
                                <a:lnTo>
                                  <a:pt x="180" y="137"/>
                                </a:lnTo>
                                <a:lnTo>
                                  <a:pt x="180" y="149"/>
                                </a:lnTo>
                                <a:lnTo>
                                  <a:pt x="211" y="149"/>
                                </a:lnTo>
                                <a:lnTo>
                                  <a:pt x="211" y="137"/>
                                </a:lnTo>
                                <a:moveTo>
                                  <a:pt x="252" y="55"/>
                                </a:moveTo>
                                <a:lnTo>
                                  <a:pt x="209" y="55"/>
                                </a:lnTo>
                                <a:lnTo>
                                  <a:pt x="209" y="67"/>
                                </a:lnTo>
                                <a:lnTo>
                                  <a:pt x="252" y="67"/>
                                </a:lnTo>
                                <a:lnTo>
                                  <a:pt x="252" y="55"/>
                                </a:lnTo>
                                <a:moveTo>
                                  <a:pt x="317" y="50"/>
                                </a:moveTo>
                                <a:lnTo>
                                  <a:pt x="288" y="50"/>
                                </a:lnTo>
                                <a:lnTo>
                                  <a:pt x="288" y="62"/>
                                </a:lnTo>
                                <a:lnTo>
                                  <a:pt x="317" y="62"/>
                                </a:lnTo>
                                <a:lnTo>
                                  <a:pt x="317" y="50"/>
                                </a:lnTo>
                                <a:moveTo>
                                  <a:pt x="358" y="91"/>
                                </a:moveTo>
                                <a:lnTo>
                                  <a:pt x="329" y="91"/>
                                </a:lnTo>
                                <a:lnTo>
                                  <a:pt x="329" y="103"/>
                                </a:lnTo>
                                <a:lnTo>
                                  <a:pt x="358" y="103"/>
                                </a:lnTo>
                                <a:lnTo>
                                  <a:pt x="358" y="91"/>
                                </a:lnTo>
                                <a:moveTo>
                                  <a:pt x="417" y="48"/>
                                </a:moveTo>
                                <a:lnTo>
                                  <a:pt x="350" y="48"/>
                                </a:lnTo>
                                <a:lnTo>
                                  <a:pt x="350" y="60"/>
                                </a:lnTo>
                                <a:lnTo>
                                  <a:pt x="417" y="60"/>
                                </a:lnTo>
                                <a:lnTo>
                                  <a:pt x="417" y="48"/>
                                </a:lnTo>
                                <a:moveTo>
                                  <a:pt x="422" y="91"/>
                                </a:moveTo>
                                <a:lnTo>
                                  <a:pt x="379" y="91"/>
                                </a:lnTo>
                                <a:lnTo>
                                  <a:pt x="379" y="103"/>
                                </a:lnTo>
                                <a:lnTo>
                                  <a:pt x="422" y="103"/>
                                </a:lnTo>
                                <a:lnTo>
                                  <a:pt x="422" y="91"/>
                                </a:lnTo>
                                <a:moveTo>
                                  <a:pt x="444" y="0"/>
                                </a:moveTo>
                                <a:lnTo>
                                  <a:pt x="401" y="0"/>
                                </a:lnTo>
                                <a:lnTo>
                                  <a:pt x="401" y="12"/>
                                </a:lnTo>
                                <a:lnTo>
                                  <a:pt x="444" y="12"/>
                                </a:ln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6" name="直线 130"/>
                        <wps:cNvSpPr/>
                        <wps:spPr>
                          <a:xfrm>
                            <a:off x="112280" y="31600"/>
                            <a:ext cx="30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任意多边形 131"/>
                        <wps:cNvSpPr/>
                        <wps:spPr>
                          <a:xfrm>
                            <a:off x="5348" y="1574"/>
                            <a:ext cx="472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72" h="98">
                                <a:moveTo>
                                  <a:pt x="43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98"/>
                                </a:lnTo>
                                <a:lnTo>
                                  <a:pt x="43" y="98"/>
                                </a:lnTo>
                                <a:lnTo>
                                  <a:pt x="43" y="86"/>
                                </a:lnTo>
                                <a:moveTo>
                                  <a:pt x="98" y="40"/>
                                </a:moveTo>
                                <a:lnTo>
                                  <a:pt x="38" y="40"/>
                                </a:lnTo>
                                <a:lnTo>
                                  <a:pt x="38" y="52"/>
                                </a:lnTo>
                                <a:lnTo>
                                  <a:pt x="98" y="52"/>
                                </a:lnTo>
                                <a:lnTo>
                                  <a:pt x="98" y="40"/>
                                </a:lnTo>
                                <a:moveTo>
                                  <a:pt x="161" y="86"/>
                                </a:moveTo>
                                <a:lnTo>
                                  <a:pt x="91" y="86"/>
                                </a:lnTo>
                                <a:lnTo>
                                  <a:pt x="91" y="98"/>
                                </a:lnTo>
                                <a:lnTo>
                                  <a:pt x="161" y="98"/>
                                </a:lnTo>
                                <a:lnTo>
                                  <a:pt x="161" y="86"/>
                                </a:lnTo>
                                <a:moveTo>
                                  <a:pt x="266" y="40"/>
                                </a:moveTo>
                                <a:lnTo>
                                  <a:pt x="175" y="40"/>
                                </a:lnTo>
                                <a:lnTo>
                                  <a:pt x="175" y="52"/>
                                </a:lnTo>
                                <a:lnTo>
                                  <a:pt x="266" y="52"/>
                                </a:lnTo>
                                <a:lnTo>
                                  <a:pt x="266" y="40"/>
                                </a:lnTo>
                                <a:moveTo>
                                  <a:pt x="384" y="40"/>
                                </a:moveTo>
                                <a:lnTo>
                                  <a:pt x="340" y="40"/>
                                </a:lnTo>
                                <a:lnTo>
                                  <a:pt x="340" y="52"/>
                                </a:lnTo>
                                <a:lnTo>
                                  <a:pt x="384" y="52"/>
                                </a:lnTo>
                                <a:lnTo>
                                  <a:pt x="384" y="40"/>
                                </a:lnTo>
                                <a:moveTo>
                                  <a:pt x="453" y="40"/>
                                </a:moveTo>
                                <a:lnTo>
                                  <a:pt x="419" y="40"/>
                                </a:lnTo>
                                <a:lnTo>
                                  <a:pt x="419" y="52"/>
                                </a:lnTo>
                                <a:lnTo>
                                  <a:pt x="453" y="52"/>
                                </a:lnTo>
                                <a:lnTo>
                                  <a:pt x="453" y="40"/>
                                </a:lnTo>
                                <a:moveTo>
                                  <a:pt x="472" y="0"/>
                                </a:moveTo>
                                <a:lnTo>
                                  <a:pt x="446" y="0"/>
                                </a:lnTo>
                                <a:lnTo>
                                  <a:pt x="446" y="12"/>
                                </a:lnTo>
                                <a:lnTo>
                                  <a:pt x="472" y="12"/>
                                </a:lnTo>
                                <a:lnTo>
                                  <a:pt x="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8" name="直线 132"/>
                        <wps:cNvSpPr/>
                        <wps:spPr>
                          <a:xfrm>
                            <a:off x="111280" y="33320"/>
                            <a:ext cx="2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任意多边形 133"/>
                        <wps:cNvSpPr/>
                        <wps:spPr>
                          <a:xfrm>
                            <a:off x="5401" y="1660"/>
                            <a:ext cx="388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8" h="103">
                                <a:moveTo>
                                  <a:pt x="60" y="91"/>
                                </a:moveTo>
                                <a:lnTo>
                                  <a:pt x="17" y="91"/>
                                </a:lnTo>
                                <a:lnTo>
                                  <a:pt x="17" y="103"/>
                                </a:lnTo>
                                <a:lnTo>
                                  <a:pt x="60" y="103"/>
                                </a:lnTo>
                                <a:lnTo>
                                  <a:pt x="60" y="91"/>
                                </a:lnTo>
                                <a:moveTo>
                                  <a:pt x="6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62"/>
                                </a:lnTo>
                                <a:lnTo>
                                  <a:pt x="69" y="62"/>
                                </a:lnTo>
                                <a:lnTo>
                                  <a:pt x="69" y="50"/>
                                </a:lnTo>
                                <a:moveTo>
                                  <a:pt x="196" y="55"/>
                                </a:moveTo>
                                <a:lnTo>
                                  <a:pt x="153" y="55"/>
                                </a:lnTo>
                                <a:lnTo>
                                  <a:pt x="153" y="67"/>
                                </a:lnTo>
                                <a:lnTo>
                                  <a:pt x="196" y="67"/>
                                </a:lnTo>
                                <a:lnTo>
                                  <a:pt x="196" y="55"/>
                                </a:lnTo>
                                <a:moveTo>
                                  <a:pt x="261" y="50"/>
                                </a:moveTo>
                                <a:lnTo>
                                  <a:pt x="232" y="50"/>
                                </a:lnTo>
                                <a:lnTo>
                                  <a:pt x="232" y="62"/>
                                </a:lnTo>
                                <a:lnTo>
                                  <a:pt x="261" y="62"/>
                                </a:lnTo>
                                <a:lnTo>
                                  <a:pt x="261" y="50"/>
                                </a:lnTo>
                                <a:moveTo>
                                  <a:pt x="302" y="91"/>
                                </a:moveTo>
                                <a:lnTo>
                                  <a:pt x="273" y="91"/>
                                </a:lnTo>
                                <a:lnTo>
                                  <a:pt x="273" y="103"/>
                                </a:lnTo>
                                <a:lnTo>
                                  <a:pt x="302" y="103"/>
                                </a:lnTo>
                                <a:lnTo>
                                  <a:pt x="302" y="91"/>
                                </a:lnTo>
                                <a:moveTo>
                                  <a:pt x="362" y="48"/>
                                </a:moveTo>
                                <a:lnTo>
                                  <a:pt x="295" y="48"/>
                                </a:lnTo>
                                <a:lnTo>
                                  <a:pt x="295" y="60"/>
                                </a:lnTo>
                                <a:lnTo>
                                  <a:pt x="362" y="60"/>
                                </a:lnTo>
                                <a:lnTo>
                                  <a:pt x="362" y="48"/>
                                </a:lnTo>
                                <a:moveTo>
                                  <a:pt x="366" y="91"/>
                                </a:moveTo>
                                <a:lnTo>
                                  <a:pt x="323" y="91"/>
                                </a:lnTo>
                                <a:lnTo>
                                  <a:pt x="323" y="103"/>
                                </a:lnTo>
                                <a:lnTo>
                                  <a:pt x="366" y="103"/>
                                </a:lnTo>
                                <a:lnTo>
                                  <a:pt x="366" y="91"/>
                                </a:lnTo>
                                <a:moveTo>
                                  <a:pt x="388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12"/>
                                </a:lnTo>
                                <a:lnTo>
                                  <a:pt x="388" y="12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0" name="图片 13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635" y="534"/>
                            <a:ext cx="125" cy="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图片 13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113" y="516"/>
                            <a:ext cx="413" cy="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2" name="直线 136"/>
                        <wps:cNvSpPr/>
                        <wps:spPr>
                          <a:xfrm>
                            <a:off x="109500" y="13040"/>
                            <a:ext cx="0" cy="21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线 137"/>
                        <wps:cNvSpPr/>
                        <wps:spPr>
                          <a:xfrm>
                            <a:off x="110320" y="13260"/>
                            <a:ext cx="0" cy="209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4" name="图片 138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5388" y="720"/>
                            <a:ext cx="383" cy="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图片 139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104" y="213"/>
                            <a:ext cx="1981" cy="1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图片 140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649" y="393"/>
                            <a:ext cx="216" cy="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7" name="任意多边形 141"/>
                        <wps:cNvSpPr/>
                        <wps:spPr>
                          <a:xfrm>
                            <a:off x="3893" y="312"/>
                            <a:ext cx="223" cy="3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3" h="321">
                                <a:moveTo>
                                  <a:pt x="12" y="320"/>
                                </a:moveTo>
                                <a:lnTo>
                                  <a:pt x="0" y="312"/>
                                </a:lnTo>
                                <a:lnTo>
                                  <a:pt x="210" y="0"/>
                                </a:lnTo>
                                <a:lnTo>
                                  <a:pt x="222" y="8"/>
                                </a:lnTo>
                                <a:lnTo>
                                  <a:pt x="12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8" name="图片 142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1236" y="451"/>
                            <a:ext cx="1574" cy="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9" name="任意多边形 143"/>
                        <wps:cNvSpPr/>
                        <wps:spPr>
                          <a:xfrm>
                            <a:off x="4965" y="503"/>
                            <a:ext cx="268" cy="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8" h="83">
                                <a:moveTo>
                                  <a:pt x="268" y="19"/>
                                </a:moveTo>
                                <a:lnTo>
                                  <a:pt x="267" y="18"/>
                                </a:lnTo>
                                <a:lnTo>
                                  <a:pt x="267" y="18"/>
                                </a:lnTo>
                                <a:lnTo>
                                  <a:pt x="267" y="17"/>
                                </a:lnTo>
                                <a:lnTo>
                                  <a:pt x="267" y="16"/>
                                </a:lnTo>
                                <a:lnTo>
                                  <a:pt x="267" y="16"/>
                                </a:lnTo>
                                <a:lnTo>
                                  <a:pt x="267" y="15"/>
                                </a:lnTo>
                                <a:lnTo>
                                  <a:pt x="267" y="15"/>
                                </a:lnTo>
                                <a:lnTo>
                                  <a:pt x="267" y="15"/>
                                </a:lnTo>
                                <a:lnTo>
                                  <a:pt x="267" y="14"/>
                                </a:lnTo>
                                <a:lnTo>
                                  <a:pt x="266" y="12"/>
                                </a:lnTo>
                                <a:lnTo>
                                  <a:pt x="249" y="0"/>
                                </a:lnTo>
                                <a:lnTo>
                                  <a:pt x="180" y="0"/>
                                </a:lnTo>
                                <a:lnTo>
                                  <a:pt x="163" y="11"/>
                                </a:lnTo>
                                <a:lnTo>
                                  <a:pt x="104" y="11"/>
                                </a:lnTo>
                                <a:lnTo>
                                  <a:pt x="87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67"/>
                                </a:lnTo>
                                <a:lnTo>
                                  <a:pt x="18" y="83"/>
                                </a:lnTo>
                                <a:lnTo>
                                  <a:pt x="87" y="83"/>
                                </a:lnTo>
                                <a:lnTo>
                                  <a:pt x="104" y="71"/>
                                </a:lnTo>
                                <a:lnTo>
                                  <a:pt x="163" y="71"/>
                                </a:lnTo>
                                <a:lnTo>
                                  <a:pt x="180" y="83"/>
                                </a:lnTo>
                                <a:lnTo>
                                  <a:pt x="249" y="83"/>
                                </a:lnTo>
                                <a:lnTo>
                                  <a:pt x="267" y="68"/>
                                </a:lnTo>
                                <a:lnTo>
                                  <a:pt x="267" y="67"/>
                                </a:lnTo>
                                <a:lnTo>
                                  <a:pt x="267" y="67"/>
                                </a:lnTo>
                                <a:lnTo>
                                  <a:pt x="267" y="67"/>
                                </a:lnTo>
                                <a:lnTo>
                                  <a:pt x="267" y="66"/>
                                </a:lnTo>
                                <a:lnTo>
                                  <a:pt x="267" y="65"/>
                                </a:lnTo>
                                <a:lnTo>
                                  <a:pt x="268" y="64"/>
                                </a:lnTo>
                                <a:lnTo>
                                  <a:pt x="268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0" name="图片 144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5712" y="-2"/>
                            <a:ext cx="3732" cy="1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89" o:spid="_x0000_s1026" o:spt="203" style="position:absolute;left:0pt;margin-left:61.8pt;margin-top:-0.15pt;height:89.8pt;width:410.4pt;mso-position-horizontal-relative:page;z-index:-251648000;mso-width-relative:page;mso-height-relative:page;" coordorigin="1237,-3" coordsize="8208,1796" o:gfxdata="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">
                <o:lock v:ext="edit" aspectratio="f"/>
                <v:shape id="任意多边形 90" o:spid="_x0000_s1026" o:spt="100" style="position:absolute;left:2700;top:531;height:1257;width:1942;" fillcolor="#000000" filled="t" stroked="f" coordsize="1942,1257" o:gfxdata="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JwBNLsAAADb&#10;AAAADwAAAAAAAAABACAAAAAiAAAAZHJzL2Rvd25yZXYueG1sUEsBAhQAFAAAAAgAh07iQDMvBZ47&#10;AAAAOQAAABAAAAAAAAAAAQAgAAAACgEAAGRycy9zaGFwZXhtbC54bWxQSwUGAAAAAAYABgBbAQAA&#10;tAMAAAAA&#10;" path="m673,0l658,0,658,15,658,45,15,45,15,15,658,15,658,0,0,0,0,60,673,60,673,52,673,45,673,15,673,7,673,0m1942,1080l1927,1080,1927,1095,1927,1241,479,1241,479,1095,1927,1095,1927,1080,464,1080,464,1256,1942,1256,1942,1249,1942,1241,1942,1095,1942,1087,1942,1080e">
                  <v:fill on="t" focussize="0,0"/>
                  <v:stroke on="f"/>
                  <v:imagedata o:title=""/>
                  <o:lock v:ext="edit" aspectratio="f"/>
                </v:shape>
                <v:line id="直线 91" o:spid="_x0000_s1026" o:spt="20" style="position:absolute;left:67360;top:35200;height:0;width:21440;" filled="f" stroked="t" coordsize="21600,21600" o:gfxdata="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s5MGL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v:shape id="任意多边形 92" o:spid="_x0000_s1026" o:spt="100" style="position:absolute;left:3346;top:1732;height:56;width:1115;" fillcolor="#000000" filled="t" stroked="f" coordsize="1115,56" o:gfxdata="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QxWfrsAAADb&#10;AAAADwAAAAAAAAABACAAAAAiAAAAZHJzL2Rvd25yZXYueG1sUEsBAhQAFAAAAAgAh07iQDMvBZ47&#10;AAAAOQAAABAAAAAAAAAAAQAgAAAACgEAAGRycy9zaGFwZXhtbC54bWxQSwUGAAAAAAYABgBbAQAA&#10;tAMAAAAA&#10;" path="m1115,56l0,56,70,0,1046,0,1063,13,77,13,73,15,75,15,43,41,22,41,27,54,1113,54,1115,56xm75,15l73,15,77,13,75,15xm1041,15l75,15,77,13,1038,13,1041,15xm1089,54l1038,13,1043,15,1065,15,1096,41,1094,41,1089,54xm1065,15l1043,15,1038,13,1063,13,1065,15xm27,54l22,41,43,41,27,54xm1089,54l27,54,43,41,1072,41,1089,54xm1113,54l1089,54,1094,41,1096,41,1113,54xe">
                  <v:fill on="t" focussize="0,0"/>
                  <v:stroke on="f"/>
                  <v:imagedata o:title=""/>
                  <o:lock v:ext="edit" aspectratio="f"/>
                </v:shape>
                <v:line id="直线 93" o:spid="_x0000_s1026" o:spt="20" style="position:absolute;left:67340;top:35600;height:0;width:21460;" filled="f" stroked="t" coordsize="21600,21600" o:gfxdata="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B198b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v:shape id="任意多边形 94" o:spid="_x0000_s1026" o:spt="100" style="position:absolute;left:3361;top:1752;height:36;width:1085;" fillcolor="#000000" filled="t" stroked="f" coordsize="1085,36" o:gfxdata="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QG3q8AAAA&#10;2wAAAA8AAAAAAAAAAQAgAAAAIgAAAGRycy9kb3ducmV2LnhtbFBLAQIUABQAAAAIAIdO4kAzLwWe&#10;OwAAADkAAAAQAAAAAAAAAAEAIAAAAAsBAABkcnMvc2hhcGV4bWwueG1sUEsFBgAAAAAGAAYAWwEA&#10;ALUDAAAAAA==&#10;" path="m38,12l29,0,0,24,10,35,38,12m1085,24l1057,0,1047,12,1076,35,1085,24e">
                  <v:fill on="t" focussize="0,0"/>
                  <v:stroke on="f"/>
                  <v:imagedata o:title=""/>
                  <o:lock v:ext="edit" aspectratio="f"/>
                </v:shape>
                <v:line id="直线 95" o:spid="_x0000_s1026" o:spt="20" style="position:absolute;left:63420;top:32200;height:0;width:29240;" filled="f" stroked="t" coordsize="21600,21600" o:gfxdata="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e7Sr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v:shape id="任意多边形 96" o:spid="_x0000_s1026" o:spt="100" style="position:absolute;left:3155;top:1592;height:35;width:1494;" fillcolor="#000000" filled="t" stroked="f" coordsize="1494,35" o:gfxdata="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4PuU7sAAADb&#10;AAAADwAAAAAAAAABACAAAAAiAAAAZHJzL2Rvd25yZXYueG1sUEsBAhQAFAAAAAgAh07iQDMvBZ47&#10;AAAAOQAAABAAAAAAAAAAAQAgAAAACgEAAGRycy9zaGFwZXhtbC54bWxQSwUGAAAAAAYABgBbAQAA&#10;tAMAAAAA&#10;" path="m1494,35l0,35,29,0,1466,0,1476,12,38,12,32,15,36,15,32,20,16,20,22,32,1492,32,1494,35xm36,15l32,15,38,12,36,15xm1458,15l36,15,38,12,1456,12,1458,15xm1472,32l1456,12,1462,15,1478,15,1482,20,1478,20,1472,32xm1478,15l1462,15,1456,12,1476,12,1478,15xm22,32l16,20,32,20,22,32xm1472,32l22,32,32,20,1462,20,1472,32xm1492,32l1472,32,1478,20,1482,20,1492,32xe">
                  <v:fill on="t" focussize="0,0"/>
                  <v:stroke on="f"/>
                  <v:imagedata o:title=""/>
                  <o:lock v:ext="edit" aspectratio="f"/>
                </v:shape>
                <v:shape id="图片 97" o:spid="_x0000_s1026" o:spt="75" alt="" type="#_x0000_t75" style="position:absolute;left:3213;top:-4;height:1625;width:252;" filled="f" o:preferrelative="t" stroked="f" coordsize="21600,21600" o:gfxdata="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F8B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5" o:title=""/>
                  <o:lock v:ext="edit" aspectratio="t"/>
                </v:shape>
                <v:shape id="任意多边形 98" o:spid="_x0000_s1026" o:spt="100" style="position:absolute;left:3535;top:441;height:248;width:1262;" filled="f" stroked="t" coordsize="1262,248" o:gfxdata="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4DMha8AAAA&#10;2wAAAA8AAAAAAAAAAQAgAAAAIgAAAGRycy9kb3ducmV2LnhtbFBLAQIUABQAAAAIAIdO4kAzLwWe&#10;OwAAADkAAAAQAAAAAAAAAAEAIAAAAAsBAABkcnMvc2hhcGV4bWwueG1sUEsFBgAAAAAGAAYAWwEA&#10;ALUDAAAAAA==&#10;" path="m11,0l1262,0m0,248l1262,248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99" o:spid="_x0000_s1026" o:spt="75" alt="" type="#_x0000_t75" style="position:absolute;left:3112;top:403;height:311;width:201;" filled="f" o:preferrelative="t" stroked="f" coordsize="21600,21600" o:gfxdata="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wL3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6" o:title=""/>
                  <o:lock v:ext="edit" aspectratio="t"/>
                </v:shape>
                <v:shape id="图片 100" o:spid="_x0000_s1026" o:spt="75" alt="" type="#_x0000_t75" style="position:absolute;left:5318;top:878;height:220;width:127;" filled="f" o:preferrelative="t" stroked="f" coordsize="21600,21600" o:gfxdata="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Nr1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7" o:title=""/>
                  <o:lock v:ext="edit" aspectratio="t"/>
                </v:shape>
                <v:shape id="图片 101" o:spid="_x0000_s1026" o:spt="75" alt="" type="#_x0000_t75" style="position:absolute;left:5719;top:878;height:220;width:127;" filled="f" o:preferrelative="t" stroked="f" coordsize="21600,21600" o:gfxdata="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X0C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8" o:title=""/>
                  <o:lock v:ext="edit" aspectratio="t"/>
                </v:shape>
                <v:shape id="任意多边形 102" o:spid="_x0000_s1026" o:spt="100" style="position:absolute;left:5314;top:1052;height:736;width:527;" fillcolor="#000000" filled="t" stroked="f" coordsize="527,736" o:gfxdata="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aMO77UAAADbAAAADwAA&#10;AAAAAAABACAAAAAiAAAAZHJzL2Rvd25yZXYueG1sUEsBAhQAFAAAAAgAh07iQDMvBZ47AAAAOQAA&#10;ABAAAAAAAAAAAQAgAAAABAEAAGRycy9zaGFwZXhtbC54bWxQSwUGAAAAAAYABgBbAQAArgMAAAAA&#10;" path="m521,662l501,662,507,0,527,0,521,662xm36,730l34,729,33,729,31,729,28,727,26,726,24,725,22,723,21,721,19,719,17,714,14,709,12,704,11,698,9,692,8,685,7,677,7,671,7,669,6,662,6,652,0,29,20,28,26,652,26,661,27,669,27,676,28,682,29,687,30,693,31,698,31,698,33,702,33,702,34,704,34,705,34,706,34,706,35,707,35,707,36,708,36,708,36,708,37,709,36,709,36,709,36,709,36,709,35,710,35,710,35,710,34,710,38,710,38,710,92,710,116,711,116,711,151,711,151,711,447,711,465,711,476,712,472,717,470,719,470,720,469,720,469,722,468,724,468,727,468,728,43,728,39,729,42,729,41,729,38,729,36,730xm26,652l26,652,26,652,26,652xm521,665l501,665,501,662,501,662,521,662,521,665xm501,665l501,665,501,665,501,665xm521,668l501,668,501,668,501,667,501,665,501,665,521,665,521,668xm501,668l501,668,501,668,501,668xm520,675l499,675,500,674,499,674,501,668,501,668,521,668,520,671,520,675xm499,674l499,674,500,674,499,674xm499,675l499,674,500,674,499,675xm518,680l497,680,498,680,498,680,499,674,499,675,520,675,519,679,518,680xm498,680l498,680,498,680,498,680xm497,680l498,680,498,680,497,680xm517,686l495,686,495,685,495,685,498,680,497,680,518,680,517,686xm495,686l495,685,495,685,495,686xm514,691l492,691,493,691,493,691,495,686,495,686,517,686,516,687,514,691xm29,688l29,688,29,688,29,688xm492,691l493,691,493,691,492,691xm512,696l489,696,489,696,489,696,492,691,492,691,514,691,513,694,513,695,512,696xm30,693l30,693,30,693,30,693xm489,696l489,696,489,696,489,696xm510,701l486,701,489,696,489,696,512,696,510,701xm31,698l31,698,31,698,31,698xm507,705l483,705,483,704,483,704,486,700,486,701,510,701,507,705xm33,702l33,702,33,702,33,702xm483,705l483,704,483,704,483,705xm494,722l494,719,492,717,490,715,488,714,486,713,484,713,479,712,476,712,483,705,483,705,507,705,506,707,502,713,498,717,494,722xm34,706l34,705,34,705,34,706xm34,705l34,705,34,705,34,705xm34,706l34,706,34,705,34,706xm36,708l35,707,36,707,36,708xm36,707l35,707,35,707,36,707xm36,708l36,708,36,707,36,708xm37,709l36,708,37,709,37,709xm37,709l36,708,36,708,37,709xm70,710l38,710,37,710,37,709,37,709,37,709,39,709,41,709,60,710,70,710xm37,709l37,709,37,709,37,709xm37,709l36,709,37,709,37,709xm37,709l36,709,37,709,37,709xm37,709l37,709,37,709,37,709xm37,709l37,709,37,709,37,709xm37,709l37,709,36,709,37,709,37,709,37,709xm36,709l36,709,36,709,36,709xm36,709l36,709,37,709,36,709xm36,709l36,709,36,709,36,709xm37,709l37,709,37,709,37,709xm37,710l37,709,37,709,37,710xm37,710l36,709,37,709,37,710,37,710xm36,710l36,710,36,709,36,709,37,710,37,710,36,710xm37,710l37,710,37,709,37,710xm36,710l35,710,36,709,36,710xm37,710l37,710,37,710,37,710,37,710,37,710xm37,710l36,710,37,710,37,710xm34,710l36,710,36,710,34,710xm37,710l37,710,37,710,37,710xm38,710l37,710,37,710,37,710,38,710xm38,710l38,710,37,710,38,710xm38,710l34,710,36,710,37,710,37,710,38,710xm38,710l38,710,37,710,38,710xm38,710l37,710,37,710,38,710xm38,710l38,710,37,710,38,710,38,710xm39,710l38,710,38,710,38,710,39,710xm91,710l39,710,38,710,38,710,70,710,85,710,91,710xm38,710l38,710,38,710,38,710xm92,710l38,710,38,710,39,710,92,710xm447,711l151,711,228,711,228,711,383,710,443,711,447,711xm478,732l470,732,470,731,469,729,469,729,468,727,468,724,469,722,469,721,469,720,470,719,472,717,476,712,479,712,484,713,486,713,488,714,489,714,481,714,478,716,475,716,478,716,477,717,475,721,475,721,475,726,475,727,477,730,480,732,477,732,478,732xm475,716l478,715,481,714,479,715,479,716,478,716,478,716,478,716,476,716,475,716xm490,715l480,715,481,714,489,714,490,715,490,715xm479,716l478,716,479,715,480,715,480,715,490,715,491,716,479,716,479,716xm480,715l480,715,480,715,480,715xm479,715l479,715,479,715,479,715xm479,715l479,715,479,715,479,715xm479,715l479,715,479,715,479,715xm479,716l479,716,479,715,479,716xm478,716l478,716,478,716,478,716xm478,716l478,716,478,716,478,716,478,716xm478,716l477,716,478,716,478,716,478,716xm489,733l481,733,481,733,477,730,475,727,475,723,475,721,477,717,478,716,478,716,479,716,483,717,487,722,487,723,488,726,488,728,487,729,487,730,487,730,486,731,491,731,491,732,489,733xm478,716l475,716,477,716,477,716,477,716,478,716,478,716,478,716xm477,716l477,716,477,716,477,716xm492,717l483,717,483,717,483,717,479,716,480,716,491,716,492,717,492,717xm477,716l477,716,477,716,477,716xm477,716l477,716,477,716,477,716xm476,716l477,716,477,716,476,716xm476,716l476,716,477,716,476,716xm478,716l478,716,478,716,478,716xm478,716l478,716,478,716,478,716xm483,717l483,717,483,717,483,717xm494,722l487,722,487,722,487,722,483,717,483,717,492,717,494,719,494,722,494,722,494,722xm477,717l477,717,477,717,477,717xm477,717l477,717,477,717,477,717xm475,722l475,721,475,721,475,722xm475,722l475,722,475,722,475,722xm491,731l486,731,490,727,494,722,494,726,493,728,492,730,491,731xm487,722l487,722,487,722,487,722xm490,727l488,727,488,727,488,726,487,722,487,722,494,722,490,727xm488,727l488,727,488,727,488,727xm488,729l487,729,488,727,488,727,490,727,488,729xm475,727l475,727,475,727,475,727xm42,729l39,729,43,728,42,729xm151,731l95,730,85,730,59,730,42,729,43,728,468,728,469,729,469,729,469,730,383,730,383,730,309,731,309,731,151,731xm487,730l487,730,487,729,487,729,487,729,488,729,487,730xm487,729l487,729,487,729,487,729xm487,730l487,729,487,729,487,730xm487,730l487,730,487,730,487,730xm487,730l487,730,487,730,487,730xm487,730l487,730,487,730,487,730xm487,730l487,730,487,730,487,730xm477,730l477,730,477,730,477,730xm487,730l487,730,487,730,487,730,487,730xm487,730l487,730,487,730,487,730,487,730xm487,730l487,730,487,730,487,730xm487,730l487,730,487,730,487,730,487,730xm487,730l487,730,487,730,487,730xm486,731l487,730,487,730,486,731xm383,730l383,730,383,730,383,730xm443,731l415,731,416,731,383,730,383,730,469,730,469,731,443,731,443,731xm464,731l443,731,469,731,470,731,470,731,464,731,464,731xm470,732l464,731,470,731,470,732xm479,736l477,736,475,735,473,734,471,733,470,732,478,732,480,733,481,733,489,733,488,733,487,734,484,735,484,735,482,735,480,736,479,736xm480,732l478,732,477,732,480,732,480,732xm480,732l478,732,478,732,480,732,480,732,479,732,480,732xm481,733l480,732,479,732,481,733,481,733xm481,733l479,732,480,732,481,733xm481,733l480,732,481,733,481,733xm481,733l481,733,481,733,481,733xm489,733l481,733,481,733,481,733,489,733,489,733xm484,734l484,734,484,734,484,734xm484,735l484,735,484,734,484,735xe">
                  <v:fill on="t" focussize="0,0"/>
                  <v:stroke on="f"/>
                  <v:imagedata o:title=""/>
                  <o:lock v:ext="edit" aspectratio="f"/>
                </v:shape>
                <v:shape id="任意多边形 103" o:spid="_x0000_s1026" o:spt="100" style="position:absolute;left:5419;top:779;height:26;width:230;" filled="f" stroked="t" coordsize="230,26" o:gfxdata="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ADcsrgAAADbAAAA&#10;DwAAAAAAAAABACAAAAAiAAAAZHJzL2Rvd25yZXYueG1sUEsBAhQAFAAAAAgAh07iQDMvBZ47AAAA&#10;OQAAABAAAAAAAAAAAQAgAAAABwEAAGRycy9zaGFwZXhtbC54bWxQSwUGAAAAAAYABgBbAQAAsQMA&#10;AAAA&#10;" path="m8,0l230,0m5,2l230,2m3,4l230,4m1,6l230,6m0,8l230,8m0,10l230,10m0,12l230,12m0,14l230,14m0,16l230,16m0,18l230,18m1,20l230,20m2,22l230,22m4,24l230,24m7,26l230,26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04" o:spid="_x0000_s1026" o:spt="100" style="position:absolute;left:5434;top:791;height:2;width:216;" fillcolor="#000000" filled="t" stroked="f" coordsize="216,1" o:gfxdata="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YEAK8AAAA&#10;2wAAAA8AAAAAAAAAAQAgAAAAIgAAAGRycy9kb3ducmV2LnhtbFBLAQIUABQAAAAIAIdO4kAzLwWe&#10;OwAAADkAAAAQAAAAAAAAAAEAIAAAAAsBAABkcnMvc2hhcGV4bWwueG1sUEsFBgAAAAAGAAYAWwEA&#10;ALUDAAAAAA==&#10;" path="m216,0l0,0,216,0e">
                  <v:fill on="t" focussize="0,0"/>
                  <v:stroke on="f"/>
                  <v:imagedata o:title=""/>
                  <o:lock v:ext="edit" aspectratio="f"/>
                </v:shape>
                <v:line id="直线 105" o:spid="_x0000_s1026" o:spt="20" style="position:absolute;left:108680;top:15840;height:0;width:4320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6" o:spid="_x0000_s1026" o:spt="20" style="position:absolute;left:108700;top:15840;height:0;width:4300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7" o:spid="_x0000_s1026" o:spt="20" style="position:absolute;left:108700;top:15840;height:0;width:430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8" o:spid="_x0000_s1026" o:spt="20" style="position:absolute;left:108700;top:15840;height:0;width:4300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9" o:spid="_x0000_s1026" o:spt="20" style="position:absolute;left:108700;top:15840;height:0;width:4300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0" o:spid="_x0000_s1026" o:spt="20" style="position:absolute;left:108700;top:15840;height:0;width:4300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1" o:spid="_x0000_s1026" o:spt="20" style="position:absolute;left:108700;top:15840;height:0;width:4300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2" o:spid="_x0000_s1026" o:spt="20" style="position:absolute;left:108700;top:15840;height:0;width:4300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3" o:spid="_x0000_s1026" o:spt="20" style="position:absolute;left:108700;top:15840;height:0;width:4300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4" o:spid="_x0000_s1026" o:spt="20" style="position:absolute;left:108700;top:15840;height:0;width:4300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5" o:spid="_x0000_s1026" o:spt="20" style="position:absolute;left:108700;top:15840;height:0;width:4300;" filled="f" stroked="t" coordsize="21600,21600" o:gfxdata="UEsDBAoAAAAAAIdO4kAAAAAAAAAAAAAAAAAEAAAAZHJzL1BLAwQUAAAACACHTuJAW8NaLr0AAADb&#10;AAAADwAAAGRycy9kb3ducmV2LnhtbEWPzYvCMBTE74L/Q3gLe5E1qS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1ou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6" o:spid="_x0000_s1026" o:spt="20" style="position:absolute;left:108700;top:15860;height:0;width:4300;" filled="f" stroked="t" coordsize="21600,21600" o:gfxdata="UEsDBAoAAAAAAIdO4kAAAAAAAAAAAAAAAAAEAAAAZHJzL1BLAwQUAAAACACHTuJAqxHEWb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EcR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7" o:spid="_x0000_s1026" o:spt="20" style="position:absolute;left:108700;top:15860;height:0;width:430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8" o:spid="_x0000_s1026" o:spt="20" style="position:absolute;left:108700;top:15860;height:0;width:4300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9" o:spid="_x0000_s1026" o:spt="20" style="position:absolute;left:108700;top:15860;height:0;width:4300;" filled="f" stroked="t" coordsize="21600,2160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0" o:spid="_x0000_s1026" o:spt="20" style="position:absolute;left:108700;top:15860;height:0;width:4300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1" o:spid="_x0000_s1026" o:spt="20" style="position:absolute;left:108680;top:15860;height:0;width:432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2" o:spid="_x0000_s1026" o:spt="20" style="position:absolute;left:108680;top:15860;height:0;width:432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3" o:spid="_x0000_s1026" o:spt="20" style="position:absolute;left:108680;top:15860;height:0;width:432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124" o:spid="_x0000_s1026" o:spt="75" alt="" type="#_x0000_t75" style="position:absolute;left:5418;top:778;height:130;width:331;" filled="f" o:preferrelative="t" stroked="f" coordsize="21600,21600" o:gfxdata="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OD0G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9" o:title=""/>
                  <o:lock v:ext="edit" aspectratio="t"/>
                </v:shape>
                <v:line id="直线 125" o:spid="_x0000_s1026" o:spt="20" style="position:absolute;left:107100;top:26440;height:0;width:916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126" o:spid="_x0000_s1026" o:spt="75" alt="" type="#_x0000_t75" style="position:absolute;left:5330;top:1300;height:104;width:513;" filled="f" o:preferrelative="t" stroked="f" coordsize="21600,21600" o:gfxdata="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zmH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0" o:title=""/>
                  <o:lock v:ext="edit" aspectratio="t"/>
                </v:shape>
                <v:shape id="任意多边形 127" o:spid="_x0000_s1026" o:spt="100" style="position:absolute;left:5353;top:1437;height:12;width:160;" fillcolor="#000000" filled="t" stroked="f" coordsize="160,12" o:gfxdata="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RgeU&#10;wAAAANsAAAAPAAAAAAAAAAEAIAAAACIAAABkcnMvZG93bnJldi54bWxQSwECFAAUAAAACACHTuJA&#10;My8FnjsAAAA5AAAAEAAAAAAAAAABACAAAAAPAQAAZHJzL3NoYXBleG1sLnhtbFBLBQYAAAAABgAG&#10;AFsBAAC5AwAAAAA=&#10;" path="m43,0l0,0,0,12,43,12,43,0m160,0l91,0,91,12,160,12,160,0e">
                  <v:fill on="t" focussize="0,0"/>
                  <v:stroke on="f"/>
                  <v:imagedata o:title=""/>
                  <o:lock v:ext="edit" aspectratio="f"/>
                </v:shape>
                <v:line id="直线 128" o:spid="_x0000_s1026" o:spt="20" style="position:absolute;left:111380;top:28860;height:0;width:296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29" o:spid="_x0000_s1026" o:spt="100" style="position:absolute;left:5350;top:1437;height:149;width:444;" fillcolor="#000000" filled="t" stroked="f" coordsize="444,149" o:gfxdata="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X2f74A&#10;AADbAAAADwAAAAAAAAABACAAAAAiAAAAZHJzL2Rvd25yZXYueG1sUEsBAhQAFAAAAAgAh07iQDMv&#10;BZ47AAAAOQAAABAAAAAAAAAAAQAgAAAADQEAAGRycy9zaGFwZXhtbC54bWxQSwUGAAAAAAYABgBb&#10;AQAAtwMAAAAA&#10;" path="m44,137l0,137,0,149,44,149,44,137m115,91l72,91,72,103,115,103,115,91m125,50l56,50,56,62,125,62,125,50m144,137l79,137,79,149,144,149,144,137m211,137l180,137,180,149,211,149,211,137m252,55l209,55,209,67,252,67,252,55m317,50l288,50,288,62,317,62,317,50m358,91l329,91,329,103,358,103,358,91m417,48l350,48,350,60,417,60,417,48m422,91l379,91,379,103,422,103,422,91m444,0l401,0,401,12,444,12,444,0e">
                  <v:fill on="t" focussize="0,0"/>
                  <v:stroke on="f"/>
                  <v:imagedata o:title=""/>
                  <o:lock v:ext="edit" aspectratio="f"/>
                </v:shape>
                <v:line id="直线 130" o:spid="_x0000_s1026" o:spt="20" style="position:absolute;left:112280;top:31600;height:0;width:3060;" filled="f" stroked="t" coordsize="21600,21600" o:gfxdata="UEsDBAoAAAAAAIdO4kAAAAAAAAAAAAAAAAAEAAAAZHJzL1BLAwQUAAAACACHTuJAUfNUh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e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zVI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31" o:spid="_x0000_s1026" o:spt="100" style="position:absolute;left:5348;top:1574;height:98;width:472;" fillcolor="#000000" filled="t" stroked="f" coordsize="472,98" o:gfxdata="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haY/ugAAANsA&#10;AAAPAAAAAAAAAAEAIAAAACIAAABkcnMvZG93bnJldi54bWxQSwECFAAUAAAACACHTuJAMy8FnjsA&#10;AAA5AAAAEAAAAAAAAAABACAAAAAJAQAAZHJzL3NoYXBleG1sLnhtbFBLBQYAAAAABgAGAFsBAACz&#10;AwAAAAA=&#10;" path="m43,86l0,86,0,98,43,98,43,86m98,40l38,40,38,52,98,52,98,40m161,86l91,86,91,98,161,98,161,86m266,40l175,40,175,52,266,52,266,40m384,40l340,40,340,52,384,52,384,40m453,40l419,40,419,52,453,52,453,40m472,0l446,0,446,12,472,12,472,0e">
                  <v:fill on="t" focussize="0,0"/>
                  <v:stroke on="f"/>
                  <v:imagedata o:title=""/>
                  <o:lock v:ext="edit" aspectratio="f"/>
                </v:shape>
                <v:line id="直线 132" o:spid="_x0000_s1026" o:spt="20" style="position:absolute;left:111280;top:33320;height:0;width:2960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33" o:spid="_x0000_s1026" o:spt="100" style="position:absolute;left:5401;top:1660;height:103;width:388;" fillcolor="#000000" filled="t" stroked="f" coordsize="388,103" o:gfxdata="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0P5jvQAA&#10;ANsAAAAPAAAAAAAAAAEAIAAAACIAAABkcnMvZG93bnJldi54bWxQSwECFAAUAAAACACHTuJAMy8F&#10;njsAAAA5AAAAEAAAAAAAAAABACAAAAAMAQAAZHJzL3NoYXBleG1sLnhtbFBLBQYAAAAABgAGAFsB&#10;AAC2AwAAAAA=&#10;" path="m60,91l17,91,17,103,60,103,60,91m69,50l0,50,0,62,69,62,69,50m196,55l153,55,153,67,196,67,196,55m261,50l232,50,232,62,261,62,261,50m302,91l273,91,273,103,302,103,302,91m362,48l295,48,295,60,362,60,362,48m366,91l323,91,323,103,366,103,366,91m388,0l345,0,345,12,388,12,388,0e">
                  <v:fill on="t" focussize="0,0"/>
                  <v:stroke on="f"/>
                  <v:imagedata o:title=""/>
                  <o:lock v:ext="edit" aspectratio="f"/>
                </v:shape>
                <v:shape id="图片 134" o:spid="_x0000_s1026" o:spt="75" alt="" type="#_x0000_t75" style="position:absolute;left:5635;top:534;height:447;width:125;" filled="f" o:preferrelative="t" stroked="f" coordsize="21600,21600" o:gfxdata="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pIB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1" o:title=""/>
                  <o:lock v:ext="edit" aspectratio="t"/>
                </v:shape>
                <v:shape id="图片 135" o:spid="_x0000_s1026" o:spt="75" alt="" type="#_x0000_t75" style="position:absolute;left:5113;top:516;height:159;width:413;" filled="f" o:preferrelative="t" stroked="f" coordsize="21600,21600" o:gfxdata="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ulIu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2" o:title=""/>
                  <o:lock v:ext="edit" aspectratio="t"/>
                </v:shape>
                <v:line id="直线 136" o:spid="_x0000_s1026" o:spt="20" style="position:absolute;left:109500;top:13040;height:21120;width:0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7" o:spid="_x0000_s1026" o:spt="20" style="position:absolute;left:110320;top:13260;height:20920;width:0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138" o:spid="_x0000_s1026" o:spt="75" alt="" type="#_x0000_t75" style="position:absolute;left:5388;top:720;height:169;width:383;" filled="f" o:preferrelative="t" stroked="f" coordsize="21600,21600" o:gfxdata="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ox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3" o:title=""/>
                  <o:lock v:ext="edit" aspectratio="t"/>
                </v:shape>
                <v:shape id="图片 139" o:spid="_x0000_s1026" o:spt="75" alt="" type="#_x0000_t75" style="position:absolute;left:3104;top:213;height:1413;width:1981;" filled="f" o:preferrelative="t" stroked="f" coordsize="21600,21600" o:gfxdata="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/m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4" o:title=""/>
                  <o:lock v:ext="edit" aspectratio="t"/>
                </v:shape>
                <v:shape id="图片 140" o:spid="_x0000_s1026" o:spt="75" alt="" type="#_x0000_t75" style="position:absolute;left:4649;top:393;height:331;width:216;" filled="f" o:preferrelative="t" stroked="f" coordsize="21600,21600" o:gfxdata="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ir31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5" o:title=""/>
                  <o:lock v:ext="edit" aspectratio="t"/>
                </v:shape>
                <v:shape id="任意多边形 141" o:spid="_x0000_s1026" o:spt="100" style="position:absolute;left:3893;top:312;height:321;width:223;" fillcolor="#000000" filled="t" stroked="f" coordsize="223,321" o:gfxdata="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P5J2/&#10;AAAA2wAAAA8AAAAAAAAAAQAgAAAAIgAAAGRycy9kb3ducmV2LnhtbFBLAQIUABQAAAAIAIdO4kAz&#10;LwWeOwAAADkAAAAQAAAAAAAAAAEAIAAAAA4BAABkcnMvc2hhcGV4bWwueG1sUEsFBgAAAAAGAAYA&#10;WwEAALgDAAAAAA==&#10;" path="m12,320l0,312,210,0,222,8,12,320xe">
                  <v:fill on="t" focussize="0,0"/>
                  <v:stroke on="f"/>
                  <v:imagedata o:title=""/>
                  <o:lock v:ext="edit" aspectratio="f"/>
                </v:shape>
                <v:shape id="图片 142" o:spid="_x0000_s1026" o:spt="75" alt="" type="#_x0000_t75" style="position:absolute;left:1236;top:451;height:1322;width:1574;" filled="f" o:preferrelative="t" stroked="f" coordsize="21600,21600" o:gfxdata="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hCBaL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36" o:title=""/>
                  <o:lock v:ext="edit" aspectratio="t"/>
                </v:shape>
                <v:shape id="任意多边形 143" o:spid="_x0000_s1026" o:spt="100" style="position:absolute;left:4965;top:503;height:83;width:268;" fillcolor="#000000" filled="t" stroked="f" coordsize="268,83" o:gfxdata="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xiWq&#10;wAAAANsAAAAPAAAAAAAAAAEAIAAAACIAAABkcnMvZG93bnJldi54bWxQSwECFAAUAAAACACHTuJA&#10;My8FnjsAAAA5AAAAEAAAAAAAAAABACAAAAAPAQAAZHJzL3NoYXBleG1sLnhtbFBLBQYAAAAABgAG&#10;AFsBAAC5AwAAAAA=&#10;" path="m268,19l267,18,267,18,267,17,267,16,267,16,267,15,267,15,267,15,267,14,266,12,249,0,180,0,163,11,104,11,87,0,18,0,0,16,0,67,18,83,87,83,104,71,163,71,180,83,249,83,267,68,267,67,267,67,267,67,267,66,267,65,268,64,268,19e">
                  <v:fill on="t" focussize="0,0"/>
                  <v:stroke on="f"/>
                  <v:imagedata o:title=""/>
                  <o:lock v:ext="edit" aspectratio="f"/>
                </v:shape>
                <v:shape id="图片 144" o:spid="_x0000_s1026" o:spt="75" alt="" type="#_x0000_t75" style="position:absolute;left:5712;top:-2;height:1652;width:3732;" filled="f" o:preferrelative="t" stroked="f" coordsize="21600,21600" o:gfxdata="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RwgM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41275</wp:posOffset>
                </wp:positionV>
                <wp:extent cx="117475" cy="127000"/>
                <wp:effectExtent l="0" t="0" r="0" b="0"/>
                <wp:wrapNone/>
                <wp:docPr id="1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00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position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w w:val="106"/>
                                <w:position w:val="1"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302pt;margin-top:3.25pt;height:10pt;width:9.25pt;mso-position-horizontal-relative:page;z-index:-251646976;mso-width-relative:page;mso-height-relative:page;" filled="f" stroked="f" coordsize="21600,21600" o:gfxdata="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2z3Il1gAAAAgBAAAP&#10;AAAAAAAAAAEAIAAAACIAAABkcnMvZG93bnJldi54bWxQSwECFAAUAAAACACHTuJARDftl6gBAAAu&#10;AwAADgAAAAAAAAABACAAAAAlAQAAZHJzL2Uyb0RvYy54bWxQSwUGAAAAAAYABgBZAQAAPw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00" w:lineRule="exact"/>
                        <w:ind w:left="0" w:right="0" w:firstLine="0"/>
                        <w:jc w:val="lef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pacing w:val="-3"/>
                          <w:position w:val="1"/>
                          <w:sz w:val="18"/>
                        </w:rPr>
                        <w:t>K</w:t>
                      </w:r>
                      <w:r>
                        <w:rPr>
                          <w:rFonts w:ascii="Times New Roman"/>
                          <w:w w:val="106"/>
                          <w:position w:val="1"/>
                          <w:sz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215265</wp:posOffset>
                </wp:positionV>
                <wp:extent cx="36830" cy="81280"/>
                <wp:effectExtent l="0" t="0" r="0" b="0"/>
                <wp:wrapNone/>
                <wp:docPr id="4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" cy="8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26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6" o:spid="_x0000_s1026" o:spt="202" type="#_x0000_t202" style="position:absolute;left:0pt;margin-left:338.75pt;margin-top:16.95pt;height:6.4pt;width:2.9pt;mso-position-horizontal-relative:page;z-index:251671552;mso-width-relative:page;mso-height-relative:page;" filled="f" stroked="f" coordsize="21600,21600" o:gfxdata="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xrvy+2QAAAAkB&#10;AAAPAAAAAAAAAAEAIAAAACIAAABkcnMvZG93bnJldi54bWxQSwECFAAUAAAACACHTuJAIJwIJKgB&#10;AAAsAwAADgAAAAAAAAABACAAAAAoAQAAZHJzL2Uyb0RvYy54bWxQSwUGAAAAAAYABgBZAQAAQgUA&#10;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26" w:lineRule="exact"/>
                        <w:ind w:left="0" w:right="0" w:firstLine="0"/>
                        <w:jc w:val="left"/>
                        <w:rPr>
                          <w:rFonts w:ascii="Times New Roman"/>
                          <w:sz w:val="11"/>
                        </w:rPr>
                      </w:pPr>
                      <w:r>
                        <w:rPr>
                          <w:rFonts w:ascii="Times New Roman"/>
                          <w:w w:val="104"/>
                          <w:sz w:val="1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2"/>
          <w:sz w:val="21"/>
        </w:rPr>
        <w:t>空气</w:t>
      </w:r>
      <w:r>
        <w:rPr>
          <w:position w:val="2"/>
          <w:sz w:val="21"/>
        </w:rPr>
        <w:tab/>
      </w:r>
      <w:r>
        <w:rPr>
          <w:rFonts w:ascii="Times New Roman" w:eastAsia="Times New Roman"/>
          <w:position w:val="1"/>
          <w:sz w:val="18"/>
        </w:rPr>
        <w:t>K</w:t>
      </w:r>
      <w:r>
        <w:rPr>
          <w:rFonts w:ascii="Times New Roman" w:eastAsia="Times New Roman"/>
          <w:position w:val="1"/>
          <w:sz w:val="18"/>
          <w:vertAlign w:val="subscript"/>
        </w:rPr>
        <w:t>1</w:t>
      </w:r>
      <w:r>
        <w:rPr>
          <w:rFonts w:ascii="Times New Roman" w:eastAsia="Times New Roman"/>
          <w:position w:val="1"/>
          <w:sz w:val="18"/>
          <w:vertAlign w:val="baseline"/>
        </w:rPr>
        <w:tab/>
      </w:r>
      <w:r>
        <w:rPr>
          <w:position w:val="13"/>
          <w:sz w:val="21"/>
          <w:vertAlign w:val="baseline"/>
        </w:rPr>
        <w:t>样品</w:t>
      </w:r>
      <w:r>
        <w:rPr>
          <w:position w:val="13"/>
          <w:sz w:val="21"/>
          <w:vertAlign w:val="baseline"/>
        </w:rPr>
        <w:tab/>
      </w:r>
      <w:r>
        <w:rPr>
          <w:rFonts w:ascii="Times New Roman" w:eastAsia="Times New Roman"/>
          <w:sz w:val="18"/>
          <w:vertAlign w:val="baseline"/>
        </w:rPr>
        <w:t>K</w:t>
      </w:r>
    </w:p>
    <w:p>
      <w:pPr>
        <w:pStyle w:val="3"/>
        <w:rPr>
          <w:rFonts w:ascii="Times New Roman"/>
          <w:sz w:val="24"/>
        </w:rPr>
      </w:pPr>
    </w:p>
    <w:p>
      <w:pPr>
        <w:spacing w:before="93"/>
        <w:ind w:left="0" w:right="433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E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17"/>
        </w:rPr>
      </w:pPr>
    </w:p>
    <w:p>
      <w:pPr>
        <w:tabs>
          <w:tab w:val="left" w:pos="2840"/>
          <w:tab w:val="left" w:pos="4489"/>
          <w:tab w:val="left" w:pos="6428"/>
        </w:tabs>
        <w:spacing w:before="95"/>
        <w:ind w:left="937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A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>B</w:t>
      </w:r>
      <w:r>
        <w:rPr>
          <w:rFonts w:ascii="Times New Roman"/>
          <w:sz w:val="18"/>
        </w:rPr>
        <w:tab/>
      </w:r>
      <w:r>
        <w:rPr>
          <w:rFonts w:ascii="Times New Roman"/>
          <w:position w:val="1"/>
          <w:sz w:val="18"/>
        </w:rPr>
        <w:t>C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position w:val="7"/>
          <w:sz w:val="18"/>
        </w:rPr>
        <w:t>D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0"/>
        </w:rPr>
      </w:pPr>
    </w:p>
    <w:p>
      <w:pPr>
        <w:pStyle w:val="6"/>
        <w:numPr>
          <w:ilvl w:val="0"/>
          <w:numId w:val="13"/>
        </w:numPr>
        <w:tabs>
          <w:tab w:val="left" w:pos="1100"/>
        </w:tabs>
        <w:spacing w:before="0" w:after="0" w:line="240" w:lineRule="auto"/>
        <w:ind w:left="1099" w:right="0" w:hanging="528"/>
        <w:jc w:val="left"/>
        <w:rPr>
          <w:sz w:val="21"/>
        </w:rPr>
      </w:pPr>
      <w:r>
        <w:rPr>
          <w:sz w:val="21"/>
        </w:rPr>
        <w:t>实验步骤：</w:t>
      </w:r>
    </w:p>
    <w:p>
      <w:pPr>
        <w:pStyle w:val="3"/>
        <w:spacing w:before="7"/>
        <w:rPr>
          <w:sz w:val="15"/>
        </w:rPr>
      </w:pPr>
    </w:p>
    <w:p>
      <w:pPr>
        <w:pStyle w:val="3"/>
        <w:tabs>
          <w:tab w:val="left" w:pos="6162"/>
        </w:tabs>
        <w:ind w:left="572"/>
      </w:pPr>
      <w:r>
        <w:t>①组装实验装置，检验气密性。装置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/>
        </w:rPr>
        <w:t>E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的名称为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3"/>
        <w:spacing w:before="7"/>
        <w:rPr>
          <w:sz w:val="15"/>
        </w:rPr>
      </w:pPr>
    </w:p>
    <w:p>
      <w:pPr>
        <w:pStyle w:val="3"/>
        <w:tabs>
          <w:tab w:val="left" w:pos="3613"/>
          <w:tab w:val="left" w:pos="8108"/>
        </w:tabs>
        <w:ind w:left="572"/>
      </w:pPr>
      <w:r>
        <w:t>②加药品。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中应加入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t>中药品的作用为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</w:t>
      </w:r>
    </w:p>
    <w:p>
      <w:pPr>
        <w:pStyle w:val="3"/>
        <w:spacing w:before="6"/>
        <w:rPr>
          <w:sz w:val="15"/>
        </w:rPr>
      </w:pPr>
    </w:p>
    <w:p>
      <w:pPr>
        <w:pStyle w:val="3"/>
        <w:ind w:left="152"/>
      </w:pPr>
      <w:r>
        <w:rPr>
          <w:rFonts w:ascii="Times New Roman" w:eastAsia="Times New Roman"/>
        </w:rPr>
        <w:t xml:space="preserve">D </w:t>
      </w:r>
      <w:r>
        <w:t xml:space="preserve">和 </w:t>
      </w:r>
      <w:r>
        <w:rPr>
          <w:rFonts w:ascii="Times New Roman" w:eastAsia="Times New Roman"/>
        </w:rPr>
        <w:t xml:space="preserve">E </w:t>
      </w:r>
      <w:r>
        <w:t xml:space="preserve">中加入碱石灰，硬质玻璃管 </w:t>
      </w:r>
      <w:r>
        <w:rPr>
          <w:rFonts w:ascii="Times New Roman" w:eastAsia="Times New Roman"/>
        </w:rPr>
        <w:t xml:space="preserve">B </w:t>
      </w:r>
      <w:r>
        <w:t xml:space="preserve">加入 </w:t>
      </w:r>
      <w:r>
        <w:rPr>
          <w:rFonts w:ascii="Times New Roman" w:eastAsia="Times New Roman"/>
        </w:rPr>
        <w:t xml:space="preserve">ag </w:t>
      </w:r>
      <w:r>
        <w:t xml:space="preserve">样品。实验前称量装置 </w:t>
      </w:r>
      <w:r>
        <w:rPr>
          <w:rFonts w:ascii="Times New Roman" w:eastAsia="Times New Roman"/>
        </w:rPr>
        <w:t xml:space="preserve">D </w:t>
      </w:r>
      <w:r>
        <w:t xml:space="preserve">的质量为 </w:t>
      </w:r>
      <w:r>
        <w:rPr>
          <w:rFonts w:ascii="Times New Roman" w:eastAsia="Times New Roman"/>
        </w:rPr>
        <w:t>mg</w:t>
      </w:r>
      <w:r>
        <w:t>。</w:t>
      </w:r>
    </w:p>
    <w:p>
      <w:pPr>
        <w:pStyle w:val="3"/>
        <w:tabs>
          <w:tab w:val="left" w:pos="3409"/>
          <w:tab w:val="left" w:pos="4563"/>
        </w:tabs>
        <w:spacing w:before="196" w:line="415" w:lineRule="auto"/>
        <w:ind w:left="152" w:right="356" w:firstLine="420"/>
      </w:pPr>
      <w:r>
        <w:rPr>
          <w:position w:val="2"/>
        </w:rPr>
        <w:t>③连接装置后，打开铁夹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，关闭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（填“</w:t>
      </w:r>
      <w:r>
        <w:rPr>
          <w:rFonts w:ascii="Times New Roman" w:hAnsi="Times New Roman" w:eastAsia="Times New Roman"/>
          <w:position w:val="2"/>
        </w:rPr>
        <w:t>K</w:t>
      </w:r>
      <w:r>
        <w:rPr>
          <w:rFonts w:ascii="Times New Roman" w:hAnsi="Times New Roman" w:eastAsia="Times New Roman"/>
          <w:position w:val="2"/>
          <w:vertAlign w:val="subscript"/>
        </w:rPr>
        <w:t>1</w:t>
      </w:r>
      <w:r>
        <w:rPr>
          <w:position w:val="2"/>
          <w:vertAlign w:val="baseline"/>
        </w:rPr>
        <w:t>”“</w:t>
      </w:r>
      <w:r>
        <w:rPr>
          <w:rFonts w:ascii="Times New Roman" w:hAnsi="Times New Roman" w:eastAsia="Times New Roman"/>
          <w:position w:val="2"/>
          <w:vertAlign w:val="baseline"/>
        </w:rPr>
        <w:t>K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position w:val="2"/>
          <w:vertAlign w:val="baseline"/>
        </w:rPr>
        <w:t>”或</w:t>
      </w:r>
      <w:r>
        <w:rPr>
          <w:spacing w:val="-53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position w:val="2"/>
          <w:vertAlign w:val="baseline"/>
        </w:rPr>
        <w:t>K</w:t>
      </w:r>
      <w:r>
        <w:rPr>
          <w:rFonts w:ascii="Times New Roman" w:hAnsi="Times New Roman" w:eastAsia="Times New Roman"/>
          <w:position w:val="2"/>
          <w:vertAlign w:val="subscript"/>
        </w:rPr>
        <w:t>3</w:t>
      </w:r>
      <w:r>
        <w:rPr>
          <w:position w:val="2"/>
          <w:vertAlign w:val="baseline"/>
        </w:rPr>
        <w:t>”），缓缓鼓</w:t>
      </w:r>
      <w:r>
        <w:rPr>
          <w:spacing w:val="-18"/>
          <w:position w:val="2"/>
          <w:vertAlign w:val="baseline"/>
        </w:rPr>
        <w:t>入</w:t>
      </w:r>
      <w:r>
        <w:rPr>
          <w:vertAlign w:val="baseline"/>
        </w:rPr>
        <w:t>空气数分钟。</w:t>
      </w:r>
    </w:p>
    <w:p>
      <w:pPr>
        <w:pStyle w:val="3"/>
        <w:spacing w:line="274" w:lineRule="exact"/>
        <w:ind w:left="572"/>
      </w:pPr>
      <w:r>
        <w:rPr>
          <w:position w:val="2"/>
        </w:rPr>
        <w:t xml:space="preserve">④关闭铁夹 </w:t>
      </w:r>
      <w:r>
        <w:rPr>
          <w:rFonts w:ascii="Times New Roman" w:hAnsi="Times New Roman" w:eastAsia="Times New Roman"/>
          <w:position w:val="2"/>
        </w:rPr>
        <w:t>K</w:t>
      </w:r>
      <w:r>
        <w:rPr>
          <w:rFonts w:ascii="Times New Roman" w:hAnsi="Times New Roman" w:eastAsia="Times New Roman"/>
          <w:position w:val="2"/>
          <w:vertAlign w:val="subscript"/>
        </w:rPr>
        <w:t>1</w:t>
      </w:r>
      <w:r>
        <w:rPr>
          <w:position w:val="2"/>
          <w:vertAlign w:val="baseline"/>
        </w:rPr>
        <w:t>、</w:t>
      </w:r>
      <w:r>
        <w:rPr>
          <w:rFonts w:ascii="Times New Roman" w:hAnsi="Times New Roman" w:eastAsia="Times New Roman"/>
          <w:position w:val="2"/>
          <w:vertAlign w:val="baseline"/>
        </w:rPr>
        <w:t>K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position w:val="2"/>
          <w:vertAlign w:val="baseline"/>
        </w:rPr>
        <w:t xml:space="preserve">，打开 </w:t>
      </w:r>
      <w:r>
        <w:rPr>
          <w:rFonts w:ascii="Times New Roman" w:hAnsi="Times New Roman" w:eastAsia="Times New Roman"/>
          <w:position w:val="2"/>
          <w:vertAlign w:val="baseline"/>
        </w:rPr>
        <w:t>K</w:t>
      </w:r>
      <w:r>
        <w:rPr>
          <w:rFonts w:ascii="Times New Roman" w:hAnsi="Times New Roman" w:eastAsia="Times New Roman"/>
          <w:position w:val="2"/>
          <w:vertAlign w:val="subscript"/>
        </w:rPr>
        <w:t>3</w:t>
      </w:r>
      <w:r>
        <w:rPr>
          <w:position w:val="2"/>
          <w:vertAlign w:val="baseline"/>
        </w:rPr>
        <w:t>，点燃酒精灯加热至不再产生气体。</w:t>
      </w:r>
    </w:p>
    <w:p>
      <w:pPr>
        <w:pStyle w:val="3"/>
        <w:tabs>
          <w:tab w:val="left" w:pos="8214"/>
        </w:tabs>
        <w:spacing w:before="193" w:line="415" w:lineRule="auto"/>
        <w:ind w:left="152" w:right="147" w:firstLine="420"/>
      </w:pPr>
      <w:r>
        <w:rPr>
          <w:position w:val="2"/>
        </w:rPr>
        <w:t>⑤继续关闭铁夹</w:t>
      </w:r>
      <w:r>
        <w:rPr>
          <w:spacing w:val="-52"/>
          <w:position w:val="2"/>
        </w:rPr>
        <w:t xml:space="preserve"> </w:t>
      </w:r>
      <w:r>
        <w:rPr>
          <w:rFonts w:ascii="Times New Roman" w:hAnsi="Times New Roman" w:eastAsia="Times New Roman"/>
          <w:spacing w:val="-16"/>
          <w:position w:val="2"/>
        </w:rPr>
        <w:t>K</w:t>
      </w:r>
      <w:r>
        <w:rPr>
          <w:rFonts w:ascii="Times New Roman" w:hAnsi="Times New Roman" w:eastAsia="Times New Roman"/>
          <w:spacing w:val="-16"/>
          <w:position w:val="2"/>
          <w:vertAlign w:val="subscript"/>
        </w:rPr>
        <w:t>2</w:t>
      </w:r>
      <w:r>
        <w:rPr>
          <w:spacing w:val="-16"/>
          <w:position w:val="2"/>
          <w:vertAlign w:val="baseline"/>
        </w:rPr>
        <w:t>，</w:t>
      </w:r>
      <w:r>
        <w:rPr>
          <w:position w:val="2"/>
          <w:vertAlign w:val="baseline"/>
        </w:rPr>
        <w:t>打开</w:t>
      </w:r>
      <w:r>
        <w:rPr>
          <w:spacing w:val="-52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position w:val="2"/>
          <w:vertAlign w:val="baseline"/>
        </w:rPr>
        <w:t>K</w:t>
      </w:r>
      <w:r>
        <w:rPr>
          <w:rFonts w:ascii="Times New Roman" w:hAnsi="Times New Roman" w:eastAsia="Times New Roman"/>
          <w:position w:val="2"/>
          <w:vertAlign w:val="subscript"/>
        </w:rPr>
        <w:t>1</w:t>
      </w:r>
      <w:r>
        <w:rPr>
          <w:rFonts w:ascii="Times New Roman" w:hAnsi="Times New Roman" w:eastAsia="Times New Roman"/>
          <w:spacing w:val="-19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和</w:t>
      </w:r>
      <w:r>
        <w:rPr>
          <w:spacing w:val="-54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spacing w:val="-16"/>
          <w:position w:val="2"/>
          <w:vertAlign w:val="baseline"/>
        </w:rPr>
        <w:t>K</w:t>
      </w:r>
      <w:r>
        <w:rPr>
          <w:rFonts w:ascii="Times New Roman" w:hAnsi="Times New Roman" w:eastAsia="Times New Roman"/>
          <w:spacing w:val="-16"/>
          <w:position w:val="2"/>
          <w:vertAlign w:val="subscript"/>
        </w:rPr>
        <w:t>3</w:t>
      </w:r>
      <w:r>
        <w:rPr>
          <w:spacing w:val="-16"/>
          <w:position w:val="2"/>
          <w:vertAlign w:val="baseline"/>
        </w:rPr>
        <w:t>，</w:t>
      </w:r>
      <w:r>
        <w:rPr>
          <w:position w:val="2"/>
          <w:vertAlign w:val="baseline"/>
        </w:rPr>
        <w:t>缓缓鼓入空气数分钟</w:t>
      </w:r>
      <w:r>
        <w:rPr>
          <w:spacing w:val="-46"/>
          <w:position w:val="2"/>
          <w:vertAlign w:val="baseline"/>
        </w:rPr>
        <w:t>，</w:t>
      </w:r>
      <w:r>
        <w:rPr>
          <w:position w:val="2"/>
          <w:vertAlign w:val="baseline"/>
        </w:rPr>
        <w:t>其目的是</w:t>
      </w:r>
      <w:r>
        <w:rPr>
          <w:position w:val="2"/>
          <w:u w:val="single"/>
          <w:vertAlign w:val="baseline"/>
        </w:rPr>
        <w:t xml:space="preserve"> </w:t>
      </w:r>
      <w:r>
        <w:rPr>
          <w:position w:val="2"/>
          <w:u w:val="single"/>
          <w:vertAlign w:val="baseline"/>
        </w:rPr>
        <w:tab/>
      </w:r>
      <w:r>
        <w:rPr>
          <w:spacing w:val="-17"/>
          <w:position w:val="2"/>
          <w:vertAlign w:val="baseline"/>
        </w:rPr>
        <w:t xml:space="preserve">， </w:t>
      </w:r>
      <w:r>
        <w:rPr>
          <w:vertAlign w:val="baseline"/>
        </w:rPr>
        <w:t>然后拆下装置，再次称量装置</w:t>
      </w:r>
      <w:r>
        <w:rPr>
          <w:spacing w:val="-51"/>
          <w:vertAlign w:val="baseline"/>
        </w:rPr>
        <w:t xml:space="preserve"> </w:t>
      </w:r>
      <w:r>
        <w:rPr>
          <w:rFonts w:ascii="Times New Roman" w:hAnsi="Times New Roman" w:eastAsia="Times New Roman"/>
          <w:vertAlign w:val="baseline"/>
        </w:rPr>
        <w:t xml:space="preserve">D </w:t>
      </w:r>
      <w:r>
        <w:rPr>
          <w:vertAlign w:val="baseline"/>
        </w:rPr>
        <w:t>的质量为</w:t>
      </w:r>
      <w:r>
        <w:rPr>
          <w:spacing w:val="-50"/>
          <w:vertAlign w:val="baseline"/>
        </w:rPr>
        <w:t xml:space="preserve"> </w:t>
      </w:r>
      <w:r>
        <w:rPr>
          <w:rFonts w:ascii="Times New Roman" w:hAnsi="Times New Roman" w:eastAsia="Times New Roman"/>
          <w:vertAlign w:val="baseline"/>
        </w:rPr>
        <w:t>ng</w:t>
      </w:r>
      <w:r>
        <w:rPr>
          <w:vertAlign w:val="baseline"/>
        </w:rPr>
        <w:t>。</w:t>
      </w:r>
    </w:p>
    <w:p>
      <w:pPr>
        <w:pStyle w:val="6"/>
        <w:numPr>
          <w:ilvl w:val="0"/>
          <w:numId w:val="13"/>
        </w:numPr>
        <w:tabs>
          <w:tab w:val="left" w:pos="1100"/>
        </w:tabs>
        <w:spacing w:before="2" w:after="0" w:line="240" w:lineRule="auto"/>
        <w:ind w:left="1099" w:right="0" w:hanging="528"/>
        <w:jc w:val="left"/>
        <w:rPr>
          <w:sz w:val="21"/>
        </w:rPr>
      </w:pPr>
      <w:r>
        <w:rPr>
          <w:sz w:val="21"/>
        </w:rPr>
        <w:t>关于该实验方案，请回答下列问题。</w:t>
      </w:r>
    </w:p>
    <w:p>
      <w:pPr>
        <w:pStyle w:val="3"/>
        <w:spacing w:before="6"/>
        <w:rPr>
          <w:sz w:val="15"/>
        </w:rPr>
      </w:pPr>
    </w:p>
    <w:p>
      <w:pPr>
        <w:pStyle w:val="3"/>
        <w:tabs>
          <w:tab w:val="left" w:pos="5509"/>
        </w:tabs>
        <w:spacing w:line="417" w:lineRule="auto"/>
        <w:ind w:left="152" w:right="332" w:firstLine="420"/>
      </w:pPr>
      <w:r>
        <w:t>①若加热反应前不鼓入空气，则会导致测量结果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（填“偏大”“偏小”或“</w:t>
      </w:r>
      <w:r>
        <w:rPr>
          <w:spacing w:val="-11"/>
        </w:rPr>
        <w:t>无</w:t>
      </w:r>
      <w:r>
        <w:t>影响”，</w:t>
      </w:r>
      <w:r>
        <w:rPr>
          <w:spacing w:val="-1"/>
        </w:rPr>
        <w:t xml:space="preserve"> </w:t>
      </w:r>
      <w:r>
        <w:t>②同）。</w:t>
      </w:r>
    </w:p>
    <w:p>
      <w:pPr>
        <w:pStyle w:val="3"/>
        <w:tabs>
          <w:tab w:val="left" w:pos="5531"/>
        </w:tabs>
        <w:spacing w:line="269" w:lineRule="exact"/>
        <w:ind w:left="572"/>
      </w:pPr>
      <w:r>
        <w:t>②若实验中没有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/>
        </w:rPr>
        <w:t>E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装置，则会导致测量结果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3"/>
        <w:spacing w:before="7"/>
        <w:rPr>
          <w:sz w:val="15"/>
        </w:rPr>
      </w:pPr>
    </w:p>
    <w:p>
      <w:pPr>
        <w:pStyle w:val="3"/>
        <w:tabs>
          <w:tab w:val="left" w:pos="4249"/>
        </w:tabs>
        <w:ind w:left="572"/>
      </w:pPr>
      <w:r>
        <w:t>③该膨松剂的纯度为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（用含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/>
        </w:rPr>
        <w:t>a</w:t>
      </w:r>
      <w:r>
        <w:t>、</w:t>
      </w:r>
      <w:r>
        <w:rPr>
          <w:rFonts w:ascii="Times New Roman" w:hAnsi="Times New Roman" w:eastAsia="Times New Roman"/>
        </w:rPr>
        <w:t>m</w:t>
      </w:r>
      <w:r>
        <w:t>、</w:t>
      </w:r>
      <w:r>
        <w:rPr>
          <w:rFonts w:ascii="Times New Roman" w:hAnsi="Times New Roman" w:eastAsia="Times New Roman"/>
        </w:rPr>
        <w:t>n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的代数式表示）。</w:t>
      </w:r>
    </w:p>
    <w:p/>
    <w:p/>
    <w:p/>
    <w:p/>
    <w:p/>
    <w:p>
      <w:pPr>
        <w:spacing w:before="34"/>
        <w:ind w:left="1838" w:right="1781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高一化学参考答案及评分标准</w:t>
      </w:r>
    </w:p>
    <w:p>
      <w:pPr>
        <w:pStyle w:val="3"/>
        <w:spacing w:before="262" w:after="26"/>
        <w:rPr>
          <w:rFonts w:hint="eastAsia" w:ascii="黑体" w:eastAsia="黑体"/>
        </w:rPr>
      </w:pPr>
      <w:r>
        <w:rPr>
          <w:rFonts w:hint="eastAsia" w:ascii="黑体" w:eastAsia="黑体"/>
        </w:rPr>
        <w:t>一、选择题（</w:t>
      </w:r>
      <w:r>
        <w:rPr>
          <w:rFonts w:hint="eastAsia" w:ascii="黑体" w:eastAsia="黑体"/>
          <w:spacing w:val="-11"/>
        </w:rPr>
        <w:t xml:space="preserve">本题包括 </w:t>
      </w:r>
      <w:r>
        <w:rPr>
          <w:rFonts w:ascii="Times New Roman" w:eastAsia="Times New Roman"/>
        </w:rPr>
        <w:t xml:space="preserve">20 </w:t>
      </w:r>
      <w:r>
        <w:rPr>
          <w:rFonts w:hint="eastAsia" w:ascii="黑体" w:eastAsia="黑体"/>
          <w:spacing w:val="-10"/>
        </w:rPr>
        <w:t xml:space="preserve">小题，每题 </w:t>
      </w:r>
      <w:r>
        <w:rPr>
          <w:rFonts w:ascii="Times New Roman" w:eastAsia="Times New Roman"/>
        </w:rPr>
        <w:t xml:space="preserve">3 </w:t>
      </w:r>
      <w:r>
        <w:rPr>
          <w:rFonts w:hint="eastAsia" w:ascii="黑体" w:eastAsia="黑体"/>
          <w:spacing w:val="-14"/>
        </w:rPr>
        <w:t xml:space="preserve">分，共 </w:t>
      </w:r>
      <w:r>
        <w:rPr>
          <w:rFonts w:ascii="Times New Roman" w:eastAsia="Times New Roman"/>
        </w:rPr>
        <w:t xml:space="preserve">60 </w:t>
      </w:r>
      <w:r>
        <w:rPr>
          <w:rFonts w:hint="eastAsia" w:ascii="黑体" w:eastAsia="黑体"/>
        </w:rPr>
        <w:t>分。每小题</w:t>
      </w:r>
      <w:r>
        <w:rPr>
          <w:rFonts w:hint="eastAsia" w:ascii="黑体" w:eastAsia="黑体"/>
          <w:spacing w:val="-147"/>
        </w:rPr>
        <w:t>只</w:t>
      </w:r>
      <w:r>
        <w:rPr>
          <w:spacing w:val="-63"/>
          <w:position w:val="-7"/>
        </w:rPr>
        <w:t>．</w:t>
      </w:r>
      <w:r>
        <w:rPr>
          <w:rFonts w:hint="eastAsia" w:ascii="黑体" w:eastAsia="黑体"/>
          <w:spacing w:val="-146"/>
        </w:rPr>
        <w:t>有</w:t>
      </w:r>
      <w:r>
        <w:rPr>
          <w:spacing w:val="-62"/>
          <w:position w:val="-7"/>
        </w:rPr>
        <w:t>．</w:t>
      </w:r>
      <w:r>
        <w:rPr>
          <w:rFonts w:hint="eastAsia" w:ascii="黑体" w:eastAsia="黑体"/>
          <w:spacing w:val="-147"/>
        </w:rPr>
        <w:t>一</w:t>
      </w:r>
      <w:r>
        <w:rPr>
          <w:spacing w:val="-63"/>
          <w:position w:val="-7"/>
        </w:rPr>
        <w:t>．</w:t>
      </w:r>
      <w:r>
        <w:rPr>
          <w:rFonts w:hint="eastAsia" w:ascii="黑体" w:eastAsia="黑体"/>
          <w:spacing w:val="-146"/>
        </w:rPr>
        <w:t>个</w:t>
      </w:r>
      <w:r>
        <w:rPr>
          <w:spacing w:val="-62"/>
          <w:position w:val="-7"/>
        </w:rPr>
        <w:t>．</w:t>
      </w:r>
      <w:r>
        <w:rPr>
          <w:rFonts w:hint="eastAsia" w:ascii="黑体" w:eastAsia="黑体"/>
        </w:rPr>
        <w:t>选项符合题意）</w:t>
      </w:r>
    </w:p>
    <w:tbl>
      <w:tblPr>
        <w:tblStyle w:val="5"/>
        <w:tblW w:w="6587" w:type="dxa"/>
        <w:tblInd w:w="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7"/>
        <w:gridCol w:w="1634"/>
        <w:gridCol w:w="1224"/>
        <w:gridCol w:w="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157" w:type="dxa"/>
          </w:tcPr>
          <w:p>
            <w:pPr>
              <w:pStyle w:val="7"/>
              <w:tabs>
                <w:tab w:val="left" w:pos="609"/>
                <w:tab w:val="left" w:pos="1170"/>
                <w:tab w:val="left" w:pos="1741"/>
                <w:tab w:val="left" w:pos="2301"/>
              </w:tabs>
              <w:spacing w:line="232" w:lineRule="exact"/>
              <w:ind w:left="50"/>
              <w:rPr>
                <w:sz w:val="21"/>
              </w:rPr>
            </w:pPr>
            <w:r>
              <w:rPr>
                <w:sz w:val="21"/>
              </w:rPr>
              <w:t>1C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2B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3D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4B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5A</w:t>
            </w:r>
          </w:p>
        </w:tc>
        <w:tc>
          <w:tcPr>
            <w:tcW w:w="1634" w:type="dxa"/>
          </w:tcPr>
          <w:p>
            <w:pPr>
              <w:pStyle w:val="7"/>
              <w:tabs>
                <w:tab w:val="left" w:pos="1104"/>
              </w:tabs>
              <w:spacing w:line="232" w:lineRule="exact"/>
              <w:ind w:left="543"/>
              <w:rPr>
                <w:sz w:val="21"/>
              </w:rPr>
            </w:pPr>
            <w:r>
              <w:rPr>
                <w:sz w:val="21"/>
              </w:rPr>
              <w:t>6C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7D</w:t>
            </w:r>
          </w:p>
        </w:tc>
        <w:tc>
          <w:tcPr>
            <w:tcW w:w="1224" w:type="dxa"/>
          </w:tcPr>
          <w:p>
            <w:pPr>
              <w:pStyle w:val="7"/>
              <w:tabs>
                <w:tab w:val="left" w:pos="571"/>
              </w:tabs>
              <w:spacing w:line="232" w:lineRule="exact"/>
              <w:ind w:right="98"/>
              <w:jc w:val="center"/>
              <w:rPr>
                <w:sz w:val="21"/>
              </w:rPr>
            </w:pPr>
            <w:r>
              <w:rPr>
                <w:sz w:val="21"/>
              </w:rPr>
              <w:t>8D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9D</w:t>
            </w:r>
          </w:p>
        </w:tc>
        <w:tc>
          <w:tcPr>
            <w:tcW w:w="572" w:type="dxa"/>
          </w:tcPr>
          <w:p>
            <w:pPr>
              <w:pStyle w:val="7"/>
              <w:spacing w:line="232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10C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157" w:type="dxa"/>
          </w:tcPr>
          <w:p>
            <w:pPr>
              <w:pStyle w:val="7"/>
              <w:tabs>
                <w:tab w:val="left" w:pos="1161"/>
                <w:tab w:val="left" w:pos="1722"/>
              </w:tabs>
              <w:spacing w:before="55"/>
              <w:ind w:left="5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11A  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12B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13B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14A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15B</w:t>
            </w:r>
          </w:p>
        </w:tc>
        <w:tc>
          <w:tcPr>
            <w:tcW w:w="1634" w:type="dxa"/>
          </w:tcPr>
          <w:p>
            <w:pPr>
              <w:pStyle w:val="7"/>
              <w:tabs>
                <w:tab w:val="left" w:pos="1085"/>
              </w:tabs>
              <w:spacing w:before="55"/>
              <w:ind w:left="524"/>
              <w:rPr>
                <w:sz w:val="21"/>
              </w:rPr>
            </w:pPr>
            <w:r>
              <w:rPr>
                <w:sz w:val="21"/>
              </w:rPr>
              <w:t>16C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17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</w:tc>
        <w:tc>
          <w:tcPr>
            <w:tcW w:w="1224" w:type="dxa"/>
          </w:tcPr>
          <w:p>
            <w:pPr>
              <w:pStyle w:val="7"/>
              <w:tabs>
                <w:tab w:val="left" w:pos="559"/>
              </w:tabs>
              <w:spacing w:before="55"/>
              <w:jc w:val="center"/>
              <w:rPr>
                <w:sz w:val="21"/>
              </w:rPr>
            </w:pPr>
            <w:r>
              <w:rPr>
                <w:sz w:val="21"/>
              </w:rPr>
              <w:t>18C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19B</w:t>
            </w:r>
          </w:p>
        </w:tc>
        <w:tc>
          <w:tcPr>
            <w:tcW w:w="572" w:type="dxa"/>
          </w:tcPr>
          <w:p>
            <w:pPr>
              <w:pStyle w:val="7"/>
              <w:spacing w:before="55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20C</w:t>
            </w:r>
          </w:p>
        </w:tc>
      </w:tr>
    </w:tbl>
    <w:p>
      <w:pPr>
        <w:pStyle w:val="3"/>
        <w:spacing w:before="121"/>
        <w:rPr>
          <w:rFonts w:hint="eastAsia" w:ascii="黑体" w:eastAsia="黑体"/>
        </w:rPr>
      </w:pPr>
      <w:r>
        <w:rPr>
          <w:rFonts w:hint="eastAsia" w:ascii="黑体" w:eastAsia="黑体"/>
          <w:spacing w:val="-6"/>
        </w:rPr>
        <w:t xml:space="preserve">二、非选择题：包括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hint="eastAsia" w:ascii="黑体" w:eastAsia="黑体"/>
          <w:spacing w:val="-11"/>
        </w:rPr>
        <w:t xml:space="preserve">小题，共 </w:t>
      </w:r>
      <w:r>
        <w:rPr>
          <w:rFonts w:ascii="Times New Roman" w:eastAsia="Times New Roman"/>
        </w:rPr>
        <w:t>40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hint="eastAsia" w:ascii="黑体" w:eastAsia="黑体"/>
        </w:rPr>
        <w:t>分</w:t>
      </w:r>
    </w:p>
    <w:p>
      <w:pPr>
        <w:pStyle w:val="3"/>
        <w:spacing w:before="11"/>
        <w:ind w:left="0"/>
        <w:rPr>
          <w:rFonts w:ascii="黑体"/>
          <w:sz w:val="16"/>
        </w:rPr>
      </w:pPr>
    </w:p>
    <w:p>
      <w:pPr>
        <w:pStyle w:val="3"/>
        <w:spacing w:before="0"/>
      </w:pPr>
      <w:r>
        <w:rPr>
          <w:rFonts w:ascii="Times New Roman" w:eastAsia="Times New Roman"/>
        </w:rPr>
        <w:t>21.</w:t>
      </w:r>
      <w:r>
        <w:t>（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6"/>
        </w:rPr>
        <w:t xml:space="preserve">分，除标注外其余每空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3"/>
        </w:rPr>
        <w:t xml:space="preserve"> </w:t>
      </w:r>
      <w:r>
        <w:t>分）</w:t>
      </w:r>
    </w:p>
    <w:p>
      <w:pPr>
        <w:pStyle w:val="3"/>
        <w:tabs>
          <w:tab w:val="left" w:pos="1898"/>
        </w:tabs>
        <w:spacing w:before="91"/>
        <w:ind w:left="532"/>
        <w:rPr>
          <w:sz w:val="10"/>
        </w:rPr>
      </w:pPr>
      <w:r>
        <w:rPr>
          <w:spacing w:val="2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1</w:t>
      </w:r>
      <w:r>
        <w:rPr>
          <w:spacing w:val="-1"/>
          <w:w w:val="99"/>
        </w:rPr>
        <w:t>）</w:t>
      </w:r>
      <w:r>
        <w:rPr>
          <w:rFonts w:ascii="Times New Roman" w:eastAsia="Times New Roman"/>
          <w:w w:val="99"/>
        </w:rPr>
        <w:t>4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w w:val="99"/>
        </w:rPr>
        <w:t>Na</w:t>
      </w:r>
      <w:r>
        <w:rPr>
          <w:rFonts w:ascii="Times New Roman" w:eastAsia="Times New Roman"/>
          <w:spacing w:val="-1"/>
          <w:w w:val="99"/>
        </w:rPr>
        <w:t>Cl</w:t>
      </w:r>
      <w:r>
        <w:rPr>
          <w:rFonts w:ascii="Times New Roman" w:eastAsia="Times New Roman"/>
          <w:spacing w:val="2"/>
          <w:w w:val="99"/>
        </w:rPr>
        <w:t>O</w:t>
      </w:r>
      <w:r>
        <w:rPr>
          <w:w w:val="99"/>
        </w:rPr>
        <w:t>＝</w:t>
      </w:r>
      <w:r>
        <w:rPr>
          <w:spacing w:val="-65"/>
        </w:rPr>
        <w:t xml:space="preserve"> </w:t>
      </w:r>
      <w:r>
        <w:rPr>
          <w:rFonts w:ascii="Times New Roman" w:eastAsia="Times New Roman"/>
          <w:w w:val="99"/>
        </w:rPr>
        <w:t>Na</w:t>
      </w:r>
      <w:r>
        <w:rPr>
          <w:rFonts w:ascii="Times New Roman" w:eastAsia="Times New Roman"/>
          <w:w w:val="105"/>
          <w:position w:val="7"/>
          <w:sz w:val="13"/>
        </w:rPr>
        <w:t>+</w:t>
      </w:r>
      <w:r>
        <w:rPr>
          <w:rFonts w:ascii="Times New Roman" w:eastAsia="Times New Roman"/>
          <w:spacing w:val="3"/>
          <w:position w:val="7"/>
          <w:sz w:val="13"/>
        </w:rPr>
        <w:t xml:space="preserve"> </w:t>
      </w:r>
      <w:r>
        <w:rPr>
          <w:rFonts w:ascii="Times New Roman" w:eastAsia="Times New Roman"/>
          <w:spacing w:val="-1"/>
          <w:w w:val="99"/>
        </w:rPr>
        <w:t>+Cl</w:t>
      </w:r>
      <w:r>
        <w:rPr>
          <w:rFonts w:ascii="Times New Roman" w:eastAsia="Times New Roman"/>
          <w:spacing w:val="2"/>
          <w:w w:val="99"/>
        </w:rPr>
        <w:t>O</w:t>
      </w:r>
      <w:r>
        <w:rPr>
          <w:w w:val="106"/>
          <w:position w:val="10"/>
          <w:sz w:val="10"/>
        </w:rPr>
        <w:t>－</w:t>
      </w:r>
    </w:p>
    <w:p>
      <w:pPr>
        <w:pStyle w:val="3"/>
        <w:spacing w:before="109"/>
        <w:ind w:left="532"/>
      </w:pPr>
      <w:r>
        <w:rPr>
          <w:spacing w:val="2"/>
          <w:w w:val="99"/>
          <w:position w:val="2"/>
        </w:rPr>
        <w:t>（</w:t>
      </w:r>
      <w:r>
        <w:rPr>
          <w:rFonts w:ascii="Times New Roman" w:hAnsi="Times New Roman" w:eastAsia="Times New Roman"/>
          <w:spacing w:val="1"/>
          <w:w w:val="99"/>
          <w:position w:val="2"/>
        </w:rPr>
        <w:t>2</w:t>
      </w:r>
      <w:r>
        <w:rPr>
          <w:spacing w:val="-1"/>
          <w:w w:val="99"/>
          <w:position w:val="2"/>
        </w:rPr>
        <w:t>）</w:t>
      </w:r>
      <w:r>
        <w:rPr>
          <w:rFonts w:ascii="Times New Roman" w:hAnsi="Times New Roman" w:eastAsia="Times New Roman"/>
          <w:spacing w:val="-1"/>
          <w:w w:val="99"/>
          <w:position w:val="2"/>
        </w:rPr>
        <w:t>Cl</w:t>
      </w:r>
      <w:r>
        <w:rPr>
          <w:rFonts w:ascii="Times New Roman" w:hAnsi="Times New Roman" w:eastAsia="Times New Roman"/>
          <w:spacing w:val="2"/>
          <w:w w:val="99"/>
          <w:position w:val="2"/>
        </w:rPr>
        <w:t>O</w:t>
      </w:r>
      <w:r>
        <w:rPr>
          <w:spacing w:val="-1"/>
          <w:w w:val="106"/>
          <w:position w:val="12"/>
          <w:sz w:val="10"/>
        </w:rPr>
        <w:t>－</w:t>
      </w:r>
      <w:r>
        <w:rPr>
          <w:rFonts w:ascii="Times New Roman" w:hAnsi="Times New Roman" w:eastAsia="Times New Roman"/>
          <w:w w:val="99"/>
          <w:position w:val="2"/>
        </w:rPr>
        <w:t>+</w:t>
      </w:r>
      <w:r>
        <w:rPr>
          <w:rFonts w:ascii="Times New Roman" w:hAnsi="Times New Roman" w:eastAsia="Times New Roman"/>
          <w:position w:val="2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2"/>
        </w:rPr>
        <w:t>C</w:t>
      </w:r>
      <w:r>
        <w:rPr>
          <w:rFonts w:ascii="Times New Roman" w:hAnsi="Times New Roman" w:eastAsia="Times New Roman"/>
          <w:spacing w:val="1"/>
          <w:w w:val="99"/>
          <w:position w:val="2"/>
        </w:rPr>
        <w:t>l</w:t>
      </w:r>
      <w:r>
        <w:rPr>
          <w:spacing w:val="-3"/>
          <w:w w:val="106"/>
          <w:position w:val="12"/>
          <w:sz w:val="10"/>
        </w:rPr>
        <w:t>－</w:t>
      </w:r>
      <w:r>
        <w:rPr>
          <w:rFonts w:ascii="Times New Roman" w:hAnsi="Times New Roman" w:eastAsia="Times New Roman"/>
          <w:spacing w:val="-1"/>
          <w:w w:val="99"/>
          <w:position w:val="2"/>
        </w:rPr>
        <w:t>+</w:t>
      </w:r>
      <w:r>
        <w:rPr>
          <w:rFonts w:ascii="Times New Roman" w:hAnsi="Times New Roman" w:eastAsia="Times New Roman"/>
          <w:spacing w:val="1"/>
          <w:w w:val="99"/>
          <w:position w:val="2"/>
        </w:rPr>
        <w:t>2</w:t>
      </w:r>
      <w:r>
        <w:rPr>
          <w:rFonts w:ascii="Times New Roman" w:hAnsi="Times New Roman" w:eastAsia="Times New Roman"/>
          <w:spacing w:val="2"/>
          <w:w w:val="99"/>
          <w:position w:val="2"/>
        </w:rPr>
        <w:t>H</w:t>
      </w:r>
      <w:r>
        <w:rPr>
          <w:spacing w:val="-3"/>
          <w:w w:val="106"/>
          <w:position w:val="12"/>
          <w:sz w:val="10"/>
        </w:rPr>
        <w:t>＋</w:t>
      </w:r>
      <w:r>
        <w:rPr>
          <w:w w:val="99"/>
          <w:position w:val="2"/>
        </w:rPr>
        <w:t>＝</w:t>
      </w:r>
      <w:r>
        <w:rPr>
          <w:spacing w:val="-62"/>
          <w:position w:val="2"/>
        </w:rPr>
        <w:t xml:space="preserve"> </w:t>
      </w:r>
      <w:r>
        <w:rPr>
          <w:rFonts w:ascii="Times New Roman" w:hAnsi="Times New Roman" w:eastAsia="Times New Roman"/>
          <w:spacing w:val="-1"/>
          <w:w w:val="99"/>
          <w:position w:val="2"/>
        </w:rPr>
        <w:t>Cl</w:t>
      </w:r>
      <w:r>
        <w:rPr>
          <w:rFonts w:ascii="Times New Roman" w:hAnsi="Times New Roman" w:eastAsia="Times New Roman"/>
          <w:spacing w:val="1"/>
          <w:w w:val="104"/>
          <w:position w:val="2"/>
          <w:vertAlign w:val="subscript"/>
        </w:rPr>
        <w:t>2</w:t>
      </w:r>
      <w:r>
        <w:rPr>
          <w:spacing w:val="-1"/>
          <w:w w:val="99"/>
          <w:position w:val="2"/>
          <w:vertAlign w:val="baseline"/>
        </w:rPr>
        <w:t>↑</w:t>
      </w:r>
      <w:r>
        <w:rPr>
          <w:rFonts w:ascii="Times New Roman" w:hAnsi="Times New Roman" w:eastAsia="Times New Roman"/>
          <w:spacing w:val="2"/>
          <w:w w:val="99"/>
          <w:position w:val="2"/>
          <w:vertAlign w:val="baseline"/>
        </w:rPr>
        <w:t>+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H</w:t>
      </w:r>
      <w:r>
        <w:rPr>
          <w:rFonts w:ascii="Times New Roman" w:hAnsi="Times New Roman" w:eastAsia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O</w:t>
      </w:r>
      <w:r>
        <w:rPr>
          <w:spacing w:val="2"/>
          <w:w w:val="99"/>
          <w:position w:val="2"/>
          <w:vertAlign w:val="baseline"/>
        </w:rPr>
        <w:t>（</w:t>
      </w:r>
      <w:r>
        <w:rPr>
          <w:rFonts w:ascii="Times New Roman" w:hAnsi="Times New Roman" w:eastAsia="Times New Roman"/>
          <w:w w:val="99"/>
          <w:position w:val="2"/>
          <w:vertAlign w:val="baseline"/>
        </w:rPr>
        <w:t>2</w:t>
      </w:r>
      <w:r>
        <w:rPr>
          <w:rFonts w:ascii="Times New Roman" w:hAnsi="Times New Roman" w:eastAsia="Times New Roman"/>
          <w:spacing w:val="1"/>
          <w:position w:val="2"/>
          <w:vertAlign w:val="baseline"/>
        </w:rPr>
        <w:t xml:space="preserve"> </w:t>
      </w:r>
      <w:r>
        <w:rPr>
          <w:spacing w:val="-1"/>
          <w:w w:val="99"/>
          <w:position w:val="2"/>
          <w:vertAlign w:val="baseline"/>
        </w:rPr>
        <w:t>分</w:t>
      </w:r>
      <w:r>
        <w:rPr>
          <w:w w:val="99"/>
          <w:position w:val="2"/>
          <w:vertAlign w:val="baseline"/>
        </w:rPr>
        <w:t>）</w:t>
      </w:r>
    </w:p>
    <w:p>
      <w:pPr>
        <w:pStyle w:val="3"/>
        <w:tabs>
          <w:tab w:val="left" w:pos="2212"/>
        </w:tabs>
        <w:spacing w:before="193" w:line="415" w:lineRule="auto"/>
        <w:ind w:right="113" w:firstLine="420"/>
      </w:pPr>
      <w:r>
        <w:rPr>
          <w:position w:val="2"/>
        </w:rPr>
        <w:t>（</w:t>
      </w:r>
      <w:r>
        <w:rPr>
          <w:rFonts w:ascii="Times New Roman" w:hAnsi="Times New Roman" w:eastAsia="Times New Roman"/>
          <w:position w:val="2"/>
        </w:rPr>
        <w:t>3</w:t>
      </w:r>
      <w:r>
        <w:rPr>
          <w:position w:val="2"/>
        </w:rPr>
        <w:t>）溶液变红</w:t>
      </w:r>
      <w:r>
        <w:rPr>
          <w:position w:val="2"/>
        </w:rPr>
        <w:tab/>
      </w:r>
      <w:r>
        <w:rPr>
          <w:position w:val="2"/>
        </w:rPr>
        <w:t>二者</w:t>
      </w:r>
      <w:r>
        <w:rPr>
          <w:spacing w:val="-56"/>
          <w:position w:val="2"/>
        </w:rPr>
        <w:t xml:space="preserve"> </w:t>
      </w:r>
      <w:r>
        <w:rPr>
          <w:rFonts w:ascii="Times New Roman" w:hAnsi="Times New Roman" w:eastAsia="Times New Roman"/>
          <w:position w:val="2"/>
        </w:rPr>
        <w:t>1</w:t>
      </w:r>
      <w:r>
        <w:rPr>
          <w:position w:val="2"/>
        </w:rPr>
        <w:t>∶</w:t>
      </w:r>
      <w:r>
        <w:rPr>
          <w:rFonts w:ascii="Times New Roman" w:hAnsi="Times New Roman" w:eastAsia="Times New Roman"/>
          <w:position w:val="2"/>
        </w:rPr>
        <w:t>1</w:t>
      </w:r>
      <w:r>
        <w:rPr>
          <w:rFonts w:ascii="Times New Roman" w:hAnsi="Times New Roman" w:eastAsia="Times New Roman"/>
          <w:spacing w:val="-5"/>
          <w:position w:val="2"/>
        </w:rPr>
        <w:t xml:space="preserve"> </w:t>
      </w:r>
      <w:r>
        <w:rPr>
          <w:position w:val="2"/>
        </w:rPr>
        <w:t>混合，恰好反应生成酸</w:t>
      </w:r>
      <w:r>
        <w:rPr>
          <w:spacing w:val="-56"/>
          <w:position w:val="2"/>
        </w:rPr>
        <w:t xml:space="preserve"> </w:t>
      </w:r>
      <w:r>
        <w:rPr>
          <w:rFonts w:ascii="Times New Roman" w:hAnsi="Times New Roman" w:eastAsia="Times New Roman"/>
          <w:position w:val="2"/>
        </w:rPr>
        <w:t>Cl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+SO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+2H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position w:val="2"/>
          <w:vertAlign w:val="baseline"/>
        </w:rPr>
        <w:t>＝</w:t>
      </w:r>
      <w:r>
        <w:rPr>
          <w:spacing w:val="-67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position w:val="2"/>
          <w:vertAlign w:val="baseline"/>
        </w:rPr>
        <w:t>2HCl+H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SO</w:t>
      </w:r>
      <w:r>
        <w:rPr>
          <w:rFonts w:ascii="Times New Roman" w:hAnsi="Times New Roman" w:eastAsia="Times New Roman"/>
          <w:position w:val="2"/>
          <w:vertAlign w:val="subscript"/>
        </w:rPr>
        <w:t>4</w:t>
      </w:r>
      <w:r>
        <w:rPr>
          <w:position w:val="2"/>
          <w:vertAlign w:val="baseline"/>
        </w:rPr>
        <w:t xml:space="preserve">， </w:t>
      </w:r>
      <w:r>
        <w:rPr>
          <w:vertAlign w:val="baseline"/>
        </w:rPr>
        <w:t>使紫色石蕊试液变红（</w:t>
      </w:r>
      <w:r>
        <w:rPr>
          <w:rFonts w:ascii="Times New Roman" w:hAnsi="Times New Roman" w:eastAsia="Times New Roman"/>
          <w:vertAlign w:val="baseline"/>
        </w:rPr>
        <w:t xml:space="preserve">2 </w:t>
      </w:r>
      <w:r>
        <w:rPr>
          <w:vertAlign w:val="baseline"/>
        </w:rPr>
        <w:t>分）</w:t>
      </w:r>
    </w:p>
    <w:p>
      <w:pPr>
        <w:pStyle w:val="3"/>
        <w:tabs>
          <w:tab w:val="left" w:pos="2423"/>
        </w:tabs>
        <w:spacing w:before="2"/>
        <w:ind w:left="532"/>
      </w:pPr>
      <w:r>
        <w:t>（</w:t>
      </w:r>
      <w:r>
        <w:rPr>
          <w:rFonts w:ascii="Times New Roman" w:eastAsia="Times New Roman"/>
        </w:rPr>
        <w:t>4</w:t>
      </w:r>
      <w:r>
        <w:t>）白烟</w:t>
      </w:r>
      <w:r>
        <w:tab/>
      </w:r>
      <w:r>
        <w:t>（</w:t>
      </w:r>
      <w:r>
        <w:rPr>
          <w:rFonts w:ascii="Times New Roman" w:eastAsia="Times New Roman"/>
        </w:rPr>
        <w:t>5</w:t>
      </w:r>
      <w:r>
        <w:t>）</w:t>
      </w:r>
      <w:r>
        <w:rPr>
          <w:rFonts w:ascii="Times New Roman" w:eastAsia="Times New Roman"/>
        </w:rPr>
        <w:t>263%</w:t>
      </w:r>
      <w:r>
        <w:t>（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pStyle w:val="3"/>
        <w:spacing w:before="6"/>
        <w:ind w:left="0"/>
        <w:rPr>
          <w:sz w:val="15"/>
        </w:rPr>
      </w:pPr>
    </w:p>
    <w:p>
      <w:pPr>
        <w:pStyle w:val="3"/>
        <w:spacing w:before="1"/>
      </w:pPr>
      <w:r>
        <w:rPr>
          <w:rFonts w:ascii="Times New Roman" w:eastAsia="Times New Roman"/>
        </w:rPr>
        <w:t>22.</w:t>
      </w:r>
      <w:r>
        <w:t>（</w:t>
      </w:r>
      <w:r>
        <w:rPr>
          <w:rFonts w:ascii="Times New Roman" w:eastAsia="Times New Roman"/>
        </w:rPr>
        <w:t xml:space="preserve">10 </w:t>
      </w:r>
      <w:r>
        <w:t xml:space="preserve">分,除标注外其余每空 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pStyle w:val="6"/>
        <w:numPr>
          <w:ilvl w:val="0"/>
          <w:numId w:val="14"/>
        </w:numPr>
        <w:tabs>
          <w:tab w:val="left" w:pos="1060"/>
        </w:tabs>
        <w:spacing w:before="195" w:after="0" w:line="240" w:lineRule="auto"/>
        <w:ind w:left="1059" w:right="0" w:hanging="528"/>
        <w:jc w:val="left"/>
        <w:rPr>
          <w:sz w:val="21"/>
        </w:rPr>
      </w:pPr>
      <w:r>
        <w:rPr>
          <w:rFonts w:ascii="Times New Roman" w:eastAsia="Times New Roman"/>
          <w:position w:val="2"/>
          <w:sz w:val="21"/>
        </w:rPr>
        <w:t>O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51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、</w:t>
      </w:r>
      <w:r>
        <w:rPr>
          <w:rFonts w:ascii="Times New Roman" w:eastAsia="Times New Roman"/>
          <w:position w:val="2"/>
          <w:sz w:val="21"/>
          <w:vertAlign w:val="baseline"/>
        </w:rPr>
        <w:t>H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position w:val="2"/>
          <w:sz w:val="21"/>
          <w:vertAlign w:val="baseline"/>
        </w:rPr>
        <w:t>O</w:t>
      </w:r>
      <w:r>
        <w:rPr>
          <w:position w:val="2"/>
          <w:sz w:val="21"/>
          <w:vertAlign w:val="baseline"/>
        </w:rPr>
        <w:t>（氯化物）</w:t>
      </w:r>
    </w:p>
    <w:p>
      <w:pPr>
        <w:pStyle w:val="6"/>
        <w:numPr>
          <w:ilvl w:val="0"/>
          <w:numId w:val="14"/>
        </w:numPr>
        <w:tabs>
          <w:tab w:val="left" w:pos="1060"/>
          <w:tab w:val="left" w:pos="2488"/>
          <w:tab w:val="left" w:pos="2769"/>
          <w:tab w:val="left" w:pos="3119"/>
        </w:tabs>
        <w:spacing w:before="196" w:after="0" w:line="240" w:lineRule="auto"/>
        <w:ind w:left="1059" w:right="0" w:hanging="528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①</w:t>
      </w:r>
      <w:r>
        <w:rPr>
          <w:rFonts w:ascii="Times New Roman" w:hAnsi="Times New Roman" w:eastAsia="Times New Roman"/>
          <w:sz w:val="21"/>
        </w:rPr>
        <w:t>+3</w:t>
      </w:r>
      <w:r>
        <w:rPr>
          <w:sz w:val="21"/>
        </w:rPr>
        <w:t>（</w:t>
      </w:r>
      <w:r>
        <w:rPr>
          <w:rFonts w:ascii="Times New Roman" w:hAnsi="Times New Roman" w:eastAsia="Times New Roman"/>
          <w:sz w:val="21"/>
        </w:rPr>
        <w:t>1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  <w:r>
        <w:rPr>
          <w:sz w:val="21"/>
        </w:rPr>
        <w:tab/>
      </w:r>
      <w:r>
        <w:rPr>
          <w:rFonts w:ascii="Times New Roman" w:hAnsi="Times New Roman" w:eastAsia="Times New Roman"/>
          <w:sz w:val="21"/>
        </w:rPr>
        <w:t>I</w:t>
      </w:r>
      <w:r>
        <w:rPr>
          <w:rFonts w:ascii="Times New Roman" w:hAnsi="Times New Roman" w:eastAsia="Times New Roman"/>
          <w:sz w:val="21"/>
        </w:rPr>
        <w:tab/>
      </w:r>
      <w:r>
        <w:rPr>
          <w:rFonts w:ascii="Times New Roman" w:hAnsi="Times New Roman" w:eastAsia="Times New Roman"/>
          <w:sz w:val="21"/>
        </w:rPr>
        <w:t>II</w:t>
      </w:r>
      <w:r>
        <w:rPr>
          <w:rFonts w:ascii="Times New Roman" w:hAnsi="Times New Roman" w:eastAsia="Times New Roman"/>
          <w:sz w:val="21"/>
        </w:rPr>
        <w:tab/>
      </w:r>
      <w:r>
        <w:rPr>
          <w:rFonts w:ascii="Times New Roman" w:hAnsi="Times New Roman" w:eastAsia="Times New Roman"/>
          <w:sz w:val="21"/>
        </w:rPr>
        <w:t>IV</w:t>
      </w:r>
    </w:p>
    <w:p>
      <w:pPr>
        <w:pStyle w:val="3"/>
        <w:ind w:left="1058"/>
        <w:rPr>
          <w:rFonts w:ascii="Times New Roman" w:hAnsi="Times New Roman" w:eastAsia="Times New Roman"/>
        </w:rPr>
      </w:pPr>
      <w:r>
        <w:rPr>
          <w:position w:val="2"/>
        </w:rPr>
        <w:t>②</w:t>
      </w:r>
      <w:r>
        <w:rPr>
          <w:rFonts w:ascii="Times New Roman" w:hAnsi="Times New Roman" w:eastAsia="Times New Roman"/>
          <w:position w:val="2"/>
        </w:rPr>
        <w:t>2FeO(OH)+Fe</w:t>
      </w:r>
      <w:r>
        <w:rPr>
          <w:rFonts w:ascii="Times New Roman" w:hAnsi="Times New Roman" w:eastAsia="Times New Roman"/>
          <w:position w:val="2"/>
          <w:vertAlign w:val="superscript"/>
        </w:rPr>
        <w:t>2+</w:t>
      </w:r>
      <w:r>
        <w:rPr>
          <w:position w:val="2"/>
          <w:vertAlign w:val="baseline"/>
        </w:rPr>
        <w:t>＝</w:t>
      </w:r>
      <w:r>
        <w:rPr>
          <w:rFonts w:ascii="Times New Roman" w:hAnsi="Times New Roman" w:eastAsia="Times New Roman"/>
          <w:position w:val="2"/>
          <w:vertAlign w:val="baseline"/>
        </w:rPr>
        <w:t>Fe</w:t>
      </w:r>
      <w:r>
        <w:rPr>
          <w:rFonts w:ascii="Times New Roman" w:hAnsi="Times New Roman" w:eastAsia="Times New Roman"/>
          <w:position w:val="2"/>
          <w:vertAlign w:val="subscript"/>
        </w:rPr>
        <w:t>3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position w:val="2"/>
          <w:vertAlign w:val="subscript"/>
        </w:rPr>
        <w:t>4</w:t>
      </w:r>
      <w:r>
        <w:rPr>
          <w:rFonts w:ascii="Times New Roman" w:hAnsi="Times New Roman" w:eastAsia="Times New Roman"/>
          <w:position w:val="2"/>
          <w:vertAlign w:val="baseline"/>
        </w:rPr>
        <w:t>+2H</w:t>
      </w:r>
      <w:r>
        <w:rPr>
          <w:rFonts w:ascii="Times New Roman" w:hAnsi="Times New Roman" w:eastAsia="Times New Roman"/>
          <w:position w:val="2"/>
          <w:vertAlign w:val="superscript"/>
        </w:rPr>
        <w:drawing>
          <wp:inline distT="0" distB="0" distL="114300" distR="114300">
            <wp:extent cx="254000" cy="254000"/>
            <wp:effectExtent l="0" t="0" r="12700" b="12700"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position w:val="2"/>
          <w:vertAlign w:val="superscript"/>
        </w:rPr>
        <w:t>+</w:t>
      </w:r>
    </w:p>
    <w:p>
      <w:pPr>
        <w:pStyle w:val="3"/>
        <w:tabs>
          <w:tab w:val="right" w:pos="3128"/>
        </w:tabs>
        <w:spacing w:before="192"/>
        <w:ind w:left="1041"/>
        <w:rPr>
          <w:rFonts w:ascii="Times New Roman" w:hAnsi="Times New Roman" w:eastAsia="Times New Roman"/>
        </w:rPr>
      </w:pPr>
      <w:r>
        <w:rPr>
          <w:position w:val="2"/>
        </w:rPr>
        <w:t xml:space="preserve">③ </w:t>
      </w:r>
      <w:r>
        <w:rPr>
          <w:rFonts w:ascii="Times New Roman" w:hAnsi="Times New Roman" w:eastAsia="Times New Roman"/>
          <w:position w:val="2"/>
        </w:rPr>
        <w:t>Fe</w:t>
      </w:r>
      <w:r>
        <w:rPr>
          <w:rFonts w:ascii="Times New Roman" w:hAnsi="Times New Roman" w:eastAsia="Times New Roman"/>
          <w:position w:val="2"/>
          <w:vertAlign w:val="subscript"/>
        </w:rPr>
        <w:t>3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position w:val="2"/>
          <w:vertAlign w:val="subscript"/>
        </w:rPr>
        <w:t>4</w:t>
      </w:r>
      <w:r>
        <w:rPr>
          <w:position w:val="2"/>
          <w:vertAlign w:val="baseline"/>
        </w:rPr>
        <w:t>（</w:t>
      </w:r>
      <w:r>
        <w:rPr>
          <w:rFonts w:ascii="Times New Roman" w:hAnsi="Times New Roman" w:eastAsia="Times New Roman"/>
          <w:position w:val="2"/>
          <w:vertAlign w:val="baseline"/>
        </w:rPr>
        <w:t>1</w:t>
      </w:r>
      <w:r>
        <w:rPr>
          <w:rFonts w:ascii="Times New Roman" w:hAnsi="Times New Roman" w:eastAsia="Times New Roman"/>
          <w:spacing w:val="-37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分）</w:t>
      </w:r>
      <w:r>
        <w:rPr>
          <w:position w:val="2"/>
          <w:vertAlign w:val="baseline"/>
        </w:rPr>
        <w:tab/>
      </w:r>
      <w:r>
        <w:rPr>
          <w:rFonts w:ascii="Times New Roman" w:hAnsi="Times New Roman" w:eastAsia="Times New Roman"/>
          <w:position w:val="2"/>
          <w:vertAlign w:val="baseline"/>
        </w:rPr>
        <w:t>1</w:t>
      </w:r>
    </w:p>
    <w:p>
      <w:pPr>
        <w:pStyle w:val="3"/>
      </w:pPr>
      <w:r>
        <w:rPr>
          <w:rFonts w:ascii="Times New Roman" w:eastAsia="Times New Roman"/>
        </w:rPr>
        <w:t>23.</w:t>
      </w:r>
      <w:r>
        <w:t>（</w:t>
      </w:r>
      <w:r>
        <w:rPr>
          <w:rFonts w:ascii="Times New Roman" w:eastAsia="Times New Roman"/>
        </w:rPr>
        <w:t xml:space="preserve">10 </w:t>
      </w:r>
      <w:r>
        <w:t xml:space="preserve">分，除标注外其余每空 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pStyle w:val="3"/>
        <w:tabs>
          <w:tab w:val="left" w:pos="2927"/>
        </w:tabs>
        <w:ind w:left="532"/>
      </w:pPr>
      <w:r>
        <w:rPr>
          <w:position w:val="2"/>
        </w:rPr>
        <w:t>（</w:t>
      </w:r>
      <w:r>
        <w:rPr>
          <w:rFonts w:ascii="Times New Roman" w:eastAsia="Times New Roman"/>
          <w:position w:val="2"/>
        </w:rPr>
        <w:t>1</w:t>
      </w:r>
      <w:r>
        <w:rPr>
          <w:position w:val="2"/>
        </w:rPr>
        <w:t>）</w:t>
      </w:r>
      <w:r>
        <w:rPr>
          <w:rFonts w:ascii="Times New Roman" w:eastAsia="Times New Roman"/>
          <w:position w:val="2"/>
        </w:rPr>
        <w:t>H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  <w:vertAlign w:val="baseline"/>
        </w:rPr>
        <w:t>SO</w:t>
      </w:r>
      <w:r>
        <w:rPr>
          <w:rFonts w:ascii="Times New Roman" w:eastAsia="Times New Roman"/>
          <w:position w:val="2"/>
          <w:vertAlign w:val="subscript"/>
        </w:rPr>
        <w:t>3</w:t>
      </w:r>
      <w:r>
        <w:rPr>
          <w:position w:val="2"/>
          <w:vertAlign w:val="baseline"/>
        </w:rPr>
        <w:t>（</w:t>
      </w:r>
      <w:r>
        <w:rPr>
          <w:rFonts w:ascii="Times New Roman" w:eastAsia="Times New Roman"/>
          <w:position w:val="2"/>
          <w:vertAlign w:val="baseline"/>
        </w:rPr>
        <w:t xml:space="preserve">1 </w:t>
      </w:r>
      <w:r>
        <w:rPr>
          <w:position w:val="2"/>
          <w:vertAlign w:val="baseline"/>
        </w:rPr>
        <w:t>分）</w:t>
      </w:r>
      <w:r>
        <w:rPr>
          <w:position w:val="2"/>
          <w:vertAlign w:val="baseline"/>
        </w:rPr>
        <w:tab/>
      </w:r>
      <w:r>
        <w:rPr>
          <w:rFonts w:ascii="Times New Roman" w:eastAsia="Times New Roman"/>
          <w:position w:val="2"/>
          <w:vertAlign w:val="baseline"/>
        </w:rPr>
        <w:t>Fe(OH)</w:t>
      </w:r>
      <w:r>
        <w:rPr>
          <w:rFonts w:ascii="Times New Roman" w:eastAsia="Times New Roman"/>
          <w:position w:val="2"/>
          <w:vertAlign w:val="subscript"/>
        </w:rPr>
        <w:t>3</w:t>
      </w:r>
      <w:r>
        <w:rPr>
          <w:position w:val="2"/>
          <w:vertAlign w:val="baseline"/>
        </w:rPr>
        <w:t>（</w:t>
      </w:r>
      <w:r>
        <w:rPr>
          <w:rFonts w:ascii="Times New Roman" w:eastAsia="Times New Roman"/>
          <w:position w:val="2"/>
          <w:vertAlign w:val="baseline"/>
        </w:rPr>
        <w:t>1</w:t>
      </w:r>
      <w:r>
        <w:rPr>
          <w:rFonts w:ascii="Times New Roman" w:eastAsia="Times New Roman"/>
          <w:spacing w:val="1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>分）</w:t>
      </w:r>
    </w:p>
    <w:p>
      <w:pPr>
        <w:pStyle w:val="3"/>
        <w:tabs>
          <w:tab w:val="left" w:pos="4336"/>
        </w:tabs>
        <w:spacing w:before="192"/>
        <w:ind w:left="532"/>
        <w:rPr>
          <w:rFonts w:ascii="Times New Roman" w:hAnsi="Times New Roman" w:eastAsia="Times New Roman"/>
        </w:rPr>
      </w:pPr>
      <w:r>
        <w:rPr>
          <w:position w:val="2"/>
        </w:rPr>
        <w:t>（</w:t>
      </w:r>
      <w:r>
        <w:rPr>
          <w:rFonts w:ascii="Times New Roman" w:hAnsi="Times New Roman" w:eastAsia="Times New Roman"/>
          <w:position w:val="2"/>
        </w:rPr>
        <w:t>2</w:t>
      </w:r>
      <w:r>
        <w:rPr>
          <w:position w:val="2"/>
        </w:rPr>
        <w:t>）</w:t>
      </w:r>
      <w:r>
        <w:rPr>
          <w:rFonts w:ascii="Times New Roman" w:hAnsi="Times New Roman" w:eastAsia="Times New Roman"/>
          <w:position w:val="2"/>
        </w:rPr>
        <w:t>2Fe</w:t>
      </w:r>
      <w:r>
        <w:rPr>
          <w:rFonts w:ascii="Times New Roman" w:hAnsi="Times New Roman" w:eastAsia="Times New Roman"/>
          <w:position w:val="2"/>
          <w:vertAlign w:val="superscript"/>
        </w:rPr>
        <w:t>2+</w:t>
      </w:r>
      <w:r>
        <w:rPr>
          <w:rFonts w:ascii="Times New Roman" w:hAnsi="Times New Roman" w:eastAsia="Times New Roman"/>
          <w:position w:val="2"/>
          <w:vertAlign w:val="baseline"/>
        </w:rPr>
        <w:t xml:space="preserve"> +2H</w:t>
      </w:r>
      <w:r>
        <w:rPr>
          <w:rFonts w:ascii="Times New Roman" w:hAnsi="Times New Roman" w:eastAsia="Times New Roman"/>
          <w:position w:val="2"/>
          <w:vertAlign w:val="superscript"/>
        </w:rPr>
        <w:t>+</w:t>
      </w:r>
      <w:r>
        <w:rPr>
          <w:rFonts w:ascii="Times New Roman" w:hAnsi="Times New Roman" w:eastAsia="Times New Roman"/>
          <w:spacing w:val="6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spacing w:val="-4"/>
          <w:position w:val="2"/>
          <w:vertAlign w:val="baseline"/>
        </w:rPr>
        <w:t>+H</w:t>
      </w:r>
      <w:r>
        <w:rPr>
          <w:rFonts w:ascii="Times New Roman" w:hAnsi="Times New Roman" w:eastAsia="Times New Roman"/>
          <w:spacing w:val="-4"/>
          <w:position w:val="2"/>
          <w:vertAlign w:val="subscript"/>
        </w:rPr>
        <w:t>2</w:t>
      </w:r>
      <w:r>
        <w:rPr>
          <w:rFonts w:ascii="Times New Roman" w:hAnsi="Times New Roman" w:eastAsia="Times New Roman"/>
          <w:spacing w:val="-4"/>
          <w:position w:val="2"/>
          <w:vertAlign w:val="baseline"/>
        </w:rPr>
        <w:t>O</w:t>
      </w:r>
      <w:r>
        <w:rPr>
          <w:rFonts w:ascii="Times New Roman" w:hAnsi="Times New Roman" w:eastAsia="Times New Roman"/>
          <w:spacing w:val="-4"/>
          <w:position w:val="2"/>
          <w:vertAlign w:val="subscript"/>
        </w:rPr>
        <w:t>2</w:t>
      </w:r>
      <w:r>
        <w:rPr>
          <w:spacing w:val="-4"/>
          <w:position w:val="2"/>
          <w:vertAlign w:val="baseline"/>
        </w:rPr>
        <w:t>＝</w:t>
      </w:r>
      <w:r>
        <w:rPr>
          <w:rFonts w:ascii="Times New Roman" w:hAnsi="Times New Roman" w:eastAsia="Times New Roman"/>
          <w:spacing w:val="-4"/>
          <w:position w:val="2"/>
          <w:vertAlign w:val="baseline"/>
        </w:rPr>
        <w:t>2Fe</w:t>
      </w:r>
      <w:r>
        <w:rPr>
          <w:rFonts w:ascii="Times New Roman" w:hAnsi="Times New Roman" w:eastAsia="Times New Roman"/>
          <w:spacing w:val="-4"/>
          <w:position w:val="2"/>
          <w:vertAlign w:val="superscript"/>
        </w:rPr>
        <w:t>3+</w:t>
      </w:r>
      <w:r>
        <w:rPr>
          <w:rFonts w:ascii="Times New Roman" w:hAnsi="Times New Roman" w:eastAsia="Times New Roman"/>
          <w:spacing w:val="3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position w:val="2"/>
          <w:vertAlign w:val="baseline"/>
        </w:rPr>
        <w:t>+2H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position w:val="2"/>
          <w:vertAlign w:val="baseline"/>
        </w:rPr>
        <w:tab/>
      </w:r>
      <w:r>
        <w:rPr>
          <w:rFonts w:ascii="Times New Roman" w:hAnsi="Times New Roman" w:eastAsia="Times New Roman"/>
          <w:position w:val="2"/>
          <w:vertAlign w:val="baseline"/>
        </w:rPr>
        <w:t>2Na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+2H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position w:val="2"/>
          <w:vertAlign w:val="baseline"/>
        </w:rPr>
        <w:t>＝</w:t>
      </w:r>
      <w:r>
        <w:rPr>
          <w:rFonts w:ascii="Times New Roman" w:hAnsi="Times New Roman" w:eastAsia="Times New Roman"/>
          <w:position w:val="2"/>
          <w:vertAlign w:val="baseline"/>
        </w:rPr>
        <w:t>4NaOH+O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↑</w:t>
      </w:r>
    </w:p>
    <w:p>
      <w:pPr>
        <w:pStyle w:val="6"/>
        <w:numPr>
          <w:ilvl w:val="0"/>
          <w:numId w:val="14"/>
        </w:numPr>
        <w:tabs>
          <w:tab w:val="left" w:pos="1060"/>
        </w:tabs>
        <w:spacing w:before="95" w:after="0" w:line="240" w:lineRule="auto"/>
        <w:ind w:left="1059" w:right="0" w:hanging="528"/>
        <w:jc w:val="left"/>
        <w:rPr>
          <w:sz w:val="21"/>
        </w:rPr>
      </w:pPr>
      <w:r>
        <w:rPr>
          <w:spacing w:val="-14"/>
          <w:position w:val="2"/>
          <w:sz w:val="21"/>
        </w:rPr>
        <w:t xml:space="preserve">将气体 </w:t>
      </w:r>
      <w:r>
        <w:rPr>
          <w:rFonts w:ascii="Times New Roman" w:eastAsia="Times New Roman"/>
          <w:position w:val="2"/>
          <w:sz w:val="21"/>
        </w:rPr>
        <w:t>Z</w:t>
      </w:r>
      <w:r>
        <w:rPr>
          <w:rFonts w:ascii="Times New Roman" w:eastAsia="Times New Roman"/>
          <w:spacing w:val="1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 xml:space="preserve">通入品红试液中，溶液褪色，加热后恢复原色，证明 </w:t>
      </w:r>
      <w:r>
        <w:rPr>
          <w:rFonts w:ascii="Times New Roman" w:eastAsia="Times New Roman"/>
          <w:position w:val="2"/>
          <w:sz w:val="21"/>
        </w:rPr>
        <w:t>Z</w:t>
      </w:r>
      <w:r>
        <w:rPr>
          <w:rFonts w:ascii="Times New Roman" w:eastAsia="Times New Roman"/>
          <w:spacing w:val="-2"/>
          <w:position w:val="2"/>
          <w:sz w:val="21"/>
        </w:rPr>
        <w:t xml:space="preserve"> </w:t>
      </w:r>
      <w:r>
        <w:rPr>
          <w:spacing w:val="-26"/>
          <w:position w:val="2"/>
          <w:sz w:val="21"/>
        </w:rPr>
        <w:t xml:space="preserve">为 </w:t>
      </w:r>
      <w:r>
        <w:rPr>
          <w:rFonts w:ascii="Times New Roman" w:eastAsia="Times New Roman"/>
          <w:position w:val="2"/>
          <w:sz w:val="21"/>
        </w:rPr>
        <w:t>SO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position w:val="2"/>
          <w:sz w:val="21"/>
          <w:vertAlign w:val="baseline"/>
        </w:rPr>
        <w:t>。</w:t>
      </w:r>
    </w:p>
    <w:p>
      <w:pPr>
        <w:pStyle w:val="3"/>
        <w:spacing w:before="135"/>
      </w:pPr>
      <w:r>
        <w:t>（答案合理即可）</w:t>
      </w:r>
    </w:p>
    <w:p>
      <w:pPr>
        <w:pStyle w:val="3"/>
        <w:spacing w:before="9"/>
        <w:ind w:left="0"/>
        <w:rPr>
          <w:sz w:val="18"/>
        </w:rPr>
      </w:pPr>
    </w:p>
    <w:p>
      <w:pPr>
        <w:pStyle w:val="6"/>
        <w:numPr>
          <w:ilvl w:val="0"/>
          <w:numId w:val="14"/>
        </w:numPr>
        <w:tabs>
          <w:tab w:val="left" w:pos="1060"/>
        </w:tabs>
        <w:spacing w:before="0" w:after="0" w:line="417" w:lineRule="auto"/>
        <w:ind w:left="112" w:right="355" w:firstLine="420"/>
        <w:jc w:val="left"/>
        <w:rPr>
          <w:sz w:val="21"/>
        </w:rPr>
      </w:pPr>
      <w:r>
        <w:rPr>
          <w:spacing w:val="-14"/>
          <w:sz w:val="21"/>
        </w:rPr>
        <w:t xml:space="preserve">取适量 </w:t>
      </w:r>
      <w:r>
        <w:rPr>
          <w:rFonts w:ascii="Times New Roman" w:eastAsia="Times New Roman"/>
          <w:sz w:val="21"/>
        </w:rPr>
        <w:t>I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pacing w:val="-6"/>
          <w:sz w:val="21"/>
        </w:rPr>
        <w:t xml:space="preserve">溶液于试管中，加入 </w:t>
      </w:r>
      <w:r>
        <w:rPr>
          <w:rFonts w:ascii="Times New Roman" w:eastAsia="Times New Roman"/>
          <w:sz w:val="21"/>
        </w:rPr>
        <w:t>KSCN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pacing w:val="-4"/>
          <w:sz w:val="21"/>
        </w:rPr>
        <w:t xml:space="preserve">溶液，溶液变红色，证明溶液含 </w:t>
      </w:r>
      <w:r>
        <w:rPr>
          <w:rFonts w:ascii="Times New Roman" w:eastAsia="Times New Roman"/>
          <w:sz w:val="21"/>
        </w:rPr>
        <w:t>Fe</w:t>
      </w:r>
      <w:r>
        <w:rPr>
          <w:rFonts w:ascii="Times New Roman" w:eastAsia="Times New Roman"/>
          <w:position w:val="7"/>
          <w:sz w:val="13"/>
        </w:rPr>
        <w:t>3+</w:t>
      </w:r>
      <w:r>
        <w:rPr>
          <w:sz w:val="21"/>
        </w:rPr>
        <w:t>。</w:t>
      </w:r>
      <w:r>
        <w:rPr>
          <w:rFonts w:ascii="Times New Roman" w:eastAsia="Times New Roman"/>
          <w:sz w:val="21"/>
        </w:rPr>
        <w:t>24.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10 </w:t>
      </w:r>
      <w:r>
        <w:rPr>
          <w:spacing w:val="-5"/>
          <w:sz w:val="21"/>
        </w:rPr>
        <w:t xml:space="preserve">分，除标注外其余每空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6"/>
        <w:numPr>
          <w:ilvl w:val="0"/>
          <w:numId w:val="15"/>
        </w:numPr>
        <w:tabs>
          <w:tab w:val="left" w:pos="1060"/>
          <w:tab w:val="left" w:pos="2632"/>
          <w:tab w:val="left" w:pos="3683"/>
          <w:tab w:val="left" w:pos="6335"/>
          <w:tab w:val="left" w:pos="7823"/>
        </w:tabs>
        <w:spacing w:before="0" w:after="0" w:line="272" w:lineRule="exact"/>
        <w:ind w:left="1059" w:right="0" w:hanging="528"/>
        <w:jc w:val="left"/>
        <w:rPr>
          <w:rFonts w:ascii="Times New Roman" w:hAnsi="Times New Roman" w:eastAsia="Times New Roman"/>
          <w:sz w:val="21"/>
        </w:rPr>
      </w:pPr>
      <w:r>
        <w:rPr>
          <w:position w:val="2"/>
          <w:sz w:val="21"/>
        </w:rPr>
        <w:t>①球形干燥管</w:t>
      </w:r>
      <w:r>
        <w:rPr>
          <w:position w:val="2"/>
          <w:sz w:val="21"/>
        </w:rPr>
        <w:tab/>
      </w:r>
      <w:r>
        <w:rPr>
          <w:position w:val="2"/>
          <w:sz w:val="21"/>
        </w:rPr>
        <w:t>②碱石灰</w:t>
      </w:r>
      <w:r>
        <w:rPr>
          <w:position w:val="2"/>
          <w:sz w:val="21"/>
        </w:rPr>
        <w:tab/>
      </w:r>
      <w:r>
        <w:rPr>
          <w:position w:val="2"/>
          <w:sz w:val="21"/>
        </w:rPr>
        <w:t>除去</w:t>
      </w:r>
      <w:r>
        <w:rPr>
          <w:spacing w:val="-52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position w:val="2"/>
          <w:sz w:val="21"/>
        </w:rPr>
        <w:t>CO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19"/>
          <w:position w:val="2"/>
          <w:sz w:val="21"/>
          <w:vertAlign w:val="baseline"/>
        </w:rPr>
        <w:t xml:space="preserve"> </w:t>
      </w:r>
      <w:r>
        <w:rPr>
          <w:position w:val="2"/>
          <w:sz w:val="21"/>
          <w:vertAlign w:val="baseline"/>
        </w:rPr>
        <w:t>气体中的水蒸气</w:t>
      </w:r>
      <w:r>
        <w:rPr>
          <w:position w:val="2"/>
          <w:sz w:val="21"/>
          <w:vertAlign w:val="baseline"/>
        </w:rPr>
        <w:tab/>
      </w:r>
      <w:r>
        <w:rPr>
          <w:position w:val="2"/>
          <w:sz w:val="21"/>
          <w:vertAlign w:val="baseline"/>
        </w:rPr>
        <w:t>③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K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1</w:t>
      </w:r>
      <w:r>
        <w:rPr>
          <w:position w:val="2"/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K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ab/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K</w:t>
      </w:r>
      <w:r>
        <w:rPr>
          <w:rFonts w:ascii="Times New Roman" w:hAnsi="Times New Roman" w:eastAsia="Times New Roman"/>
          <w:position w:val="2"/>
          <w:sz w:val="21"/>
          <w:vertAlign w:val="subscript"/>
        </w:rPr>
        <w:t>3</w:t>
      </w:r>
    </w:p>
    <w:p>
      <w:pPr>
        <w:pStyle w:val="3"/>
        <w:spacing w:before="193"/>
        <w:ind w:left="1104"/>
      </w:pPr>
      <w:r>
        <w:rPr>
          <w:position w:val="2"/>
        </w:rPr>
        <w:t xml:space="preserve">⑤将生成的 </w:t>
      </w:r>
      <w:r>
        <w:rPr>
          <w:rFonts w:ascii="Times New Roman" w:hAnsi="Times New Roman" w:eastAsia="Times New Roman"/>
          <w:position w:val="2"/>
        </w:rPr>
        <w:t>CO</w:t>
      </w:r>
      <w:r>
        <w:rPr>
          <w:rFonts w:ascii="Times New Roman" w:hAnsi="Times New Roman" w:eastAsia="Times New Roman"/>
          <w:position w:val="2"/>
          <w:vertAlign w:val="subscript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 xml:space="preserve">气体全部赶入 </w:t>
      </w:r>
      <w:r>
        <w:rPr>
          <w:rFonts w:ascii="Times New Roman" w:hAnsi="Times New Roman" w:eastAsia="Times New Roman"/>
          <w:position w:val="2"/>
          <w:vertAlign w:val="baseline"/>
        </w:rPr>
        <w:t xml:space="preserve">D </w:t>
      </w:r>
      <w:r>
        <w:rPr>
          <w:position w:val="2"/>
          <w:vertAlign w:val="baseline"/>
        </w:rPr>
        <w:t>装置中</w:t>
      </w:r>
    </w:p>
    <w:p>
      <w:pPr>
        <w:pStyle w:val="6"/>
        <w:numPr>
          <w:ilvl w:val="0"/>
          <w:numId w:val="15"/>
        </w:numPr>
        <w:tabs>
          <w:tab w:val="left" w:pos="1012"/>
          <w:tab w:val="left" w:pos="1850"/>
          <w:tab w:val="left" w:pos="2690"/>
        </w:tabs>
        <w:spacing w:before="47" w:after="0" w:line="240" w:lineRule="auto"/>
        <w:ind w:left="1011" w:right="0" w:hanging="528"/>
        <w:jc w:val="left"/>
        <w:rPr>
          <w:sz w:val="21"/>
        </w:rPr>
      </w:pPr>
      <w:r>
        <w:rPr>
          <w:sz w:val="21"/>
        </w:rPr>
        <w:t>①偏大</w:t>
      </w:r>
      <w:r>
        <w:rPr>
          <w:sz w:val="21"/>
        </w:rPr>
        <w:tab/>
      </w:r>
      <w:r>
        <w:rPr>
          <w:sz w:val="21"/>
        </w:rPr>
        <w:t>②偏大</w:t>
      </w:r>
      <w:r>
        <w:rPr>
          <w:sz w:val="21"/>
        </w:rPr>
        <w:tab/>
      </w:r>
      <w:r>
        <w:rPr>
          <w:w w:val="95"/>
          <w:sz w:val="21"/>
        </w:rPr>
        <w:t>③</w:t>
      </w:r>
      <w:r>
        <w:rPr>
          <w:spacing w:val="26"/>
          <w:w w:val="95"/>
          <w:sz w:val="21"/>
        </w:rPr>
        <w:t xml:space="preserve"> </w:t>
      </w:r>
      <w:r>
        <w:rPr>
          <w:spacing w:val="12"/>
          <w:position w:val="-20"/>
          <w:sz w:val="21"/>
        </w:rPr>
        <w:drawing>
          <wp:inline distT="0" distB="0" distL="0" distR="0">
            <wp:extent cx="906780" cy="309245"/>
            <wp:effectExtent l="0" t="0" r="7620" b="14605"/>
            <wp:docPr id="15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jpe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>（其他正确表示形式均可）（</w:t>
      </w:r>
      <w:r>
        <w:rPr>
          <w:rFonts w:ascii="Times New Roman" w:hAnsi="Times New Roman" w:eastAsia="Times New Roman"/>
          <w:sz w:val="21"/>
        </w:rPr>
        <w:t xml:space="preserve">2 </w:t>
      </w:r>
      <w:r>
        <w:rPr>
          <w:sz w:val="21"/>
        </w:rPr>
        <w:t>分）</w:t>
      </w:r>
    </w:p>
    <w:p>
      <w:pPr>
        <w:spacing w:before="277"/>
        <w:ind w:left="1838" w:right="1779" w:firstLine="0"/>
        <w:jc w:val="center"/>
        <w:rPr>
          <w:rFonts w:hint="eastAsia" w:ascii="宋体" w:eastAsia="宋体"/>
          <w:sz w:val="18"/>
        </w:rPr>
      </w:pPr>
      <w:r>
        <w:rPr>
          <w:rFonts w:hint="eastAsia" w:ascii="宋体" w:eastAsia="宋体"/>
          <w:sz w:val="18"/>
        </w:rPr>
        <w:t xml:space="preserve">高一化学试题  第 </w:t>
      </w:r>
      <w:r>
        <w:rPr>
          <w:sz w:val="18"/>
        </w:rPr>
        <w:t>1</w:t>
      </w:r>
      <w:r>
        <w:rPr>
          <w:rFonts w:hint="eastAsia" w:ascii="宋体" w:eastAsia="宋体"/>
          <w:sz w:val="18"/>
        </w:rPr>
        <w:t xml:space="preserve">页 共 </w:t>
      </w:r>
      <w:r>
        <w:rPr>
          <w:sz w:val="18"/>
        </w:rPr>
        <w:t xml:space="preserve">1 </w:t>
      </w:r>
      <w:r>
        <w:rPr>
          <w:rFonts w:hint="eastAsia" w:ascii="宋体" w:eastAsia="宋体"/>
          <w:sz w:val="18"/>
        </w:rPr>
        <w:t>页</w:t>
      </w:r>
    </w:p>
    <w:p>
      <w:bookmarkStart w:id="0" w:name="_GoBack"/>
      <w:bookmarkEnd w:id="0"/>
    </w:p>
    <w:sectPr>
      <w:pgSz w:w="10440" w:h="14750"/>
      <w:pgMar w:top="1180" w:right="880" w:bottom="1620" w:left="980" w:header="0" w:footer="1427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2542540</wp:posOffset>
              </wp:positionH>
              <wp:positionV relativeFrom="page">
                <wp:posOffset>8314690</wp:posOffset>
              </wp:positionV>
              <wp:extent cx="1539240" cy="153670"/>
              <wp:effectExtent l="0" t="0" r="0" b="0"/>
              <wp:wrapNone/>
              <wp:docPr id="10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240" cy="153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高一化学试题 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8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00.2pt;margin-top:654.7pt;height:12.1pt;width:121.2pt;mso-position-horizontal-relative:page;mso-position-vertical-relative:page;z-index:-251658240;mso-width-relative:page;mso-height-relative:page;" filled="f" stroked="f" coordsize="21600,21600" o:gfxdata="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bRF5M2gAAAA0B&#10;AAAPAAAAAAAAAAEAIAAAACIAAABkcnMvZG93bnJldi54bWxQSwECFAAUAAAACACHTuJAqU3xvqcB&#10;AAAvAwAADgAAAAAAAAABACAAAAAp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高一化学试题 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8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1099" w:hanging="527"/>
        <w:jc w:val="left"/>
      </w:pPr>
      <w:rPr>
        <w:rFonts w:hint="default" w:ascii="宋体" w:hAnsi="宋体" w:eastAsia="宋体" w:cs="宋体"/>
        <w:spacing w:val="-10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7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94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41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89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36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31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78" w:hanging="527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upperLetter"/>
      <w:lvlText w:val="%1."/>
      <w:lvlJc w:val="left"/>
      <w:pPr>
        <w:ind w:left="883" w:hanging="36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9" w:hanging="3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8" w:hanging="3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87" w:hanging="3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7" w:hanging="3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26" w:hanging="3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5" w:hanging="3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5" w:hanging="3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4" w:hanging="362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4"/>
      <w:numFmt w:val="decimal"/>
      <w:lvlText w:val="%1."/>
      <w:lvlJc w:val="left"/>
      <w:pPr>
        <w:ind w:left="415" w:hanging="3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34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89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4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99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53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08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63" w:hanging="316"/>
      </w:pPr>
      <w:rPr>
        <w:rFonts w:hint="default"/>
        <w:lang w:val="zh-CN" w:eastAsia="zh-CN" w:bidi="zh-CN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（%1）"/>
      <w:lvlJc w:val="left"/>
      <w:pPr>
        <w:ind w:left="1099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7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94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41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89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36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31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78" w:hanging="527"/>
      </w:pPr>
      <w:rPr>
        <w:rFonts w:hint="default"/>
        <w:lang w:val="zh-CN" w:eastAsia="zh-CN" w:bidi="zh-CN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72" w:hanging="3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zh-CN" w:eastAsia="zh-CN" w:bidi="zh-CN"/>
      </w:rPr>
    </w:lvl>
    <w:lvl w:ilvl="1" w:tentative="0">
      <w:start w:val="3"/>
      <w:numFmt w:val="upperLetter"/>
      <w:lvlText w:val="%2."/>
      <w:lvlJc w:val="left"/>
      <w:pPr>
        <w:ind w:left="924" w:hanging="35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70" w:hanging="3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20" w:hanging="3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71" w:hanging="3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21" w:hanging="3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1" w:hanging="3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22" w:hanging="3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72" w:hanging="352"/>
      </w:pPr>
      <w:rPr>
        <w:rFonts w:hint="default"/>
        <w:lang w:val="zh-CN" w:eastAsia="zh-CN" w:bidi="zh-CN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93" w:hanging="3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67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34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1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69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36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3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71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8" w:hanging="316"/>
      </w:pPr>
      <w:rPr>
        <w:rFonts w:hint="default"/>
        <w:lang w:val="zh-CN" w:eastAsia="zh-CN" w:bidi="zh-CN"/>
      </w:rPr>
    </w:lvl>
  </w:abstractNum>
  <w:abstractNum w:abstractNumId="6">
    <w:nsid w:val="0248C179"/>
    <w:multiLevelType w:val="multilevel"/>
    <w:tmpl w:val="0248C179"/>
    <w:lvl w:ilvl="0" w:tentative="0">
      <w:start w:val="3"/>
      <w:numFmt w:val="upperLetter"/>
      <w:lvlText w:val="%1."/>
      <w:lvlJc w:val="left"/>
      <w:pPr>
        <w:ind w:left="955" w:hanging="383"/>
        <w:jc w:val="left"/>
      </w:pPr>
      <w:rPr>
        <w:rFonts w:hint="default" w:ascii="Times New Roman" w:hAnsi="Times New Roman" w:eastAsia="Times New Roman" w:cs="Times New Roman"/>
        <w:spacing w:val="0"/>
        <w:w w:val="99"/>
        <w:position w:val="2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1" w:hanging="3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82" w:hanging="3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3" w:hanging="3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05" w:hanging="3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6" w:hanging="3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7" w:hanging="3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89" w:hanging="3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0" w:hanging="383"/>
      </w:pPr>
      <w:rPr>
        <w:rFonts w:hint="default"/>
        <w:lang w:val="zh-CN" w:eastAsia="zh-CN" w:bidi="zh-CN"/>
      </w:rPr>
    </w:lvl>
  </w:abstractNum>
  <w:abstractNum w:abstractNumId="7">
    <w:nsid w:val="03D62ECE"/>
    <w:multiLevelType w:val="multilevel"/>
    <w:tmpl w:val="03D62ECE"/>
    <w:lvl w:ilvl="0" w:tentative="0">
      <w:start w:val="7"/>
      <w:numFmt w:val="decimal"/>
      <w:lvlText w:val="%1."/>
      <w:lvlJc w:val="left"/>
      <w:pPr>
        <w:ind w:left="436" w:hanging="316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2"/>
        <w:sz w:val="19"/>
        <w:szCs w:val="19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1040" w:hanging="468"/>
        <w:jc w:val="left"/>
      </w:pPr>
      <w:rPr>
        <w:rFonts w:hint="default" w:ascii="Times New Roman" w:hAnsi="Times New Roman" w:eastAsia="Times New Roman" w:cs="Times New Roman"/>
        <w:w w:val="99"/>
        <w:position w:val="1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0" w:hanging="46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0" w:hanging="46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40" w:hanging="46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95" w:hanging="46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551" w:hanging="46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06" w:hanging="46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62" w:hanging="468"/>
      </w:pPr>
      <w:rPr>
        <w:rFonts w:hint="default"/>
        <w:lang w:val="zh-CN" w:eastAsia="zh-CN" w:bidi="zh-CN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upperLetter"/>
      <w:lvlText w:val="%1."/>
      <w:lvlJc w:val="left"/>
      <w:pPr>
        <w:ind w:left="965" w:hanging="393"/>
        <w:jc w:val="left"/>
      </w:pPr>
      <w:rPr>
        <w:rFonts w:hint="default" w:ascii="Times New Roman" w:hAnsi="Times New Roman" w:eastAsia="Times New Roman" w:cs="Times New Roman"/>
        <w:w w:val="99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1" w:hanging="39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82" w:hanging="3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3" w:hanging="3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05" w:hanging="3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6" w:hanging="3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7" w:hanging="3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89" w:hanging="3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0" w:hanging="393"/>
      </w:pPr>
      <w:rPr>
        <w:rFonts w:hint="default"/>
        <w:lang w:val="zh-CN" w:eastAsia="zh-CN" w:bidi="zh-CN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152" w:hanging="527"/>
        <w:jc w:val="left"/>
      </w:pPr>
      <w:rPr>
        <w:rFonts w:hint="default" w:ascii="宋体" w:hAnsi="宋体" w:eastAsia="宋体" w:cs="宋体"/>
        <w:spacing w:val="-10"/>
        <w:w w:val="99"/>
        <w:position w:val="2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25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66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07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49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90" w:hanging="527"/>
      </w:pPr>
      <w:rPr>
        <w:rFonts w:hint="default"/>
        <w:lang w:val="zh-CN" w:eastAsia="zh-CN" w:bidi="zh-CN"/>
      </w:rPr>
    </w:lvl>
  </w:abstractNum>
  <w:abstractNum w:abstractNumId="10">
    <w:nsid w:val="2B4ADA95"/>
    <w:multiLevelType w:val="multilevel"/>
    <w:tmpl w:val="2B4ADA95"/>
    <w:lvl w:ilvl="0" w:tentative="0">
      <w:start w:val="1"/>
      <w:numFmt w:val="decimal"/>
      <w:lvlText w:val="（%1）"/>
      <w:lvlJc w:val="left"/>
      <w:pPr>
        <w:ind w:left="1059" w:hanging="527"/>
        <w:jc w:val="left"/>
      </w:pPr>
      <w:rPr>
        <w:rFonts w:hint="default" w:ascii="宋体" w:hAnsi="宋体" w:eastAsia="宋体" w:cs="宋体"/>
        <w:spacing w:val="-1"/>
        <w:w w:val="99"/>
        <w:position w:val="2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87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14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1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69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6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23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1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78" w:hanging="527"/>
      </w:pPr>
      <w:rPr>
        <w:rFonts w:hint="default"/>
        <w:lang w:val="zh-CN" w:eastAsia="zh-CN" w:bidi="zh-CN"/>
      </w:rPr>
    </w:lvl>
  </w:abstractNum>
  <w:abstractNum w:abstractNumId="11">
    <w:nsid w:val="30EC772F"/>
    <w:multiLevelType w:val="multilevel"/>
    <w:tmpl w:val="30EC772F"/>
    <w:lvl w:ilvl="0" w:tentative="0">
      <w:start w:val="1"/>
      <w:numFmt w:val="decimal"/>
      <w:lvlText w:val="（%1）"/>
      <w:lvlJc w:val="left"/>
      <w:pPr>
        <w:ind w:left="1059" w:hanging="527"/>
        <w:jc w:val="left"/>
      </w:pPr>
      <w:rPr>
        <w:rFonts w:hint="default" w:ascii="宋体" w:hAnsi="宋体" w:eastAsia="宋体" w:cs="宋体"/>
        <w:spacing w:val="-1"/>
        <w:w w:val="99"/>
        <w:position w:val="2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87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14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1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69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6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23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1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78" w:hanging="527"/>
      </w:pPr>
      <w:rPr>
        <w:rFonts w:hint="default"/>
        <w:lang w:val="zh-CN" w:eastAsia="zh-CN" w:bidi="zh-CN"/>
      </w:rPr>
    </w:lvl>
  </w:abstractNum>
  <w:abstractNum w:abstractNumId="12">
    <w:nsid w:val="59ADCABA"/>
    <w:multiLevelType w:val="multilevel"/>
    <w:tmpl w:val="59ADCABA"/>
    <w:lvl w:ilvl="0" w:tentative="0">
      <w:start w:val="2"/>
      <w:numFmt w:val="upperLetter"/>
      <w:lvlText w:val="%1."/>
      <w:lvlJc w:val="left"/>
      <w:pPr>
        <w:ind w:left="924" w:hanging="352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2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85" w:hanging="3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50" w:hanging="3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5" w:hanging="3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81" w:hanging="3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6" w:hanging="3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11" w:hanging="3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77" w:hanging="3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42" w:hanging="352"/>
      </w:pPr>
      <w:rPr>
        <w:rFonts w:hint="default"/>
        <w:lang w:val="zh-CN" w:eastAsia="zh-CN" w:bidi="zh-CN"/>
      </w:rPr>
    </w:lvl>
  </w:abstractNum>
  <w:abstractNum w:abstractNumId="13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1099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40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77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14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51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8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25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2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99" w:hanging="527"/>
      </w:pPr>
      <w:rPr>
        <w:rFonts w:hint="default"/>
        <w:lang w:val="zh-CN" w:eastAsia="zh-CN" w:bidi="zh-CN"/>
      </w:rPr>
    </w:lvl>
  </w:abstractNum>
  <w:abstractNum w:abstractNumId="14">
    <w:nsid w:val="72183CF9"/>
    <w:multiLevelType w:val="multilevel"/>
    <w:tmpl w:val="72183CF9"/>
    <w:lvl w:ilvl="0" w:tentative="0">
      <w:start w:val="16"/>
      <w:numFmt w:val="decimal"/>
      <w:lvlText w:val="%1."/>
      <w:lvlJc w:val="left"/>
      <w:pPr>
        <w:ind w:left="574" w:hanging="42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965" w:hanging="393"/>
        <w:jc w:val="left"/>
      </w:pPr>
      <w:rPr>
        <w:rFonts w:hint="default" w:ascii="Times New Roman" w:hAnsi="Times New Roman" w:eastAsia="Times New Roman" w:cs="Times New Roman"/>
        <w:w w:val="99"/>
        <w:position w:val="2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60" w:hanging="3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3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1" w:hanging="3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2" w:hanging="3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42" w:hanging="3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63" w:hanging="3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4" w:hanging="393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4566F"/>
    <w:rsid w:val="454456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51"/>
      <w:ind w:left="152"/>
      <w:outlineLvl w:val="1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6">
    <w:name w:val="List Paragraph"/>
    <w:basedOn w:val="1"/>
    <w:qFormat/>
    <w:uiPriority w:val="1"/>
    <w:pPr>
      <w:ind w:left="572" w:hanging="528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jpe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2021-02-19T16:02:00Z</dcterms:created>
  <dc:creator>Administrator</dc:creator>
  <cp:lastModifiedBy>Administrator</cp:lastModifiedBy>
  <dcterms:modified xsi:type="dcterms:W3CDTF">2021-02-19T16:03:09Z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