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4"/>
      </w:pPr>
      <w:r>
        <w:t>绝密</w:t>
      </w:r>
      <w:r>
        <w:rPr>
          <w:rFonts w:ascii="Segoe UI Symbol" w:hAnsi="Segoe UI Symbol" w:eastAsia="Segoe UI Symbol"/>
        </w:rPr>
        <w:t>★</w:t>
      </w:r>
      <w:r>
        <w:t>启用前</w:t>
      </w:r>
    </w:p>
    <w:p>
      <w:pPr>
        <w:spacing w:before="3" w:line="240" w:lineRule="auto"/>
        <w:rPr>
          <w:b/>
          <w:sz w:val="45"/>
        </w:rPr>
      </w:pPr>
      <w:r>
        <w:br w:type="column"/>
      </w:r>
    </w:p>
    <w:p>
      <w:pPr>
        <w:pStyle w:val="5"/>
        <w:rPr>
          <w:rFonts w:hint="eastAsia" w:ascii="宋体" w:eastAsia="宋体"/>
        </w:rPr>
      </w:pPr>
      <w:r>
        <w:rPr>
          <w:w w:val="95"/>
        </w:rPr>
        <w:t>2019</w:t>
      </w:r>
      <w:r>
        <w:rPr>
          <w:spacing w:val="43"/>
          <w:w w:val="95"/>
        </w:rPr>
        <w:t xml:space="preserve"> </w:t>
      </w:r>
      <w:r>
        <w:rPr>
          <w:rFonts w:hint="eastAsia" w:ascii="宋体" w:eastAsia="宋体"/>
          <w:spacing w:val="-15"/>
          <w:w w:val="95"/>
        </w:rPr>
        <w:t xml:space="preserve">级 </w:t>
      </w:r>
      <w:r>
        <w:rPr>
          <w:w w:val="95"/>
        </w:rPr>
        <w:t>2020-2021</w:t>
      </w:r>
      <w:r>
        <w:rPr>
          <w:spacing w:val="39"/>
          <w:w w:val="95"/>
        </w:rPr>
        <w:t xml:space="preserve"> </w:t>
      </w:r>
      <w:r>
        <w:rPr>
          <w:rFonts w:hint="eastAsia" w:ascii="宋体" w:eastAsia="宋体"/>
          <w:spacing w:val="-10"/>
          <w:w w:val="95"/>
        </w:rPr>
        <w:t xml:space="preserve">学年 </w:t>
      </w:r>
      <w:r>
        <w:rPr>
          <w:w w:val="95"/>
        </w:rPr>
        <w:t>4</w:t>
      </w:r>
      <w:r>
        <w:rPr>
          <w:spacing w:val="42"/>
          <w:w w:val="95"/>
        </w:rPr>
        <w:t xml:space="preserve"> </w:t>
      </w:r>
      <w:r>
        <w:rPr>
          <w:rFonts w:hint="eastAsia" w:ascii="宋体" w:eastAsia="宋体"/>
          <w:w w:val="95"/>
        </w:rPr>
        <w:t>月学分认定考试</w:t>
      </w:r>
    </w:p>
    <w:p>
      <w:pPr>
        <w:spacing w:before="254"/>
        <w:ind w:left="134" w:right="2226" w:firstLine="0"/>
        <w:jc w:val="center"/>
        <w:rPr>
          <w:b/>
          <w:sz w:val="28"/>
        </w:rPr>
      </w:pPr>
      <w:r>
        <w:rPr>
          <w:b/>
          <w:w w:val="95"/>
          <w:sz w:val="28"/>
        </w:rPr>
        <w:t>物理试题（等级考）</w:t>
      </w:r>
    </w:p>
    <w:p>
      <w:pPr>
        <w:spacing w:after="0"/>
        <w:jc w:val="center"/>
        <w:rPr>
          <w:sz w:val="28"/>
        </w:rPr>
        <w:sectPr>
          <w:footerReference r:id="rId5" w:type="default"/>
          <w:type w:val="continuous"/>
          <w:pgSz w:w="11910" w:h="16840"/>
          <w:pgMar w:top="1120" w:right="1020" w:bottom="1180" w:left="1300" w:header="0" w:footer="999" w:gutter="0"/>
          <w:pgNumType w:start="1"/>
          <w:cols w:equalWidth="0" w:num="2">
            <w:col w:w="1391" w:space="424"/>
            <w:col w:w="7775"/>
          </w:cols>
        </w:sectPr>
      </w:pPr>
    </w:p>
    <w:p>
      <w:pPr>
        <w:pStyle w:val="3"/>
        <w:rPr>
          <w:b/>
          <w:sz w:val="12"/>
        </w:rPr>
      </w:pPr>
    </w:p>
    <w:p>
      <w:pPr>
        <w:pStyle w:val="2"/>
        <w:spacing w:before="79"/>
      </w:pPr>
      <w:r>
        <w:rPr>
          <w:spacing w:val="-1"/>
        </w:rPr>
        <w:t>一、单项选择题</w:t>
      </w:r>
      <w:r>
        <w:t>（</w:t>
      </w:r>
      <w:r>
        <w:rPr>
          <w:spacing w:val="-4"/>
        </w:rPr>
        <w:t xml:space="preserve">每题只有一个答案符合题意，每题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9"/>
        <w:numPr>
          <w:ilvl w:val="0"/>
          <w:numId w:val="1"/>
        </w:numPr>
        <w:tabs>
          <w:tab w:val="left" w:pos="437"/>
          <w:tab w:val="left" w:pos="2605"/>
        </w:tabs>
        <w:spacing w:before="100" w:after="0" w:line="240" w:lineRule="auto"/>
        <w:ind w:left="436" w:right="0" w:hanging="319"/>
        <w:jc w:val="left"/>
        <w:rPr>
          <w:rFonts w:ascii="Times New Roman" w:eastAsia="Times New Roman"/>
          <w:sz w:val="21"/>
        </w:rPr>
      </w:pPr>
      <w:r>
        <w:rPr>
          <w:sz w:val="21"/>
        </w:rPr>
        <w:t>下列说法正确的是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42" w:after="0" w:line="240" w:lineRule="auto"/>
        <w:ind w:left="904" w:right="0" w:hanging="367"/>
        <w:jc w:val="left"/>
        <w:rPr>
          <w:sz w:val="21"/>
        </w:rPr>
      </w:pPr>
      <w:r>
        <w:rPr>
          <w:sz w:val="21"/>
        </w:rPr>
        <w:t>光的偏振现象说明光是一种横波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8" w:after="0" w:line="364" w:lineRule="auto"/>
        <w:ind w:left="538" w:right="3219" w:firstLine="0"/>
        <w:jc w:val="left"/>
        <w:rPr>
          <w:sz w:val="21"/>
        </w:rPr>
      </w:pPr>
      <w:r>
        <w:rPr>
          <w:sz w:val="21"/>
        </w:rPr>
        <w:t>用光导纤维束传输图象和信息，这是利用了光的折射原理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．一切波都能发生衍射，紫外线比红外线更容易发生衍射现象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．对于受迫振动，驱动力频率越大，受迫振动的振幅一定越大</w:t>
      </w:r>
    </w:p>
    <w:p>
      <w:pPr>
        <w:pStyle w:val="9"/>
        <w:numPr>
          <w:ilvl w:val="0"/>
          <w:numId w:val="1"/>
        </w:numPr>
        <w:tabs>
          <w:tab w:val="left" w:pos="437"/>
          <w:tab w:val="left" w:pos="7437"/>
        </w:tabs>
        <w:spacing w:before="1" w:after="0" w:line="292" w:lineRule="auto"/>
        <w:ind w:left="538" w:right="2076" w:hanging="420"/>
        <w:jc w:val="left"/>
        <w:rPr>
          <w:sz w:val="21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4519295</wp:posOffset>
            </wp:positionH>
            <wp:positionV relativeFrom="paragraph">
              <wp:posOffset>299085</wp:posOffset>
            </wp:positionV>
            <wp:extent cx="1932305" cy="544195"/>
            <wp:effectExtent l="0" t="0" r="0" b="0"/>
            <wp:wrapNone/>
            <wp:docPr id="1" name="image1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36" cy="54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利用图中装置研究双缝干涉现象时，有下面几种说法，其中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pacing w:val="-2"/>
          <w:sz w:val="21"/>
        </w:rPr>
        <w:t>)</w:t>
      </w:r>
      <w:r>
        <w:rPr>
          <w:rFonts w:ascii="Times New Roman" w:eastAsia="Times New Roman"/>
          <w:spacing w:val="-50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．将屏移近双缝，干涉条纹间距变窄</w:t>
      </w:r>
    </w:p>
    <w:p>
      <w:pPr>
        <w:pStyle w:val="3"/>
        <w:spacing w:before="79" w:line="364" w:lineRule="auto"/>
        <w:ind w:left="538" w:right="3848"/>
      </w:pPr>
      <w:r>
        <w:rPr>
          <w:rFonts w:ascii="Times New Roman" w:eastAsia="Times New Roman"/>
        </w:rPr>
        <w:t>B</w:t>
      </w:r>
      <w:r>
        <w:t>．将单缝向双缝移动一小段距离后，干涉条纹间距不变</w:t>
      </w:r>
      <w:r>
        <w:rPr>
          <w:rFonts w:ascii="Times New Roman" w:eastAsia="Times New Roman"/>
        </w:rPr>
        <w:t>C</w:t>
      </w:r>
      <w:r>
        <w:t>．将滤光片由蓝色的换成红色的，干涉条纹间距变宽</w:t>
      </w:r>
      <w:r>
        <w:rPr>
          <w:rFonts w:ascii="Times New Roman" w:eastAsia="Times New Roman"/>
        </w:rPr>
        <w:t>D</w:t>
      </w:r>
      <w:r>
        <w:t>．换一个两缝之间距离较大的双缝，干涉条纹间距变宽</w:t>
      </w:r>
    </w:p>
    <w:p>
      <w:pPr>
        <w:pStyle w:val="9"/>
        <w:numPr>
          <w:ilvl w:val="0"/>
          <w:numId w:val="1"/>
        </w:numPr>
        <w:tabs>
          <w:tab w:val="left" w:pos="437"/>
          <w:tab w:val="left" w:pos="8280"/>
        </w:tabs>
        <w:spacing w:before="0" w:after="0" w:line="451" w:lineRule="auto"/>
        <w:ind w:left="538" w:right="1233" w:hanging="420"/>
        <w:jc w:val="left"/>
        <w:rPr>
          <w:rFonts w:ascii="Times New Roman" w:eastAsia="Times New Roman"/>
          <w:sz w:val="21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276225</wp:posOffset>
            </wp:positionV>
            <wp:extent cx="1758950" cy="1025525"/>
            <wp:effectExtent l="0" t="0" r="0" b="0"/>
            <wp:wrapNone/>
            <wp:docPr id="3" name="image2.jpe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一质点做简谐运动．质点的位移随时间变化的规律如图所示，则从图中可以看出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pacing w:val="-2"/>
          <w:sz w:val="21"/>
        </w:rPr>
        <w:t>)</w:t>
      </w:r>
      <w:r>
        <w:rPr>
          <w:rFonts w:ascii="Times New Roman" w:eastAsia="Times New Roman"/>
          <w:spacing w:val="-50"/>
          <w:sz w:val="21"/>
        </w:rPr>
        <w:t xml:space="preserve"> </w:t>
      </w:r>
      <w:r>
        <w:rPr>
          <w:rFonts w:ascii="Times New Roman" w:eastAsia="Times New Roman"/>
          <w:spacing w:val="-1"/>
          <w:position w:val="1"/>
          <w:sz w:val="21"/>
        </w:rPr>
        <w:t>A</w:t>
      </w:r>
      <w:r>
        <w:rPr>
          <w:spacing w:val="-1"/>
          <w:sz w:val="21"/>
        </w:rPr>
        <w:t>．</w:t>
      </w:r>
      <w:r>
        <w:rPr>
          <w:sz w:val="21"/>
        </w:rPr>
        <w:t>质点做简谐运动的周期为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5s</w:t>
      </w:r>
    </w:p>
    <w:p>
      <w:pPr>
        <w:pStyle w:val="9"/>
        <w:numPr>
          <w:ilvl w:val="0"/>
          <w:numId w:val="2"/>
        </w:numPr>
        <w:tabs>
          <w:tab w:val="left" w:pos="893"/>
        </w:tabs>
        <w:spacing w:before="0" w:after="0" w:line="232" w:lineRule="exact"/>
        <w:ind w:left="892" w:right="0" w:hanging="355"/>
        <w:jc w:val="left"/>
        <w:rPr>
          <w:rFonts w:ascii="Times New Roman" w:eastAsia="Times New Roman"/>
          <w:i/>
          <w:sz w:val="21"/>
        </w:rPr>
      </w:pPr>
      <w:r>
        <w:rPr>
          <w:spacing w:val="-6"/>
          <w:sz w:val="21"/>
        </w:rPr>
        <w:t xml:space="preserve">质点做简谐运动的振幅为 </w:t>
      </w:r>
      <w:r>
        <w:rPr>
          <w:rFonts w:ascii="Times New Roman" w:eastAsia="Times New Roman"/>
          <w:position w:val="1"/>
          <w:sz w:val="21"/>
        </w:rPr>
        <w:t>4c</w:t>
      </w:r>
      <w:r>
        <w:rPr>
          <w:rFonts w:ascii="Times New Roman" w:eastAsia="Times New Roman"/>
          <w:i/>
          <w:position w:val="1"/>
          <w:sz w:val="21"/>
        </w:rPr>
        <w:t>m</w:t>
      </w:r>
    </w:p>
    <w:p>
      <w:pPr>
        <w:pStyle w:val="3"/>
        <w:spacing w:before="3"/>
        <w:rPr>
          <w:rFonts w:ascii="Times New Roman"/>
          <w:i/>
          <w:sz w:val="17"/>
        </w:rPr>
      </w:pPr>
    </w:p>
    <w:p>
      <w:pPr>
        <w:pStyle w:val="9"/>
        <w:numPr>
          <w:ilvl w:val="0"/>
          <w:numId w:val="2"/>
        </w:numPr>
        <w:tabs>
          <w:tab w:val="left" w:pos="893"/>
        </w:tabs>
        <w:spacing w:before="0" w:after="0" w:line="240" w:lineRule="auto"/>
        <w:ind w:left="892" w:right="0" w:hanging="355"/>
        <w:jc w:val="left"/>
        <w:rPr>
          <w:sz w:val="21"/>
        </w:rPr>
      </w:pPr>
      <w:r>
        <w:rPr>
          <w:rFonts w:ascii="Times New Roman" w:eastAsia="Times New Roman"/>
          <w:i/>
          <w:position w:val="1"/>
          <w:sz w:val="21"/>
        </w:rPr>
        <w:t>t</w:t>
      </w:r>
      <w:r>
        <w:rPr>
          <w:rFonts w:ascii="Times New Roman" w:eastAsia="Times New Roman"/>
          <w:position w:val="1"/>
          <w:sz w:val="21"/>
        </w:rPr>
        <w:t>=2s</w:t>
      </w:r>
      <w:r>
        <w:rPr>
          <w:rFonts w:ascii="Times New Roman" w:eastAsia="Times New Roman"/>
          <w:spacing w:val="-4"/>
          <w:position w:val="1"/>
          <w:sz w:val="21"/>
        </w:rPr>
        <w:t xml:space="preserve"> </w:t>
      </w:r>
      <w:r>
        <w:rPr>
          <w:sz w:val="21"/>
        </w:rPr>
        <w:t>时，质点的加速度最大</w:t>
      </w:r>
    </w:p>
    <w:p>
      <w:pPr>
        <w:pStyle w:val="3"/>
        <w:spacing w:before="7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905"/>
        </w:tabs>
        <w:spacing w:before="0" w:after="0" w:line="240" w:lineRule="auto"/>
        <w:ind w:left="904" w:right="0" w:hanging="367"/>
        <w:jc w:val="left"/>
        <w:rPr>
          <w:sz w:val="21"/>
        </w:rPr>
      </w:pPr>
      <w:r>
        <w:rPr>
          <w:rFonts w:ascii="Times New Roman" w:eastAsia="Times New Roman"/>
          <w:i/>
          <w:position w:val="1"/>
          <w:sz w:val="21"/>
        </w:rPr>
        <w:t>t</w:t>
      </w:r>
      <w:r>
        <w:rPr>
          <w:rFonts w:ascii="Times New Roman" w:eastAsia="Times New Roman"/>
          <w:position w:val="1"/>
          <w:sz w:val="21"/>
        </w:rPr>
        <w:t xml:space="preserve">=3s </w:t>
      </w:r>
      <w:r>
        <w:rPr>
          <w:spacing w:val="10"/>
          <w:sz w:val="21"/>
        </w:rPr>
        <w:t>时，质点沿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rFonts w:ascii="Times New Roman" w:eastAsia="Times New Roman"/>
          <w:spacing w:val="-4"/>
          <w:position w:val="1"/>
          <w:sz w:val="21"/>
        </w:rPr>
        <w:t xml:space="preserve"> </w:t>
      </w:r>
      <w:r>
        <w:rPr>
          <w:sz w:val="21"/>
        </w:rPr>
        <w:t>轴负向运动</w:t>
      </w:r>
    </w:p>
    <w:p>
      <w:pPr>
        <w:pStyle w:val="9"/>
        <w:numPr>
          <w:ilvl w:val="0"/>
          <w:numId w:val="1"/>
        </w:numPr>
        <w:tabs>
          <w:tab w:val="left" w:pos="542"/>
        </w:tabs>
        <w:spacing w:before="100" w:after="0" w:line="364" w:lineRule="auto"/>
        <w:ind w:left="118" w:right="389" w:firstLine="0"/>
        <w:jc w:val="left"/>
        <w:rPr>
          <w:sz w:val="21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5137785</wp:posOffset>
            </wp:positionH>
            <wp:positionV relativeFrom="paragraph">
              <wp:posOffset>493395</wp:posOffset>
            </wp:positionV>
            <wp:extent cx="1387475" cy="911860"/>
            <wp:effectExtent l="0" t="0" r="0" b="0"/>
            <wp:wrapNone/>
            <wp:docPr id="5" name="image3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67" cy="91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21"/>
        </w:rPr>
        <w:t>一列简谐横波在某时刻的波形如图所示，此时刻质点</w:t>
      </w:r>
      <w:r>
        <w:rPr>
          <w:rFonts w:ascii="Times New Roman" w:eastAsia="Times New Roman"/>
          <w:sz w:val="21"/>
        </w:rPr>
        <w:t xml:space="preserve">P </w:t>
      </w:r>
      <w:r>
        <w:rPr>
          <w:spacing w:val="-11"/>
          <w:sz w:val="21"/>
        </w:rPr>
        <w:t xml:space="preserve">的速度为 </w:t>
      </w:r>
      <w:r>
        <w:rPr>
          <w:rFonts w:ascii="Times New Roman" w:eastAsia="Times New Roman"/>
          <w:i/>
          <w:sz w:val="21"/>
        </w:rPr>
        <w:t>v</w:t>
      </w:r>
      <w:r>
        <w:rPr>
          <w:spacing w:val="-14"/>
          <w:sz w:val="21"/>
        </w:rPr>
        <w:t xml:space="preserve">，经过 </w:t>
      </w:r>
      <w:r>
        <w:rPr>
          <w:rFonts w:ascii="Times New Roman" w:eastAsia="Times New Roman"/>
          <w:sz w:val="21"/>
        </w:rPr>
        <w:t>1.0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s </w:t>
      </w:r>
      <w:r>
        <w:rPr>
          <w:sz w:val="21"/>
        </w:rPr>
        <w:t>它的速度大小、</w:t>
      </w:r>
      <w:r>
        <w:rPr>
          <w:spacing w:val="-6"/>
          <w:sz w:val="21"/>
        </w:rPr>
        <w:t xml:space="preserve">方向第一次与 </w:t>
      </w:r>
      <w:r>
        <w:rPr>
          <w:rFonts w:ascii="Times New Roman" w:eastAsia="Times New Roman"/>
          <w:i/>
          <w:sz w:val="21"/>
        </w:rPr>
        <w:t>v</w:t>
      </w:r>
      <w:r>
        <w:rPr>
          <w:rFonts w:ascii="Times New Roman" w:eastAsia="Times New Roman"/>
          <w:i/>
          <w:spacing w:val="9"/>
          <w:sz w:val="21"/>
        </w:rPr>
        <w:t xml:space="preserve"> </w:t>
      </w:r>
      <w:r>
        <w:rPr>
          <w:spacing w:val="-6"/>
          <w:sz w:val="21"/>
        </w:rPr>
        <w:t xml:space="preserve">相同，再经过 </w:t>
      </w:r>
      <w:r>
        <w:rPr>
          <w:rFonts w:ascii="Times New Roman" w:eastAsia="Times New Roman"/>
          <w:sz w:val="21"/>
        </w:rPr>
        <w:t>0.2</w:t>
      </w:r>
      <w:r>
        <w:rPr>
          <w:rFonts w:ascii="Times New Roman" w:eastAsia="Times New Roman"/>
          <w:spacing w:val="26"/>
          <w:sz w:val="21"/>
        </w:rPr>
        <w:t xml:space="preserve"> 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11"/>
          <w:sz w:val="21"/>
        </w:rPr>
        <w:t xml:space="preserve"> </w:t>
      </w:r>
      <w:r>
        <w:rPr>
          <w:spacing w:val="-3"/>
          <w:sz w:val="21"/>
        </w:rPr>
        <w:t xml:space="preserve">它的速度大小、方向第二次与 </w:t>
      </w:r>
      <w:r>
        <w:rPr>
          <w:rFonts w:ascii="Times New Roman" w:eastAsia="Times New Roman"/>
          <w:i/>
          <w:sz w:val="21"/>
        </w:rPr>
        <w:t>v</w:t>
      </w:r>
      <w:r>
        <w:rPr>
          <w:rFonts w:ascii="Times New Roman" w:eastAsia="Times New Roman"/>
          <w:i/>
          <w:spacing w:val="10"/>
          <w:sz w:val="21"/>
        </w:rPr>
        <w:t xml:space="preserve"> </w:t>
      </w:r>
      <w:r>
        <w:rPr>
          <w:sz w:val="21"/>
        </w:rPr>
        <w:t>相</w:t>
      </w:r>
    </w:p>
    <w:p>
      <w:pPr>
        <w:pStyle w:val="3"/>
        <w:tabs>
          <w:tab w:val="left" w:pos="3133"/>
        </w:tabs>
        <w:spacing w:line="267" w:lineRule="exact"/>
        <w:ind w:left="118"/>
        <w:rPr>
          <w:rFonts w:ascii="Times New Roman" w:eastAsia="Times New Roman"/>
        </w:rPr>
      </w:pPr>
      <w:r>
        <w:t>同，则下列判断中正确的是</w:t>
      </w:r>
      <w:r>
        <w:rPr>
          <w:rFonts w:ascii="Times New Roman" w:eastAsia="Times New Roman"/>
        </w:rPr>
        <w:t>(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39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rPr>
          <w:spacing w:val="23"/>
          <w:sz w:val="21"/>
        </w:rPr>
        <w:t>波沿</w:t>
      </w:r>
      <w:r>
        <w:rPr>
          <w:rFonts w:ascii="Times New Roman" w:eastAsia="Times New Roman"/>
          <w:sz w:val="21"/>
        </w:rPr>
        <w:t xml:space="preserve">x </w:t>
      </w:r>
      <w:r>
        <w:rPr>
          <w:spacing w:val="-5"/>
          <w:sz w:val="21"/>
        </w:rPr>
        <w:t xml:space="preserve">轴正方向传播，波速为 </w:t>
      </w:r>
      <w:r>
        <w:rPr>
          <w:rFonts w:ascii="Times New Roman" w:eastAsia="Times New Roman"/>
          <w:sz w:val="21"/>
        </w:rPr>
        <w:t>5 m/s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42" w:after="0" w:line="240" w:lineRule="auto"/>
        <w:ind w:left="892" w:right="0" w:hanging="355"/>
        <w:jc w:val="left"/>
        <w:rPr>
          <w:sz w:val="21"/>
        </w:rPr>
      </w:pPr>
      <w:r>
        <w:rPr>
          <w:spacing w:val="25"/>
          <w:sz w:val="21"/>
        </w:rPr>
        <w:t>质点</w:t>
      </w:r>
      <w:r>
        <w:rPr>
          <w:rFonts w:ascii="Times New Roman" w:eastAsia="Times New Roman"/>
          <w:sz w:val="21"/>
        </w:rPr>
        <w:t xml:space="preserve">M </w:t>
      </w:r>
      <w:r>
        <w:rPr>
          <w:spacing w:val="16"/>
          <w:sz w:val="21"/>
        </w:rPr>
        <w:t>与质点</w:t>
      </w:r>
      <w:r>
        <w:rPr>
          <w:rFonts w:ascii="Times New Roman" w:eastAsia="Times New Roman"/>
          <w:sz w:val="21"/>
        </w:rPr>
        <w:t>Q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的位移大小总是相等、方向总是相反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left"/>
        <w:rPr>
          <w:sz w:val="21"/>
        </w:rPr>
      </w:pPr>
      <w:r>
        <w:rPr>
          <w:spacing w:val="8"/>
          <w:sz w:val="21"/>
        </w:rPr>
        <w:t>若某时刻质点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5"/>
          <w:sz w:val="21"/>
        </w:rPr>
        <w:t>到达波谷处，则质点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一定到达波峰处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39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rPr>
          <w:spacing w:val="-5"/>
          <w:sz w:val="21"/>
        </w:rPr>
        <w:t xml:space="preserve">从图示位置开始计时，在 </w:t>
      </w:r>
      <w:r>
        <w:rPr>
          <w:rFonts w:ascii="Times New Roman" w:eastAsia="Times New Roman"/>
          <w:sz w:val="21"/>
        </w:rPr>
        <w:t>2.0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s </w:t>
      </w:r>
      <w:r>
        <w:rPr>
          <w:spacing w:val="10"/>
          <w:sz w:val="21"/>
        </w:rPr>
        <w:t>时刻，质点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50"/>
          <w:sz w:val="21"/>
        </w:rPr>
        <w:t>在</w:t>
      </w:r>
      <w:r>
        <w:rPr>
          <w:rFonts w:ascii="Times New Roman" w:eastAsia="Times New Roman"/>
          <w:sz w:val="21"/>
        </w:rPr>
        <w:t>y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pacing w:val="-8"/>
          <w:sz w:val="21"/>
        </w:rPr>
        <w:t xml:space="preserve">轴上的坐标为 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rFonts w:ascii="Times New Roman" w:eastAsia="Times New Roman"/>
          <w:sz w:val="21"/>
        </w:rPr>
        <w:t>cm</w:t>
      </w:r>
    </w:p>
    <w:p>
      <w:pPr>
        <w:pStyle w:val="9"/>
        <w:numPr>
          <w:ilvl w:val="0"/>
          <w:numId w:val="1"/>
        </w:numPr>
        <w:tabs>
          <w:tab w:val="left" w:pos="437"/>
          <w:tab w:val="left" w:pos="7396"/>
        </w:tabs>
        <w:spacing w:before="139" w:after="0" w:line="367" w:lineRule="auto"/>
        <w:ind w:left="118" w:right="389" w:firstLine="0"/>
        <w:jc w:val="left"/>
        <w:rPr>
          <w:rFonts w:ascii="Times New Roman" w:hAnsi="Times New Roman" w:eastAsia="Times New Roman"/>
          <w:sz w:val="21"/>
        </w:rPr>
      </w:pPr>
      <w:r>
        <w:rPr>
          <w:spacing w:val="-1"/>
          <w:sz w:val="21"/>
        </w:rPr>
        <w:t>如图所示，</w:t>
      </w:r>
      <w:r>
        <w:rPr>
          <w:rFonts w:ascii="Times New Roman" w:hAnsi="Times New Roman" w:eastAsia="Times New Roman"/>
          <w:i/>
          <w:spacing w:val="-1"/>
          <w:sz w:val="21"/>
        </w:rPr>
        <w:t>MN</w:t>
      </w:r>
      <w:r>
        <w:rPr>
          <w:rFonts w:ascii="Times New Roman" w:hAnsi="Times New Roman" w:eastAsia="Times New Roman"/>
          <w:i/>
          <w:spacing w:val="-12"/>
          <w:sz w:val="21"/>
        </w:rPr>
        <w:t xml:space="preserve"> </w:t>
      </w:r>
      <w:r>
        <w:rPr>
          <w:sz w:val="21"/>
        </w:rPr>
        <w:t>是空气与某种液体的分界面，一束红光由空气射到分界面，一部分光被反射，一</w:t>
      </w:r>
      <w:r>
        <w:rPr>
          <w:spacing w:val="-1"/>
          <w:sz w:val="21"/>
        </w:rPr>
        <w:t>部分光进入液</w:t>
      </w:r>
      <w:r>
        <w:rPr>
          <w:sz w:val="21"/>
        </w:rPr>
        <w:t>体中。当入射角是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45°</w:t>
      </w:r>
      <w:r>
        <w:rPr>
          <w:sz w:val="21"/>
        </w:rPr>
        <w:t>时，折射角为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30°</w:t>
      </w:r>
      <w:r>
        <w:rPr>
          <w:sz w:val="21"/>
        </w:rPr>
        <w:t>。以下说法正确的是</w:t>
      </w:r>
      <w:r>
        <w:rPr>
          <w:rFonts w:ascii="Times New Roman" w:hAnsi="Times New Roman" w:eastAsia="Times New Roman"/>
          <w:sz w:val="21"/>
        </w:rPr>
        <w:t>(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z w:val="21"/>
        </w:rPr>
        <w:t>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23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pict>
          <v:shape id="docshape2" o:spid="_x0000_s1026" style="position:absolute;left:0pt;margin-left:225.5pt;margin-top:1pt;height:12pt;width:11.9pt;mso-position-horizontal-relative:page;z-index:-251646976;mso-width-relative:page;mso-height-relative:page;" filled="f" stroked="t" coordorigin="4511,21" coordsize="238,240" path="m4511,141l4537,126,4602,261,4643,21m4643,21l4748,21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220345</wp:posOffset>
            </wp:positionV>
            <wp:extent cx="1093470" cy="862965"/>
            <wp:effectExtent l="0" t="0" r="0" b="0"/>
            <wp:wrapNone/>
            <wp:docPr id="7" name="image4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173" cy="86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3" o:spid="_x0000_s1027" o:spt="202" type="#_x0000_t202" style="position:absolute;left:0pt;margin-left:229.1pt;margin-top:13.9pt;height:11.7pt;width:5.3pt;mso-position-horizont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3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>
          <w:sz w:val="21"/>
        </w:rPr>
        <w:t>该液体对红光的折射率为</w:t>
      </w:r>
      <w:r>
        <w:rPr>
          <w:spacing w:val="43"/>
          <w:position w:val="14"/>
          <w:sz w:val="21"/>
          <w:u w:val="single"/>
        </w:rPr>
        <w:t xml:space="preserve"> </w:t>
      </w:r>
      <w:r>
        <w:rPr>
          <w:rFonts w:ascii="Times New Roman" w:eastAsia="Times New Roman"/>
          <w:position w:val="14"/>
          <w:sz w:val="21"/>
          <w:u w:val="single"/>
        </w:rPr>
        <w:t>2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254" w:after="0" w:line="240" w:lineRule="auto"/>
        <w:ind w:left="892" w:right="0" w:hanging="355"/>
        <w:jc w:val="left"/>
        <w:rPr>
          <w:sz w:val="21"/>
        </w:rPr>
      </w:pPr>
      <w:r>
        <w:rPr>
          <w:sz w:val="21"/>
        </w:rPr>
        <w:t>光从空气进入液体，波长变短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left"/>
        <w:rPr>
          <w:rFonts w:ascii="Times New Roman" w:hAnsi="Times New Roman" w:eastAsia="Times New Roman"/>
          <w:sz w:val="21"/>
        </w:rPr>
      </w:pPr>
      <w:r>
        <w:rPr>
          <w:spacing w:val="-4"/>
          <w:sz w:val="21"/>
        </w:rPr>
        <w:t xml:space="preserve">该液体对红光的全反射临界角为 </w:t>
      </w:r>
      <w:r>
        <w:rPr>
          <w:rFonts w:ascii="Times New Roman" w:hAnsi="Times New Roman" w:eastAsia="Times New Roman"/>
          <w:sz w:val="21"/>
        </w:rPr>
        <w:t>30°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41" w:after="0" w:line="240" w:lineRule="auto"/>
        <w:ind w:left="904" w:right="0" w:hanging="367"/>
        <w:jc w:val="left"/>
        <w:rPr>
          <w:rFonts w:ascii="Times New Roman" w:hAnsi="Times New Roman" w:eastAsia="Times New Roman"/>
          <w:sz w:val="21"/>
        </w:rPr>
      </w:pPr>
      <w:r>
        <w:rPr>
          <w:spacing w:val="-4"/>
          <w:sz w:val="21"/>
        </w:rPr>
        <w:t xml:space="preserve">当紫光以同样的入射角从空气射到分界面，折射角也是 </w:t>
      </w:r>
      <w:r>
        <w:rPr>
          <w:rFonts w:ascii="Times New Roman" w:hAnsi="Times New Roman" w:eastAsia="Times New Roman"/>
          <w:sz w:val="21"/>
        </w:rPr>
        <w:t>30°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21"/>
        </w:rPr>
        <w:sectPr>
          <w:type w:val="continuous"/>
          <w:pgSz w:w="11910" w:h="16840"/>
          <w:pgMar w:top="1120" w:right="1020" w:bottom="1180" w:left="1300" w:header="0" w:footer="999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437"/>
        </w:tabs>
        <w:spacing w:before="55" w:after="0" w:line="364" w:lineRule="auto"/>
        <w:ind w:left="118" w:right="389" w:firstLine="0"/>
        <w:jc w:val="both"/>
        <w:rPr>
          <w:rFonts w:ascii="Times New Roman" w:eastAsia="Times New Roman"/>
          <w:sz w:val="21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5314315</wp:posOffset>
            </wp:positionH>
            <wp:positionV relativeFrom="paragraph">
              <wp:posOffset>716915</wp:posOffset>
            </wp:positionV>
            <wp:extent cx="995045" cy="812165"/>
            <wp:effectExtent l="0" t="0" r="0" b="0"/>
            <wp:wrapNone/>
            <wp:docPr id="9" name="image5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42" cy="8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如图所示，一光束包含两种不同频率的单色光，从空气射向两面平行玻璃砖的上表面，玻璃砖下</w:t>
      </w:r>
      <w:r>
        <w:rPr>
          <w:spacing w:val="-4"/>
          <w:sz w:val="21"/>
        </w:rPr>
        <w:t xml:space="preserve">表面有反射层，光束经两次折射和一次反射后，从玻璃砖上表面分为 </w:t>
      </w:r>
      <w:r>
        <w:rPr>
          <w:rFonts w:ascii="Times New Roman" w:eastAsia="Times New Roman"/>
          <w:i/>
          <w:spacing w:val="-1"/>
          <w:sz w:val="21"/>
        </w:rPr>
        <w:t>a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i/>
          <w:spacing w:val="-1"/>
          <w:sz w:val="21"/>
        </w:rPr>
        <w:t>b</w:t>
      </w:r>
      <w:r>
        <w:rPr>
          <w:rFonts w:ascii="Times New Roman" w:eastAsia="Times New Roman"/>
          <w:i/>
          <w:sz w:val="21"/>
        </w:rPr>
        <w:t xml:space="preserve"> </w:t>
      </w:r>
      <w:r>
        <w:rPr>
          <w:spacing w:val="-1"/>
          <w:sz w:val="21"/>
        </w:rPr>
        <w:t>两束单色光射出。下列说</w:t>
      </w:r>
      <w:r>
        <w:rPr>
          <w:sz w:val="21"/>
        </w:rPr>
        <w:t>法正确的是</w:t>
      </w:r>
      <w:r>
        <w:rPr>
          <w:rFonts w:ascii="Times New Roman" w:eastAsia="Times New Roman"/>
          <w:spacing w:val="17"/>
          <w:sz w:val="21"/>
        </w:rPr>
        <w:t>( )</w:t>
      </w:r>
    </w:p>
    <w:p>
      <w:pPr>
        <w:spacing w:before="0"/>
        <w:ind w:left="538" w:right="0" w:firstLine="0"/>
        <w:jc w:val="both"/>
        <w:rPr>
          <w:sz w:val="21"/>
        </w:rPr>
      </w:pPr>
      <w:r>
        <w:rPr>
          <w:rFonts w:ascii="Times New Roman" w:eastAsia="Times New Roman"/>
          <w:sz w:val="21"/>
        </w:rPr>
        <w:t>A</w:t>
      </w:r>
      <w:r>
        <w:rPr>
          <w:sz w:val="21"/>
        </w:rPr>
        <w:t>．</w:t>
      </w:r>
      <w:r>
        <w:rPr>
          <w:rFonts w:ascii="Times New Roman" w:eastAsia="Times New Roman"/>
          <w:i/>
          <w:sz w:val="21"/>
        </w:rPr>
        <w:t xml:space="preserve">a </w:t>
      </w:r>
      <w:r>
        <w:rPr>
          <w:spacing w:val="-8"/>
          <w:sz w:val="21"/>
        </w:rPr>
        <w:t xml:space="preserve">光的频率小于 </w:t>
      </w:r>
      <w:r>
        <w:rPr>
          <w:rFonts w:ascii="Times New Roman" w:eastAsia="Times New Roman"/>
          <w:i/>
          <w:sz w:val="21"/>
        </w:rPr>
        <w:t>b</w:t>
      </w:r>
      <w:r>
        <w:rPr>
          <w:rFonts w:ascii="Times New Roman" w:eastAsia="Times New Roman"/>
          <w:i/>
          <w:spacing w:val="-2"/>
          <w:sz w:val="21"/>
        </w:rPr>
        <w:t xml:space="preserve"> </w:t>
      </w:r>
      <w:r>
        <w:rPr>
          <w:sz w:val="21"/>
        </w:rPr>
        <w:t>光的频率</w:t>
      </w:r>
    </w:p>
    <w:p>
      <w:pPr>
        <w:pStyle w:val="9"/>
        <w:numPr>
          <w:ilvl w:val="0"/>
          <w:numId w:val="3"/>
        </w:numPr>
        <w:tabs>
          <w:tab w:val="left" w:pos="893"/>
        </w:tabs>
        <w:spacing w:before="139" w:after="0" w:line="240" w:lineRule="auto"/>
        <w:ind w:left="892" w:right="0" w:hanging="355"/>
        <w:jc w:val="left"/>
        <w:rPr>
          <w:sz w:val="21"/>
        </w:rPr>
      </w:pPr>
      <w:r>
        <w:rPr>
          <w:spacing w:val="-19"/>
          <w:sz w:val="21"/>
        </w:rPr>
        <w:t xml:space="preserve">光束 </w:t>
      </w:r>
      <w:r>
        <w:rPr>
          <w:rFonts w:ascii="Times New Roman" w:eastAsia="Times New Roman"/>
          <w:i/>
          <w:sz w:val="21"/>
        </w:rPr>
        <w:t>a</w:t>
      </w:r>
      <w:r>
        <w:rPr>
          <w:rFonts w:ascii="Times New Roman" w:eastAsia="Times New Roman"/>
          <w:i/>
          <w:spacing w:val="1"/>
          <w:sz w:val="21"/>
        </w:rPr>
        <w:t xml:space="preserve"> </w:t>
      </w:r>
      <w:r>
        <w:rPr>
          <w:sz w:val="21"/>
        </w:rPr>
        <w:t>在玻璃中的传播速度较大</w:t>
      </w:r>
    </w:p>
    <w:p>
      <w:pPr>
        <w:pStyle w:val="9"/>
        <w:numPr>
          <w:ilvl w:val="0"/>
          <w:numId w:val="3"/>
        </w:numPr>
        <w:tabs>
          <w:tab w:val="left" w:pos="893"/>
        </w:tabs>
        <w:spacing w:before="141" w:after="0" w:line="240" w:lineRule="auto"/>
        <w:ind w:left="892" w:right="0" w:hanging="355"/>
        <w:jc w:val="left"/>
        <w:rPr>
          <w:sz w:val="21"/>
        </w:rPr>
      </w:pPr>
      <w:r>
        <w:rPr>
          <w:spacing w:val="-11"/>
          <w:sz w:val="21"/>
        </w:rPr>
        <w:t xml:space="preserve">出射光束 </w:t>
      </w:r>
      <w:r>
        <w:rPr>
          <w:rFonts w:ascii="Times New Roman" w:eastAsia="Times New Roman"/>
          <w:i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>b</w:t>
      </w:r>
      <w:r>
        <w:rPr>
          <w:rFonts w:ascii="Times New Roman" w:eastAsia="Times New Roman"/>
          <w:i/>
          <w:spacing w:val="-3"/>
          <w:sz w:val="21"/>
        </w:rPr>
        <w:t xml:space="preserve"> </w:t>
      </w:r>
      <w:r>
        <w:rPr>
          <w:sz w:val="21"/>
        </w:rPr>
        <w:t>一定不平行</w:t>
      </w:r>
    </w:p>
    <w:p>
      <w:pPr>
        <w:pStyle w:val="9"/>
        <w:numPr>
          <w:ilvl w:val="0"/>
          <w:numId w:val="3"/>
        </w:numPr>
        <w:tabs>
          <w:tab w:val="left" w:pos="905"/>
        </w:tabs>
        <w:spacing w:before="139" w:after="0" w:line="240" w:lineRule="auto"/>
        <w:ind w:left="904" w:right="0" w:hanging="367"/>
        <w:jc w:val="left"/>
        <w:rPr>
          <w:sz w:val="21"/>
        </w:rPr>
      </w:pPr>
      <w:r>
        <w:rPr>
          <w:rFonts w:ascii="Times New Roman" w:eastAsia="Times New Roman"/>
          <w:i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>b</w:t>
      </w:r>
      <w:r>
        <w:rPr>
          <w:rFonts w:ascii="Times New Roman" w:eastAsia="Times New Roman"/>
          <w:i/>
          <w:spacing w:val="-4"/>
          <w:sz w:val="21"/>
        </w:rPr>
        <w:t xml:space="preserve"> </w:t>
      </w:r>
      <w:r>
        <w:rPr>
          <w:sz w:val="21"/>
        </w:rPr>
        <w:t>两色光从同种玻璃射向空气时，</w:t>
      </w:r>
      <w:r>
        <w:rPr>
          <w:rFonts w:ascii="Times New Roman" w:eastAsia="Times New Roman"/>
          <w:i/>
          <w:sz w:val="21"/>
        </w:rPr>
        <w:t>a</w:t>
      </w:r>
      <w:r>
        <w:rPr>
          <w:rFonts w:ascii="Times New Roman" w:eastAsia="Times New Roman"/>
          <w:i/>
          <w:spacing w:val="-1"/>
          <w:sz w:val="21"/>
        </w:rPr>
        <w:t xml:space="preserve"> </w:t>
      </w:r>
      <w:r>
        <w:rPr>
          <w:sz w:val="21"/>
        </w:rPr>
        <w:t>光发生全反射的临界角小</w:t>
      </w:r>
    </w:p>
    <w:p>
      <w:pPr>
        <w:pStyle w:val="9"/>
        <w:numPr>
          <w:ilvl w:val="0"/>
          <w:numId w:val="1"/>
        </w:numPr>
        <w:tabs>
          <w:tab w:val="left" w:pos="437"/>
        </w:tabs>
        <w:spacing w:before="139" w:after="0" w:line="254" w:lineRule="exact"/>
        <w:ind w:left="436" w:right="0" w:hanging="319"/>
        <w:jc w:val="both"/>
        <w:rPr>
          <w:sz w:val="21"/>
        </w:rPr>
      </w:pPr>
      <w:r>
        <w:rPr>
          <w:spacing w:val="-5"/>
          <w:sz w:val="21"/>
        </w:rPr>
        <w:t xml:space="preserve">如右图所示，一列简谐横波沿 </w:t>
      </w:r>
      <w:r>
        <w:rPr>
          <w:rFonts w:ascii="Times New Roman" w:eastAsia="Times New Roman"/>
          <w:i/>
          <w:sz w:val="21"/>
        </w:rPr>
        <w:t>x</w:t>
      </w:r>
      <w:r>
        <w:rPr>
          <w:rFonts w:ascii="Times New Roman" w:eastAsia="Times New Roman"/>
          <w:i/>
          <w:spacing w:val="7"/>
          <w:sz w:val="21"/>
        </w:rPr>
        <w:t xml:space="preserve"> </w:t>
      </w:r>
      <w:r>
        <w:rPr>
          <w:sz w:val="21"/>
        </w:rPr>
        <w:t>轴正方向传播，实线和虚线分别表</w:t>
      </w:r>
    </w:p>
    <w:p>
      <w:pPr>
        <w:spacing w:after="0" w:line="254" w:lineRule="exact"/>
        <w:jc w:val="both"/>
        <w:rPr>
          <w:sz w:val="21"/>
        </w:rPr>
        <w:sectPr>
          <w:pgSz w:w="11910" w:h="16840"/>
          <w:pgMar w:top="1060" w:right="1020" w:bottom="1180" w:left="1300" w:header="0" w:footer="999" w:gutter="0"/>
          <w:cols w:space="720" w:num="1"/>
        </w:sectPr>
      </w:pPr>
    </w:p>
    <w:p>
      <w:pPr>
        <w:pStyle w:val="3"/>
        <w:tabs>
          <w:tab w:val="left" w:pos="2605"/>
        </w:tabs>
        <w:spacing w:before="154" w:line="364" w:lineRule="auto"/>
        <w:ind w:left="118" w:right="38"/>
        <w:rPr>
          <w:rFonts w:ascii="Times New Roman" w:eastAsia="Times New Roman"/>
        </w:rPr>
      </w:pPr>
      <w:r>
        <w:rPr>
          <w:w w:val="100"/>
          <w:position w:val="2"/>
        </w:rPr>
        <w:t>示</w:t>
      </w:r>
      <w:r>
        <w:rPr>
          <w:spacing w:val="-43"/>
          <w:position w:val="2"/>
        </w:rPr>
        <w:t xml:space="preserve"> </w:t>
      </w:r>
      <w:r>
        <w:rPr>
          <w:rFonts w:ascii="Times New Roman" w:eastAsia="Times New Roman"/>
          <w:i/>
          <w:spacing w:val="-2"/>
          <w:w w:val="100"/>
          <w:position w:val="2"/>
        </w:rPr>
        <w:t>t</w:t>
      </w:r>
      <w:r>
        <w:rPr>
          <w:rFonts w:ascii="Times New Roman" w:eastAsia="Times New Roman"/>
          <w:w w:val="99"/>
          <w:sz w:val="14"/>
        </w:rPr>
        <w:t>1</w:t>
      </w:r>
      <w:r>
        <w:rPr>
          <w:spacing w:val="-1"/>
          <w:w w:val="100"/>
          <w:position w:val="2"/>
        </w:rPr>
        <w:t>＝</w:t>
      </w:r>
      <w:r>
        <w:rPr>
          <w:rFonts w:ascii="Times New Roman" w:eastAsia="Times New Roman"/>
          <w:w w:val="100"/>
          <w:position w:val="2"/>
        </w:rPr>
        <w:t>0</w:t>
      </w:r>
      <w:r>
        <w:rPr>
          <w:rFonts w:ascii="Times New Roman" w:eastAsia="Times New Roman"/>
          <w:spacing w:val="7"/>
          <w:position w:val="2"/>
        </w:rPr>
        <w:t xml:space="preserve"> </w:t>
      </w:r>
      <w:r>
        <w:rPr>
          <w:w w:val="100"/>
          <w:position w:val="2"/>
        </w:rPr>
        <w:t>和</w:t>
      </w:r>
      <w:r>
        <w:rPr>
          <w:spacing w:val="-43"/>
          <w:position w:val="2"/>
        </w:rPr>
        <w:t xml:space="preserve"> </w:t>
      </w:r>
      <w:r>
        <w:rPr>
          <w:rFonts w:ascii="Times New Roman" w:eastAsia="Times New Roman"/>
          <w:i/>
          <w:spacing w:val="-2"/>
          <w:w w:val="100"/>
          <w:position w:val="2"/>
        </w:rPr>
        <w:t>t</w:t>
      </w:r>
      <w:r>
        <w:rPr>
          <w:rFonts w:ascii="Times New Roman" w:eastAsia="Times New Roman"/>
          <w:w w:val="99"/>
          <w:sz w:val="14"/>
        </w:rPr>
        <w:t>2</w:t>
      </w:r>
      <w:r>
        <w:rPr>
          <w:w w:val="100"/>
          <w:position w:val="2"/>
        </w:rPr>
        <w:t>＝</w:t>
      </w:r>
      <w:r>
        <w:rPr>
          <w:rFonts w:ascii="Times New Roman" w:eastAsia="Times New Roman"/>
          <w:spacing w:val="-3"/>
          <w:w w:val="100"/>
          <w:position w:val="2"/>
        </w:rPr>
        <w:t>0</w:t>
      </w:r>
      <w:r>
        <w:rPr>
          <w:rFonts w:ascii="Times New Roman" w:eastAsia="Times New Roman"/>
          <w:w w:val="100"/>
          <w:position w:val="2"/>
        </w:rPr>
        <w:t>.5s</w:t>
      </w:r>
      <w:r>
        <w:rPr>
          <w:rFonts w:ascii="Times New Roman" w:eastAsia="Times New Roman"/>
          <w:spacing w:val="6"/>
          <w:position w:val="2"/>
        </w:rPr>
        <w:t xml:space="preserve"> </w:t>
      </w:r>
      <w:r>
        <w:rPr>
          <w:w w:val="100"/>
          <w:position w:val="2"/>
        </w:rPr>
        <w:t>时</w:t>
      </w:r>
      <w:r>
        <w:rPr>
          <w:spacing w:val="-3"/>
          <w:w w:val="100"/>
          <w:position w:val="2"/>
        </w:rPr>
        <w:t>的波</w:t>
      </w:r>
      <w:r>
        <w:rPr>
          <w:w w:val="100"/>
          <w:position w:val="2"/>
        </w:rPr>
        <w:t>形（</w:t>
      </w:r>
      <w:r>
        <w:rPr>
          <w:spacing w:val="-3"/>
          <w:w w:val="100"/>
          <w:position w:val="2"/>
        </w:rPr>
        <w:t>已</w:t>
      </w:r>
      <w:r>
        <w:rPr>
          <w:w w:val="100"/>
          <w:position w:val="2"/>
        </w:rPr>
        <w:t>知</w:t>
      </w:r>
      <w:r>
        <w:rPr>
          <w:spacing w:val="-3"/>
          <w:w w:val="100"/>
          <w:position w:val="2"/>
        </w:rPr>
        <w:t>波</w:t>
      </w:r>
      <w:r>
        <w:rPr>
          <w:w w:val="100"/>
          <w:position w:val="2"/>
        </w:rPr>
        <w:t>的</w:t>
      </w:r>
      <w:r>
        <w:rPr>
          <w:spacing w:val="-3"/>
          <w:w w:val="100"/>
          <w:position w:val="2"/>
        </w:rPr>
        <w:t>周</w:t>
      </w:r>
      <w:r>
        <w:rPr>
          <w:w w:val="100"/>
          <w:position w:val="2"/>
        </w:rPr>
        <w:t>期</w:t>
      </w:r>
      <w:r>
        <w:rPr>
          <w:spacing w:val="-45"/>
          <w:position w:val="2"/>
        </w:rPr>
        <w:t xml:space="preserve"> </w:t>
      </w:r>
      <w:r>
        <w:rPr>
          <w:rFonts w:ascii="Times New Roman" w:eastAsia="Times New Roman"/>
          <w:i/>
          <w:w w:val="100"/>
          <w:position w:val="2"/>
        </w:rPr>
        <w:t>T</w:t>
      </w:r>
      <w:r>
        <w:rPr>
          <w:w w:val="100"/>
          <w:position w:val="2"/>
        </w:rPr>
        <w:t>＞</w:t>
      </w:r>
      <w:r>
        <w:rPr>
          <w:rFonts w:ascii="Times New Roman" w:eastAsia="Times New Roman"/>
          <w:w w:val="100"/>
          <w:position w:val="2"/>
        </w:rPr>
        <w:t>0</w:t>
      </w:r>
      <w:r>
        <w:rPr>
          <w:rFonts w:ascii="Times New Roman" w:eastAsia="Times New Roman"/>
          <w:spacing w:val="-3"/>
          <w:w w:val="100"/>
          <w:position w:val="2"/>
        </w:rPr>
        <w:t>.</w:t>
      </w:r>
      <w:r>
        <w:rPr>
          <w:rFonts w:ascii="Times New Roman" w:eastAsia="Times New Roman"/>
          <w:w w:val="100"/>
          <w:position w:val="2"/>
        </w:rPr>
        <w:t>5</w:t>
      </w:r>
      <w:r>
        <w:rPr>
          <w:rFonts w:ascii="Times New Roman" w:eastAsia="Times New Roman"/>
          <w:spacing w:val="-4"/>
          <w:w w:val="100"/>
          <w:position w:val="2"/>
        </w:rPr>
        <w:t>s</w:t>
      </w:r>
      <w:r>
        <w:rPr>
          <w:spacing w:val="-106"/>
          <w:w w:val="100"/>
          <w:position w:val="2"/>
        </w:rPr>
        <w:t>）</w:t>
      </w:r>
      <w:r>
        <w:rPr>
          <w:w w:val="100"/>
          <w:position w:val="2"/>
        </w:rPr>
        <w:t>，</w:t>
      </w:r>
      <w:r>
        <w:rPr>
          <w:spacing w:val="-3"/>
          <w:w w:val="100"/>
          <w:position w:val="2"/>
        </w:rPr>
        <w:t>则</w:t>
      </w:r>
      <w:r>
        <w:rPr>
          <w:w w:val="100"/>
          <w:position w:val="2"/>
        </w:rPr>
        <w:t>能</w:t>
      </w:r>
      <w:r>
        <w:rPr>
          <w:spacing w:val="-3"/>
          <w:w w:val="100"/>
          <w:position w:val="2"/>
        </w:rPr>
        <w:t>正</w:t>
      </w:r>
      <w:r>
        <w:rPr>
          <w:w w:val="100"/>
          <w:position w:val="2"/>
        </w:rPr>
        <w:t>确</w:t>
      </w:r>
      <w:r>
        <w:rPr>
          <w:spacing w:val="-3"/>
          <w:w w:val="100"/>
          <w:position w:val="2"/>
        </w:rPr>
        <w:t>反</w:t>
      </w:r>
      <w:r>
        <w:rPr>
          <w:w w:val="100"/>
          <w:position w:val="2"/>
        </w:rPr>
        <w:t xml:space="preserve">映 </w:t>
      </w:r>
      <w:r>
        <w:rPr>
          <w:rFonts w:ascii="Times New Roman" w:eastAsia="Times New Roman"/>
          <w:i/>
          <w:position w:val="2"/>
        </w:rPr>
        <w:t>t</w:t>
      </w:r>
      <w:r>
        <w:rPr>
          <w:rFonts w:ascii="Times New Roman" w:eastAsia="Times New Roman"/>
          <w:sz w:val="14"/>
        </w:rPr>
        <w:t>3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5.5s</w:t>
      </w:r>
      <w:r>
        <w:rPr>
          <w:rFonts w:ascii="Times New Roman" w:eastAsia="Times New Roman"/>
          <w:spacing w:val="-2"/>
          <w:position w:val="2"/>
        </w:rPr>
        <w:t xml:space="preserve"> </w:t>
      </w:r>
      <w:r>
        <w:rPr>
          <w:position w:val="2"/>
        </w:rPr>
        <w:t>时波形的图是</w:t>
      </w:r>
      <w:r>
        <w:rPr>
          <w:rFonts w:ascii="Times New Roman" w:eastAsia="Times New Roman"/>
          <w:position w:val="2"/>
        </w:rPr>
        <w:t>(</w:t>
      </w:r>
      <w:r>
        <w:rPr>
          <w:rFonts w:ascii="Times New Roman" w:eastAsia="Times New Roman"/>
          <w:position w:val="2"/>
        </w:rPr>
        <w:tab/>
      </w:r>
      <w:r>
        <w:rPr>
          <w:rFonts w:ascii="Times New Roman" w:eastAsia="Times New Roman"/>
          <w:position w:val="2"/>
        </w:rPr>
        <w:t>)</w:t>
      </w:r>
    </w:p>
    <w:p>
      <w:pPr>
        <w:spacing w:before="0" w:line="200" w:lineRule="exact"/>
        <w:ind w:left="169" w:right="0" w:firstLine="0"/>
        <w:jc w:val="left"/>
        <w:rPr>
          <w:rFonts w:ascii="Times New Roman"/>
          <w:sz w:val="18"/>
        </w:rPr>
      </w:pPr>
      <w:r>
        <w:br w:type="column"/>
      </w:r>
      <w:r>
        <w:rPr>
          <w:rFonts w:ascii="Times New Roman"/>
          <w:i/>
          <w:sz w:val="18"/>
        </w:rPr>
        <w:t>y</w:t>
      </w:r>
      <w:r>
        <w:rPr>
          <w:rFonts w:ascii="Times New Roman"/>
          <w:sz w:val="18"/>
        </w:rPr>
        <w:t>/cm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2"/>
        </w:rPr>
      </w:pPr>
    </w:p>
    <w:p>
      <w:pPr>
        <w:spacing w:before="0"/>
        <w:ind w:left="118" w:right="0" w:firstLine="0"/>
        <w:jc w:val="left"/>
        <w:rPr>
          <w:rFonts w:ascii="Times New Roman"/>
          <w:i/>
          <w:sz w:val="18"/>
        </w:rPr>
      </w:pPr>
      <w:r>
        <w:pict>
          <v:group id="docshapegroup4" o:spid="_x0000_s1028" o:spt="203" style="position:absolute;left:0pt;margin-left:407.4pt;margin-top:-26.45pt;height:53.75pt;width:98.05pt;mso-position-horizontal-relative:page;z-index:251661312;mso-width-relative:page;mso-height-relative:page;" coordorigin="8148,-530" coordsize="1961,1075">
            <o:lock v:ext="edit"/>
            <v:shape id="docshape5" o:spid="_x0000_s1029" style="position:absolute;left:8197;top:-244;height:635;width:1487;" filled="f" stroked="t" coordorigin="8197,-243" coordsize="1487,635" path="m8197,391l8320,339,8410,243,8500,90,8572,-26,8662,-155,8708,-202,8755,-233,8800,-243,8847,-231,8894,-197,8940,-147,9033,-15,9126,133,9218,269,9265,324,9311,364,9358,387,9405,388,9452,369,9497,332,9590,218,9683,73e">
              <v:path arrowok="t"/>
              <v:fill on="f" focussize="0,0"/>
              <v:stroke weight="0.5pt" color="#000000"/>
              <v:imagedata o:title=""/>
              <o:lock v:ext="edit"/>
            </v:shape>
            <v:shape id="docshape6" o:spid="_x0000_s1030" style="position:absolute;left:8190;top:-238;height:622;width:1474;" filled="f" stroked="t" coordorigin="8191,-238" coordsize="1474,622" path="m8191,80l8221,32,8264,-38,8311,-110,8354,-165,8427,-221,8498,-238,8533,-233,8605,-198,8677,-119,8712,-60,8748,5,8784,66,8820,127,8855,190,8891,249,8928,297,9008,359,9091,384,9133,380,9217,345,9288,261,9318,198,9347,129,9377,66,9412,7,9448,-52,9484,-106,9560,-184,9638,-225,9664,-238e">
              <v:path arrowok="t"/>
              <v:fill on="f" focussize="0,0"/>
              <v:stroke color="#000000"/>
              <v:imagedata o:title=""/>
              <o:lock v:ext="edit"/>
            </v:shape>
            <v:shape id="docshape7" o:spid="_x0000_s1031" style="position:absolute;left:8148;top:-530;height:1075;width:1814;" fillcolor="#000000" filled="t" stroked="f" coordorigin="8148,-530" coordsize="1814,1075" path="m9962,69l9940,61,9842,29,9875,61,8196,61,8196,-443,8196,-450,8196,-442,8228,-410,8215,-450,8188,-530,8148,-410,8181,-442,8181,-443,8181,544,8196,544,8196,76,9875,76,9842,109,9940,76,9962,69xe">
              <v:path arrowok="t"/>
              <v:fill on="t" focussize="0,0"/>
              <v:stroke on="f"/>
              <v:imagedata o:title=""/>
              <o:lock v:ext="edit"/>
            </v:shape>
            <v:line id="_x0000_s1032" o:spid="_x0000_s1032" o:spt="20" style="position:absolute;left:8188;top:391;height:0;width:903;" stroked="t" coordsize="21600,21600">
              <v:path arrowok="t"/>
              <v:fill focussize="0,0"/>
              <v:stroke color="#000000"/>
              <v:imagedata o:title=""/>
              <o:lock v:ext="edit"/>
            </v:line>
            <v:shape id="docshape8" o:spid="_x0000_s1033" style="position:absolute;left:9089;top:19;height:41;width:589;" filled="f" stroked="t" coordorigin="9089,19" coordsize="589,41" path="m9089,60l9090,19m9371,60l9371,19m9677,60l9678,19e">
              <v:path arrowok="t"/>
              <v:fill on="f" focussize="0,0"/>
              <v:stroke weight="0.5pt" color="#000000"/>
              <v:imagedata o:title=""/>
              <o:lock v:ext="edit"/>
            </v:shape>
            <v:shape id="docshape9" o:spid="_x0000_s1034" style="position:absolute;left:8181;top:55;height:27;width:27;" fillcolor="#000000" filled="t" stroked="f" coordorigin="8182,55" coordsize="27,27" path="m8202,55l8188,55,8182,61,8182,69,8182,76,8188,82,8202,82,8208,76,8208,61,8202,55xe">
              <v:path arrowok="t"/>
              <v:fill on="t" focussize="0,0"/>
              <v:stroke on="f"/>
              <v:imagedata o:title=""/>
              <o:lock v:ext="edit"/>
            </v:shape>
            <v:shape id="docshape10" o:spid="_x0000_s1035" style="position:absolute;left:8181;top:55;height:27;width:27;" filled="f" stroked="t" coordorigin="8182,55" coordsize="27,27" path="m8182,69l8182,61,8188,55,8195,55,8202,55,8208,61,8208,69,8208,76,8202,82,8195,82,8188,82,8182,76,8182,69xe">
              <v:path arrowok="t"/>
              <v:fill on="f" focussize="0,0"/>
              <v:stroke color="#000000"/>
              <v:imagedata o:title=""/>
              <o:lock v:ext="edit"/>
            </v:shape>
            <v:shape id="docshape11" o:spid="_x0000_s1036" style="position:absolute;left:8495;top:-230;height:295;width:295;" filled="f" stroked="t" coordorigin="8495,-230" coordsize="295,295" path="m8495,-219l8495,65m8790,-230l8790,55e">
              <v:path arrowok="t"/>
              <v:fill on="f" focussize="0,0"/>
              <v:stroke color="#000000"/>
              <v:imagedata o:title=""/>
              <o:lock v:ext="edit"/>
            </v:shape>
            <v:shape id="docshape12" o:spid="_x0000_s1037" o:spt="202" type="#_x0000_t202" style="position:absolute;left:8188;top:-421;height:224;width:7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56"/>
                      </w:tabs>
                      <w:spacing w:before="0" w:line="224" w:lineRule="exact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position w:val="2"/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rFonts w:ascii="Times New Roman"/>
                        <w:position w:val="2"/>
                        <w:sz w:val="18"/>
                        <w:u w:val="dotted"/>
                      </w:rPr>
                      <w:tab/>
                    </w:r>
                    <w:r>
                      <w:rPr>
                        <w:rFonts w:ascii="Calibri"/>
                        <w:i/>
                        <w:spacing w:val="-1"/>
                        <w:position w:val="2"/>
                        <w:sz w:val="18"/>
                        <w:u w:val="dotted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>1</w:t>
                    </w:r>
                    <w:r>
                      <w:rPr>
                        <w:rFonts w:ascii="Calibri"/>
                        <w:spacing w:val="38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104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position w:val="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position w:val="2"/>
                        <w:sz w:val="12"/>
                      </w:rPr>
                      <w:t>2</w:t>
                    </w:r>
                  </w:p>
                </w:txbxContent>
              </v:textbox>
            </v:shape>
            <v:shape id="docshape13" o:spid="_x0000_s1038" o:spt="202" type="#_x0000_t202" style="position:absolute;left:9736;top:115;height:200;width:3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x</w:t>
                    </w:r>
                    <w:r>
                      <w:rPr>
                        <w:rFonts w:ascii="Times New Roman"/>
                        <w:sz w:val="18"/>
                      </w:rPr>
                      <w:t>/cm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i/>
          <w:w w:val="99"/>
          <w:sz w:val="18"/>
        </w:rPr>
        <w:t>O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1120" w:right="1020" w:bottom="1180" w:left="1300" w:header="0" w:footer="999" w:gutter="0"/>
          <w:cols w:equalWidth="0" w:num="2">
            <w:col w:w="6571" w:space="42"/>
            <w:col w:w="2977"/>
          </w:cols>
        </w:sectPr>
      </w:pPr>
    </w:p>
    <w:p>
      <w:pPr>
        <w:pStyle w:val="3"/>
        <w:rPr>
          <w:rFonts w:ascii="Times New Roman"/>
          <w:i/>
          <w:sz w:val="20"/>
        </w:rPr>
      </w:pPr>
    </w:p>
    <w:p>
      <w:pPr>
        <w:pStyle w:val="3"/>
        <w:spacing w:before="7"/>
        <w:rPr>
          <w:rFonts w:ascii="Times New Roman"/>
          <w:i/>
          <w:sz w:val="24"/>
        </w:rPr>
      </w:pPr>
    </w:p>
    <w:p>
      <w:pPr>
        <w:pStyle w:val="3"/>
        <w:ind w:left="4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6070" cy="10845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197" cy="10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tabs>
          <w:tab w:val="left" w:pos="437"/>
        </w:tabs>
        <w:spacing w:before="112" w:after="0" w:line="240" w:lineRule="auto"/>
        <w:ind w:left="436" w:right="0" w:hanging="319"/>
        <w:jc w:val="left"/>
        <w:rPr>
          <w:sz w:val="21"/>
        </w:rPr>
      </w:pPr>
      <w:r>
        <w:rPr>
          <w:spacing w:val="-1"/>
          <w:sz w:val="21"/>
        </w:rPr>
        <w:t xml:space="preserve">一列简谐横波某时刻的波形如图甲所示，从该时刻开始计时，图中质点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44"/>
          <w:sz w:val="21"/>
        </w:rPr>
        <w:t xml:space="preserve"> </w:t>
      </w:r>
      <w:r>
        <w:rPr>
          <w:sz w:val="21"/>
        </w:rPr>
        <w:t>的振动图象如图乙所</w:t>
      </w:r>
    </w:p>
    <w:p>
      <w:pPr>
        <w:pStyle w:val="3"/>
        <w:tabs>
          <w:tab w:val="left" w:pos="2290"/>
        </w:tabs>
        <w:spacing w:before="140"/>
        <w:ind w:left="118"/>
        <w:rPr>
          <w:rFonts w:ascii="Times New Roman" w:eastAsia="Times New Roman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4328795</wp:posOffset>
            </wp:positionH>
            <wp:positionV relativeFrom="paragraph">
              <wp:posOffset>165100</wp:posOffset>
            </wp:positionV>
            <wp:extent cx="2289810" cy="822325"/>
            <wp:effectExtent l="0" t="0" r="0" b="0"/>
            <wp:wrapNone/>
            <wp:docPr id="13" name="image7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63" cy="82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示．则</w:t>
      </w:r>
      <w:r>
        <w:rPr>
          <w:spacing w:val="-149"/>
        </w:rPr>
        <w:t>不</w:t>
      </w:r>
      <w:r>
        <w:rPr>
          <w:spacing w:val="-63"/>
          <w:position w:val="-7"/>
        </w:rPr>
        <w:t>．</w:t>
      </w:r>
      <w:r>
        <w:rPr>
          <w:spacing w:val="-152"/>
        </w:rPr>
        <w:t>正</w:t>
      </w:r>
      <w:r>
        <w:rPr>
          <w:spacing w:val="-63"/>
          <w:position w:val="-7"/>
        </w:rPr>
        <w:t>．</w:t>
      </w:r>
      <w:r>
        <w:rPr>
          <w:spacing w:val="-149"/>
        </w:rPr>
        <w:t>确</w:t>
      </w:r>
      <w:r>
        <w:rPr>
          <w:spacing w:val="-63"/>
          <w:position w:val="-7"/>
        </w:rPr>
        <w:t>．</w:t>
      </w:r>
      <w:r>
        <w:t>的是</w:t>
      </w:r>
      <w:r>
        <w:rPr>
          <w:rFonts w:ascii="Times New Roman" w:eastAsia="Times New Roman"/>
        </w:rPr>
        <w:t>(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61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rPr>
          <w:spacing w:val="-8"/>
          <w:sz w:val="21"/>
        </w:rPr>
        <w:t xml:space="preserve">这列波的波速是 </w:t>
      </w:r>
      <w:r>
        <w:rPr>
          <w:rFonts w:ascii="Times New Roman" w:eastAsia="Times New Roman"/>
          <w:sz w:val="21"/>
        </w:rPr>
        <w:t>25 m/s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left"/>
        <w:rPr>
          <w:sz w:val="21"/>
        </w:rPr>
      </w:pPr>
      <w:r>
        <w:rPr>
          <w:spacing w:val="12"/>
          <w:sz w:val="21"/>
        </w:rPr>
        <w:t>这列波沿</w:t>
      </w:r>
      <w:r>
        <w:rPr>
          <w:rFonts w:ascii="Times New Roman" w:eastAsia="Times New Roman"/>
          <w:sz w:val="21"/>
        </w:rPr>
        <w:t xml:space="preserve">x </w:t>
      </w:r>
      <w:r>
        <w:rPr>
          <w:sz w:val="21"/>
        </w:rPr>
        <w:t>轴负方向传播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left"/>
        <w:rPr>
          <w:rFonts w:ascii="Times New Roman" w:eastAsia="Times New Roman"/>
          <w:sz w:val="21"/>
        </w:rPr>
      </w:pPr>
      <w:r>
        <w:rPr>
          <w:spacing w:val="25"/>
          <w:sz w:val="21"/>
        </w:rPr>
        <w:t>质点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11"/>
          <w:sz w:val="21"/>
        </w:rPr>
        <w:t xml:space="preserve">在任意的 </w:t>
      </w:r>
      <w:r>
        <w:rPr>
          <w:rFonts w:ascii="Times New Roman" w:eastAsia="Times New Roman"/>
          <w:sz w:val="21"/>
        </w:rPr>
        <w:t>1 s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6"/>
          <w:sz w:val="21"/>
        </w:rPr>
        <w:t xml:space="preserve">内所通过的路程都是 </w:t>
      </w:r>
      <w:r>
        <w:rPr>
          <w:rFonts w:ascii="Times New Roman" w:eastAsia="Times New Roman"/>
          <w:sz w:val="21"/>
        </w:rPr>
        <w:t>0.4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rFonts w:ascii="Times New Roman" w:eastAsia="Times New Roman"/>
          <w:sz w:val="21"/>
        </w:rPr>
        <w:t>m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39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rPr>
          <w:spacing w:val="-3"/>
          <w:sz w:val="21"/>
        </w:rPr>
        <w:t xml:space="preserve">若此波遇到另一列波并发生干涉现象，则另一列波的频率为 </w:t>
      </w:r>
      <w:r>
        <w:rPr>
          <w:rFonts w:ascii="Times New Roman" w:eastAsia="Times New Roman"/>
          <w:sz w:val="21"/>
        </w:rPr>
        <w:t>1.25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Hz</w:t>
      </w:r>
    </w:p>
    <w:p>
      <w:pPr>
        <w:pStyle w:val="3"/>
        <w:spacing w:before="7"/>
        <w:rPr>
          <w:rFonts w:ascii="Times New Roman"/>
          <w:sz w:val="20"/>
        </w:rPr>
      </w:pPr>
    </w:p>
    <w:p>
      <w:pPr>
        <w:pStyle w:val="2"/>
      </w:pPr>
      <w:r>
        <w:t>二、多项选择题（</w:t>
      </w:r>
      <w:r>
        <w:rPr>
          <w:spacing w:val="-4"/>
        </w:rPr>
        <w:t xml:space="preserve">每题有两到三个答案符合题意，每题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7"/>
        </w:rPr>
        <w:t xml:space="preserve">分，错选、多选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8"/>
        </w:rPr>
        <w:t xml:space="preserve">分，选不全得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2"/>
        </w:rPr>
        <w:t xml:space="preserve"> </w:t>
      </w:r>
      <w:r>
        <w:t>分）</w:t>
      </w:r>
    </w:p>
    <w:p>
      <w:pPr>
        <w:pStyle w:val="9"/>
        <w:numPr>
          <w:ilvl w:val="0"/>
          <w:numId w:val="1"/>
        </w:numPr>
        <w:tabs>
          <w:tab w:val="left" w:pos="437"/>
          <w:tab w:val="left" w:pos="7437"/>
        </w:tabs>
        <w:spacing w:before="101" w:after="0" w:line="367" w:lineRule="auto"/>
        <w:ind w:left="538" w:right="2076" w:hanging="420"/>
        <w:jc w:val="left"/>
        <w:rPr>
          <w:sz w:val="21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5113020</wp:posOffset>
            </wp:positionH>
            <wp:positionV relativeFrom="paragraph">
              <wp:posOffset>371475</wp:posOffset>
            </wp:positionV>
            <wp:extent cx="1224280" cy="916305"/>
            <wp:effectExtent l="0" t="0" r="0" b="0"/>
            <wp:wrapNone/>
            <wp:docPr id="15" name="image8.png" descr="说明: 4W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说明: 4W114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58" cy="916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如图所示为同一地点的两个单摆甲、乙的振动图象，下列说法正确的是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pacing w:val="-2"/>
          <w:sz w:val="21"/>
        </w:rPr>
        <w:t>)</w:t>
      </w:r>
      <w:r>
        <w:rPr>
          <w:rFonts w:ascii="Times New Roman" w:eastAsia="Times New Roman"/>
          <w:spacing w:val="-50"/>
          <w:sz w:val="21"/>
        </w:rPr>
        <w:t xml:space="preserve"> </w:t>
      </w:r>
      <w:r>
        <w:rPr>
          <w:rFonts w:ascii="Times New Roman" w:eastAsia="Times New Roman"/>
          <w:sz w:val="21"/>
        </w:rPr>
        <w:t>A.</w:t>
      </w:r>
      <w:r>
        <w:rPr>
          <w:sz w:val="21"/>
        </w:rPr>
        <w:t>甲与乙的摆长一样大</w:t>
      </w:r>
    </w:p>
    <w:p>
      <w:pPr>
        <w:pStyle w:val="3"/>
        <w:spacing w:line="265" w:lineRule="exact"/>
        <w:ind w:left="538"/>
      </w:pPr>
      <w:r>
        <w:rPr>
          <w:rFonts w:ascii="Times New Roman" w:eastAsia="Times New Roman"/>
        </w:rPr>
        <w:t>B.</w:t>
      </w:r>
      <w:r>
        <w:t>甲摆的振幅比乙摆的大</w:t>
      </w:r>
    </w:p>
    <w:p>
      <w:pPr>
        <w:pStyle w:val="3"/>
        <w:spacing w:before="139" w:line="364" w:lineRule="auto"/>
        <w:ind w:left="538" w:right="4650"/>
      </w:pPr>
      <w:r>
        <w:rPr>
          <w:rFonts w:ascii="Times New Roman" w:eastAsia="Times New Roman"/>
        </w:rPr>
        <w:t>C.</w:t>
      </w:r>
      <w:r>
        <w:t>甲在平衡位置的速率比乙在平衡位置的速率大</w:t>
      </w:r>
      <w:r>
        <w:rPr>
          <w:rFonts w:ascii="Times New Roman" w:eastAsia="Times New Roman"/>
        </w:rPr>
        <w:t>D.</w:t>
      </w:r>
      <w:r>
        <w:rPr>
          <w:spacing w:val="-27"/>
        </w:rPr>
        <w:t xml:space="preserve">在 </w:t>
      </w:r>
      <w:r>
        <w:rPr>
          <w:rFonts w:ascii="Times New Roman" w:eastAsia="Times New Roman"/>
          <w:i/>
        </w:rPr>
        <w:t>t</w:t>
      </w:r>
      <w:r>
        <w:t>＝</w:t>
      </w:r>
      <w:r>
        <w:rPr>
          <w:rFonts w:ascii="Times New Roman" w:eastAsia="Times New Roman"/>
        </w:rPr>
        <w:t>0.5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  <w:spacing w:val="-1"/>
        </w:rPr>
        <w:t xml:space="preserve"> </w:t>
      </w:r>
      <w:r>
        <w:t>时有正向最大加速度的是甲摆</w:t>
      </w:r>
    </w:p>
    <w:p>
      <w:pPr>
        <w:pStyle w:val="9"/>
        <w:numPr>
          <w:ilvl w:val="0"/>
          <w:numId w:val="1"/>
        </w:numPr>
        <w:tabs>
          <w:tab w:val="left" w:pos="543"/>
        </w:tabs>
        <w:spacing w:before="0" w:after="0" w:line="364" w:lineRule="auto"/>
        <w:ind w:left="118" w:right="389" w:firstLine="0"/>
        <w:jc w:val="both"/>
        <w:rPr>
          <w:rFonts w:ascii="Times New Roman" w:eastAsia="Times New Roman"/>
          <w:sz w:val="21"/>
        </w:rPr>
      </w:pPr>
      <w:r>
        <w:pict>
          <v:group id="docshapegroup14" o:spid="_x0000_s1039" o:spt="203" style="position:absolute;left:0pt;margin-left:412.5pt;margin-top:51.7pt;height:50.65pt;width:85.15pt;mso-position-horizontal-relative:page;z-index:-251643904;mso-width-relative:page;mso-height-relative:page;" coordorigin="8250,1034" coordsize="1703,1013">
            <o:lock v:ext="edit"/>
            <v:shape id="docshape15" o:spid="_x0000_s1040" style="position:absolute;left:8270;top:1181;height:857;width:1584;" filled="f" stroked="t" coordorigin="8270,1181" coordsize="1584,857" path="m8273,1698l9854,1698m8270,2038l8271,1181e">
              <v:path arrowok="t"/>
              <v:fill on="f" focussize="0,0"/>
              <v:stroke weight="0.5pt" color="#000000"/>
              <v:imagedata o:title=""/>
              <o:lock v:ext="edit"/>
            </v:shape>
            <v:shape id="docshape16" o:spid="_x0000_s1041" style="position:absolute;left:8258;top:1141;height:143;width:31;" fillcolor="#000000" filled="t" stroked="f" coordorigin="8258,1141" coordsize="31,143" path="m8273,1141l8258,1284,8289,1284,8273,1141xe">
              <v:path arrowok="t"/>
              <v:fill on="t" focussize="0,0"/>
              <v:stroke on="f"/>
              <v:imagedata o:title=""/>
              <o:lock v:ext="edit"/>
            </v:shape>
            <v:shape id="docshape17" o:spid="_x0000_s1042" style="position:absolute;left:8258;top:1141;height:143;width:31;" filled="f" stroked="t" coordorigin="8258,1141" coordsize="31,143" path="m8258,1284l8273,1141,8289,1284,8258,1284xe">
              <v:path arrowok="t"/>
              <v:fill on="f" focussize="0,0"/>
              <v:stroke color="#000000"/>
              <v:imagedata o:title=""/>
              <o:lock v:ext="edit"/>
            </v:shape>
            <v:shape id="docshape18" o:spid="_x0000_s1043" style="position:absolute;left:9778;top:1680;height:31;width:143;" fillcolor="#000000" filled="t" stroked="f" coordorigin="9778,1680" coordsize="143,31" path="m9778,1680l9778,1711,9921,1696,9778,1680xe">
              <v:path arrowok="t"/>
              <v:fill on="t" focussize="0,0"/>
              <v:stroke on="f"/>
              <v:imagedata o:title=""/>
              <o:lock v:ext="edit"/>
            </v:shape>
            <v:shape id="docshape19" o:spid="_x0000_s1044" style="position:absolute;left:9778;top:1680;height:31;width:143;" filled="f" stroked="t" coordorigin="9778,1680" coordsize="143,31" path="m9778,1680l9921,1696,9778,1711,9778,1680xe">
              <v:path arrowok="t"/>
              <v:fill on="f" focussize="0,0"/>
              <v:stroke color="#000000"/>
              <v:imagedata o:title=""/>
              <o:lock v:ext="edit"/>
            </v:shape>
            <v:shape id="docshape20" o:spid="_x0000_s1045" style="position:absolute;left:8265;top:1370;height:650;width:24;" filled="f" stroked="t" coordorigin="8265,1370" coordsize="24,650" path="m8265,1370l8287,1370m8268,2020l8289,2020e">
              <v:path arrowok="t"/>
              <v:fill on="f" focussize="0,0"/>
              <v:stroke weight="0.5pt" color="#000000"/>
              <v:imagedata o:title=""/>
              <o:lock v:ext="edit"/>
            </v:shape>
            <v:shape id="docshape21" o:spid="_x0000_s1046" style="position:absolute;left:8280;top:1376;height:640;width:731;" filled="f" stroked="t" coordorigin="8280,1377" coordsize="731,640" path="m8280,1702l8317,1795,8354,1881,8391,1952,8427,1999,8464,2016,8501,1998,8537,1949,8573,1877,8609,1790,8645,1695m8646,1691l8682,1597,8719,1512,8756,1441,8793,1394,8830,1377,8866,1395,8903,1444,8939,1516,8975,1603,9011,1698e">
              <v:path arrowok="t"/>
              <v:fill on="f" focussize="0,0"/>
              <v:stroke color="#000000"/>
              <v:imagedata o:title=""/>
              <o:lock v:ext="edit"/>
            </v:shape>
            <v:shape id="docshape22" o:spid="_x0000_s1047" style="position:absolute;left:8440;top:2003;height:36;width:36;" fillcolor="#000000" filled="t" stroked="f" coordorigin="8440,2003" coordsize="36,36" path="m8468,2003l8448,2003,8440,2011,8440,2021,8440,2031,8448,2039,8468,2039,8476,2031,8476,2011,8468,2003xe">
              <v:path arrowok="t"/>
              <v:fill on="t" focussize="0,0"/>
              <v:stroke on="f"/>
              <v:imagedata o:title=""/>
              <o:lock v:ext="edit"/>
            </v:shape>
            <v:shape id="docshape23" o:spid="_x0000_s1048" style="position:absolute;left:8440;top:2003;height:36;width:36;" filled="f" stroked="t" coordorigin="8440,2003" coordsize="36,36" path="m8440,2021l8440,2011,8448,2003,8458,2003,8468,2003,8476,2011,8476,2021,8476,2031,8468,2039,8458,2039,8448,2039,8440,2031,8440,2021xe">
              <v:path arrowok="t"/>
              <v:fill on="f" focussize="0,0"/>
              <v:stroke color="#000000"/>
              <v:imagedata o:title=""/>
              <o:lock v:ext="edit"/>
            </v:shape>
            <v:shape id="docshape24" o:spid="_x0000_s1049" style="position:absolute;left:8631;top:1689;height:35;width:36;" fillcolor="#000000" filled="t" stroked="f" coordorigin="8631,1689" coordsize="36,35" path="m8659,1689l8639,1689,8631,1697,8631,1707,8631,1717,8639,1724,8659,1724,8667,1717,8667,1697,8659,1689xe">
              <v:path arrowok="t"/>
              <v:fill on="t" focussize="0,0"/>
              <v:stroke on="f"/>
              <v:imagedata o:title=""/>
              <o:lock v:ext="edit"/>
            </v:shape>
            <v:shape id="docshape25" o:spid="_x0000_s1050" style="position:absolute;left:8631;top:1689;height:35;width:36;" filled="f" stroked="t" coordorigin="8631,1689" coordsize="36,35" path="m8631,1707l8631,1697,8639,1689,8649,1689,8659,1689,8667,1697,8667,1707,8667,1717,8659,1724,8649,1724,8639,1724,8631,1717,8631,1707xe">
              <v:path arrowok="t"/>
              <v:fill on="f" focussize="0,0"/>
              <v:stroke color="#000000"/>
              <v:imagedata o:title=""/>
              <o:lock v:ext="edit"/>
            </v:shape>
            <v:shape id="docshape26" o:spid="_x0000_s1051" style="position:absolute;left:8992;top:1685;height:36;width:36;" fillcolor="#000000" filled="t" stroked="f" coordorigin="8992,1685" coordsize="36,36" path="m9020,1685l9000,1685,8992,1693,8992,1703,8992,1713,9000,1721,9020,1721,9028,1713,9028,1693,9020,1685xe">
              <v:path arrowok="t"/>
              <v:fill on="t" focussize="0,0"/>
              <v:stroke on="f"/>
              <v:imagedata o:title=""/>
              <o:lock v:ext="edit"/>
            </v:shape>
            <v:shape id="docshape27" o:spid="_x0000_s1052" style="position:absolute;left:8992;top:1685;height:36;width:36;" filled="f" stroked="t" coordorigin="8992,1685" coordsize="36,36" path="m8992,1703l8992,1693,9000,1685,9010,1685,9020,1685,9028,1693,9028,1703,9028,1713,9020,1721,9010,1721,9000,1721,8992,1713,8992,1703xe">
              <v:path arrowok="t"/>
              <v:fill on="f" focussize="0,0"/>
              <v:stroke color="#000000"/>
              <v:imagedata o:title=""/>
              <o:lock v:ext="edit"/>
            </v:shape>
            <v:shape id="docshape28" o:spid="_x0000_s1053" style="position:absolute;left:9349;top:1673;height:36;width:36;" fillcolor="#000000" filled="t" stroked="f" coordorigin="9349,1673" coordsize="36,36" path="m9377,1673l9357,1673,9349,1681,9349,1691,9349,1701,9357,1709,9377,1709,9385,1701,9385,1681,9377,1673xe">
              <v:path arrowok="t"/>
              <v:fill on="t" focussize="0,0"/>
              <v:stroke on="f"/>
              <v:imagedata o:title=""/>
              <o:lock v:ext="edit"/>
            </v:shape>
            <v:shape id="docshape29" o:spid="_x0000_s1054" style="position:absolute;left:9349;top:1673;height:36;width:36;" filled="f" stroked="t" coordorigin="9349,1673" coordsize="36,36" path="m9349,1691l9349,1681,9357,1673,9367,1673,9377,1673,9385,1681,9385,1691,9385,1701,9377,1709,9367,1709,9357,1709,9349,1701,9349,1691xe">
              <v:path arrowok="t"/>
              <v:fill on="f" focussize="0,0"/>
              <v:stroke color="#000000"/>
              <v:imagedata o:title=""/>
              <o:lock v:ext="edit"/>
            </v:shape>
            <v:shape id="docshape30" o:spid="_x0000_s1055" style="position:absolute;left:8292;top:1369;height:655;width:544;" filled="f" stroked="t" coordorigin="8292,1369" coordsize="544,655" path="m8292,1369l8836,1369m8302,2024l8484,2024e">
              <v:path arrowok="t"/>
              <v:fill on="f" focussize="0,0"/>
              <v:stroke weight="0.5pt" color="#000000"/>
              <v:imagedata o:title=""/>
              <o:lock v:ext="edit"/>
            </v:shape>
            <v:shape id="docshape31" o:spid="_x0000_s1056" o:spt="202" type="#_x0000_t202" style="position:absolute;left:8250;top:1034;height:1013;width:1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88" w:right="0" w:firstLine="0"/>
                      <w:jc w:val="lef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y/</w:t>
                    </w:r>
                    <w:r>
                      <w:rPr>
                        <w:rFonts w:ascii="Times New Roman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m</w:t>
                    </w:r>
                  </w:p>
                  <w:p>
                    <w:pPr>
                      <w:spacing w:before="9" w:line="240" w:lineRule="auto"/>
                      <w:rPr>
                        <w:rFonts w:ascii="Times New Roman"/>
                        <w:i/>
                        <w:sz w:val="20"/>
                      </w:rPr>
                    </w:pPr>
                  </w:p>
                  <w:p>
                    <w:pPr>
                      <w:tabs>
                        <w:tab w:val="left" w:pos="789"/>
                      </w:tabs>
                      <w:spacing w:before="0" w:line="229" w:lineRule="exact"/>
                      <w:ind w:left="302" w:right="0" w:firstLine="0"/>
                      <w:jc w:val="lef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position w:val="-2"/>
                        <w:sz w:val="18"/>
                      </w:rPr>
                      <w:t>B</w:t>
                    </w:r>
                    <w:r>
                      <w:rPr>
                        <w:rFonts w:ascii="Times New Roman"/>
                        <w:i/>
                        <w:position w:val="-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C  </w:t>
                    </w:r>
                    <w:r>
                      <w:rPr>
                        <w:rFonts w:ascii="Times New Roman"/>
                        <w:i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position w:val="1"/>
                        <w:sz w:val="18"/>
                      </w:rPr>
                      <w:t>D</w:t>
                    </w:r>
                  </w:p>
                  <w:p>
                    <w:pPr>
                      <w:tabs>
                        <w:tab w:val="left" w:pos="725"/>
                        <w:tab w:val="left" w:pos="1080"/>
                        <w:tab w:val="left" w:pos="1442"/>
                      </w:tabs>
                      <w:spacing w:before="0" w:line="193" w:lineRule="exact"/>
                      <w:ind w:left="364" w:right="0" w:firstLine="0"/>
                      <w:jc w:val="lef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position w:val="1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position w:val="1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sz w:val="15"/>
                      </w:rPr>
                      <w:t>2</w:t>
                    </w:r>
                    <w:r>
                      <w:rPr>
                        <w:rFonts w:ascii="Times New Roman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sz w:val="15"/>
                      </w:rPr>
                      <w:t>3</w:t>
                    </w:r>
                    <w:r>
                      <w:rPr>
                        <w:rFonts w:ascii="Times New Roman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-3"/>
                        <w:position w:val="1"/>
                        <w:sz w:val="18"/>
                      </w:rPr>
                      <w:t>x/m</w:t>
                    </w:r>
                  </w:p>
                </w:txbxContent>
              </v:textbox>
            </v:shape>
          </v:group>
        </w:pict>
      </w:r>
      <w:r>
        <w:rPr>
          <w:spacing w:val="-5"/>
          <w:position w:val="2"/>
          <w:sz w:val="21"/>
        </w:rPr>
        <w:t xml:space="preserve">如图所示，一列简谐横波沿 </w:t>
      </w:r>
      <w:r>
        <w:rPr>
          <w:rFonts w:ascii="Times New Roman" w:eastAsia="Times New Roman"/>
          <w:i/>
          <w:spacing w:val="-1"/>
          <w:position w:val="2"/>
          <w:sz w:val="21"/>
        </w:rPr>
        <w:t>x</w:t>
      </w:r>
      <w:r>
        <w:rPr>
          <w:rFonts w:ascii="Times New Roman" w:eastAsia="Times New Roman"/>
          <w:i/>
          <w:spacing w:val="14"/>
          <w:position w:val="2"/>
          <w:sz w:val="21"/>
        </w:rPr>
        <w:t xml:space="preserve"> </w:t>
      </w:r>
      <w:r>
        <w:rPr>
          <w:spacing w:val="-5"/>
          <w:position w:val="2"/>
          <w:sz w:val="21"/>
        </w:rPr>
        <w:t xml:space="preserve">轴正方向传播，在 </w:t>
      </w:r>
      <w:r>
        <w:rPr>
          <w:rFonts w:ascii="Times New Roman" w:eastAsia="Times New Roman"/>
          <w:i/>
          <w:position w:val="2"/>
          <w:sz w:val="21"/>
        </w:rPr>
        <w:t>t</w:t>
      </w:r>
      <w:r>
        <w:rPr>
          <w:rFonts w:ascii="Times New Roman" w:eastAsia="Times New Roman"/>
          <w:sz w:val="14"/>
        </w:rPr>
        <w:t>1</w:t>
      </w:r>
      <w:r>
        <w:rPr>
          <w:rFonts w:ascii="Times New Roman" w:eastAsia="Times New Roman"/>
          <w:i/>
          <w:position w:val="2"/>
          <w:sz w:val="21"/>
        </w:rPr>
        <w:t>=</w:t>
      </w:r>
      <w:r>
        <w:rPr>
          <w:rFonts w:ascii="Times New Roman" w:eastAsia="Times New Roman"/>
          <w:position w:val="2"/>
          <w:sz w:val="21"/>
        </w:rPr>
        <w:t>0</w:t>
      </w:r>
      <w:r>
        <w:rPr>
          <w:rFonts w:ascii="Times New Roman" w:eastAsia="Times New Roman"/>
          <w:spacing w:val="12"/>
          <w:position w:val="2"/>
          <w:sz w:val="21"/>
        </w:rPr>
        <w:t xml:space="preserve"> </w:t>
      </w:r>
      <w:r>
        <w:rPr>
          <w:spacing w:val="-6"/>
          <w:position w:val="2"/>
          <w:sz w:val="21"/>
        </w:rPr>
        <w:t xml:space="preserve">时刻波传播到 </w:t>
      </w:r>
      <w:r>
        <w:rPr>
          <w:rFonts w:ascii="Times New Roman" w:eastAsia="Times New Roman"/>
          <w:i/>
          <w:position w:val="2"/>
          <w:sz w:val="21"/>
        </w:rPr>
        <w:t>x=</w:t>
      </w:r>
      <w:r>
        <w:rPr>
          <w:rFonts w:ascii="Times New Roman" w:eastAsia="Times New Roman"/>
          <w:position w:val="2"/>
          <w:sz w:val="21"/>
        </w:rPr>
        <w:t>2.0</w:t>
      </w:r>
      <w:r>
        <w:rPr>
          <w:rFonts w:ascii="Times New Roman" w:eastAsia="Times New Roman"/>
          <w:i/>
          <w:position w:val="2"/>
          <w:sz w:val="21"/>
        </w:rPr>
        <w:t>m</w:t>
      </w:r>
      <w:r>
        <w:rPr>
          <w:rFonts w:ascii="Times New Roman" w:eastAsia="Times New Roman"/>
          <w:i/>
          <w:spacing w:val="15"/>
          <w:position w:val="2"/>
          <w:sz w:val="21"/>
        </w:rPr>
        <w:t xml:space="preserve"> </w:t>
      </w:r>
      <w:r>
        <w:rPr>
          <w:spacing w:val="-8"/>
          <w:position w:val="2"/>
          <w:sz w:val="21"/>
        </w:rPr>
        <w:t xml:space="preserve">处的质点 </w:t>
      </w:r>
      <w:r>
        <w:rPr>
          <w:rFonts w:ascii="Times New Roman" w:eastAsia="Times New Roman"/>
          <w:i/>
          <w:position w:val="2"/>
          <w:sz w:val="21"/>
        </w:rPr>
        <w:t>C</w:t>
      </w:r>
      <w:r>
        <w:rPr>
          <w:position w:val="2"/>
          <w:sz w:val="21"/>
        </w:rPr>
        <w:t>，此时</w:t>
      </w:r>
      <w:r>
        <w:rPr>
          <w:rFonts w:ascii="Times New Roman" w:eastAsia="Times New Roman"/>
          <w:i/>
          <w:position w:val="2"/>
          <w:sz w:val="21"/>
        </w:rPr>
        <w:t>x=</w:t>
      </w:r>
      <w:r>
        <w:rPr>
          <w:rFonts w:ascii="Times New Roman" w:eastAsia="Times New Roman"/>
          <w:position w:val="2"/>
          <w:sz w:val="21"/>
        </w:rPr>
        <w:t>0.5</w:t>
      </w:r>
      <w:r>
        <w:rPr>
          <w:rFonts w:ascii="Times New Roman" w:eastAsia="Times New Roman"/>
          <w:i/>
          <w:position w:val="2"/>
          <w:sz w:val="21"/>
        </w:rPr>
        <w:t>m</w:t>
      </w:r>
      <w:r>
        <w:rPr>
          <w:rFonts w:ascii="Times New Roman" w:eastAsia="Times New Roman"/>
          <w:i/>
          <w:spacing w:val="3"/>
          <w:position w:val="2"/>
          <w:sz w:val="21"/>
        </w:rPr>
        <w:t xml:space="preserve"> </w:t>
      </w:r>
      <w:r>
        <w:rPr>
          <w:spacing w:val="-10"/>
          <w:position w:val="2"/>
          <w:sz w:val="21"/>
        </w:rPr>
        <w:t xml:space="preserve">处的质点 </w:t>
      </w:r>
      <w:r>
        <w:rPr>
          <w:rFonts w:ascii="Times New Roman" w:eastAsia="Times New Roman"/>
          <w:i/>
          <w:position w:val="2"/>
          <w:sz w:val="21"/>
        </w:rPr>
        <w:t>A</w:t>
      </w:r>
      <w:r>
        <w:rPr>
          <w:rFonts w:ascii="Times New Roman" w:eastAsia="Times New Roman"/>
          <w:i/>
          <w:spacing w:val="5"/>
          <w:position w:val="2"/>
          <w:sz w:val="21"/>
        </w:rPr>
        <w:t xml:space="preserve"> </w:t>
      </w:r>
      <w:r>
        <w:rPr>
          <w:spacing w:val="-4"/>
          <w:position w:val="2"/>
          <w:sz w:val="21"/>
        </w:rPr>
        <w:t xml:space="preserve">在负方向最大位移处，在 </w:t>
      </w:r>
      <w:r>
        <w:rPr>
          <w:rFonts w:ascii="Times New Roman" w:eastAsia="Times New Roman"/>
          <w:i/>
          <w:position w:val="2"/>
          <w:sz w:val="21"/>
        </w:rPr>
        <w:t>t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i/>
          <w:position w:val="2"/>
          <w:sz w:val="21"/>
        </w:rPr>
        <w:t>=</w:t>
      </w:r>
      <w:r>
        <w:rPr>
          <w:rFonts w:ascii="Times New Roman" w:eastAsia="Times New Roman"/>
          <w:position w:val="2"/>
          <w:sz w:val="21"/>
        </w:rPr>
        <w:t>0.3s</w:t>
      </w:r>
      <w:r>
        <w:rPr>
          <w:rFonts w:ascii="Times New Roman" w:eastAsia="Times New Roman"/>
          <w:spacing w:val="5"/>
          <w:position w:val="2"/>
          <w:sz w:val="21"/>
        </w:rPr>
        <w:t xml:space="preserve"> </w:t>
      </w:r>
      <w:r>
        <w:rPr>
          <w:spacing w:val="-10"/>
          <w:position w:val="2"/>
          <w:sz w:val="21"/>
        </w:rPr>
        <w:t xml:space="preserve">时刻质点 </w:t>
      </w:r>
      <w:r>
        <w:rPr>
          <w:rFonts w:ascii="Times New Roman" w:eastAsia="Times New Roman"/>
          <w:i/>
          <w:position w:val="2"/>
          <w:sz w:val="21"/>
        </w:rPr>
        <w:t>A</w:t>
      </w:r>
      <w:r>
        <w:rPr>
          <w:rFonts w:ascii="Times New Roman" w:eastAsia="Times New Roman"/>
          <w:i/>
          <w:spacing w:val="5"/>
          <w:position w:val="2"/>
          <w:sz w:val="21"/>
        </w:rPr>
        <w:t xml:space="preserve"> </w:t>
      </w:r>
      <w:r>
        <w:rPr>
          <w:position w:val="2"/>
          <w:sz w:val="21"/>
        </w:rPr>
        <w:t>自计时开始后第二次运动到正方向</w:t>
      </w:r>
      <w:r>
        <w:rPr>
          <w:sz w:val="21"/>
        </w:rPr>
        <w:t>最大位移处，则</w:t>
      </w:r>
      <w:r>
        <w:rPr>
          <w:rFonts w:ascii="Times New Roman" w:eastAsia="Times New Roman"/>
          <w:spacing w:val="17"/>
          <w:sz w:val="21"/>
        </w:rPr>
        <w:t>( )</w:t>
      </w:r>
    </w:p>
    <w:p>
      <w:pPr>
        <w:spacing w:after="0" w:line="364" w:lineRule="auto"/>
        <w:jc w:val="both"/>
        <w:rPr>
          <w:rFonts w:ascii="Times New Roman" w:eastAsia="Times New Roman"/>
          <w:sz w:val="21"/>
        </w:rPr>
        <w:sectPr>
          <w:type w:val="continuous"/>
          <w:pgSz w:w="11910" w:h="16840"/>
          <w:pgMar w:top="1120" w:right="1020" w:bottom="1180" w:left="1300" w:header="0" w:footer="999" w:gutter="0"/>
          <w:cols w:space="720" w:num="1"/>
        </w:sectPr>
      </w:pPr>
    </w:p>
    <w:p>
      <w:pPr>
        <w:pStyle w:val="9"/>
        <w:numPr>
          <w:ilvl w:val="1"/>
          <w:numId w:val="1"/>
        </w:numPr>
        <w:tabs>
          <w:tab w:val="left" w:pos="905"/>
        </w:tabs>
        <w:spacing w:before="96" w:after="0" w:line="240" w:lineRule="auto"/>
        <w:ind w:left="904" w:right="0" w:hanging="367"/>
        <w:jc w:val="left"/>
        <w:rPr>
          <w:rFonts w:ascii="Times New Roman" w:eastAsia="Times New Roman"/>
          <w:sz w:val="21"/>
        </w:rPr>
      </w:pPr>
      <w:r>
        <w:rPr>
          <w:spacing w:val="-6"/>
          <w:sz w:val="21"/>
        </w:rPr>
        <w:t xml:space="preserve">该简谐横波的波速等于 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i/>
          <w:sz w:val="21"/>
        </w:rPr>
        <w:t>m</w:t>
      </w:r>
      <w:r>
        <w:rPr>
          <w:rFonts w:ascii="Times New Roman" w:eastAsia="Times New Roman"/>
          <w:sz w:val="21"/>
        </w:rPr>
        <w:t>/s</w:t>
      </w:r>
    </w:p>
    <w:p>
      <w:pPr>
        <w:pStyle w:val="3"/>
        <w:spacing w:before="3"/>
        <w:rPr>
          <w:rFonts w:ascii="Times New Roman"/>
          <w:sz w:val="17"/>
        </w:rPr>
      </w:pPr>
    </w:p>
    <w:p>
      <w:pPr>
        <w:pStyle w:val="9"/>
        <w:numPr>
          <w:ilvl w:val="1"/>
          <w:numId w:val="1"/>
        </w:numPr>
        <w:tabs>
          <w:tab w:val="left" w:pos="893"/>
        </w:tabs>
        <w:spacing w:before="0" w:after="0" w:line="240" w:lineRule="auto"/>
        <w:ind w:left="892" w:right="0" w:hanging="355"/>
        <w:jc w:val="left"/>
        <w:rPr>
          <w:sz w:val="21"/>
        </w:rPr>
      </w:pPr>
      <w:r>
        <w:rPr>
          <w:spacing w:val="-20"/>
          <w:sz w:val="21"/>
        </w:rPr>
        <w:t xml:space="preserve">质点 </w:t>
      </w:r>
      <w:r>
        <w:rPr>
          <w:rFonts w:ascii="Times New Roman" w:eastAsia="Times New Roman"/>
          <w:i/>
          <w:spacing w:val="-1"/>
          <w:sz w:val="21"/>
        </w:rPr>
        <w:t>C</w:t>
      </w:r>
      <w:r>
        <w:rPr>
          <w:rFonts w:ascii="Times New Roman" w:eastAsia="Times New Roman"/>
          <w:i/>
          <w:spacing w:val="1"/>
          <w:sz w:val="21"/>
        </w:rPr>
        <w:t xml:space="preserve"> </w:t>
      </w:r>
      <w:r>
        <w:rPr>
          <w:spacing w:val="-5"/>
          <w:sz w:val="21"/>
        </w:rPr>
        <w:t xml:space="preserve">开始振动时的运动方向沿 </w:t>
      </w:r>
      <w:r>
        <w:rPr>
          <w:rFonts w:ascii="Times New Roman" w:eastAsia="Times New Roman"/>
          <w:i/>
          <w:sz w:val="21"/>
        </w:rPr>
        <w:t xml:space="preserve">y </w:t>
      </w:r>
      <w:r>
        <w:rPr>
          <w:sz w:val="21"/>
        </w:rPr>
        <w:t>轴负方向</w:t>
      </w:r>
    </w:p>
    <w:p>
      <w:pPr>
        <w:pStyle w:val="3"/>
        <w:spacing w:before="6"/>
        <w:rPr>
          <w:sz w:val="15"/>
        </w:rPr>
      </w:pPr>
    </w:p>
    <w:p>
      <w:pPr>
        <w:pStyle w:val="9"/>
        <w:numPr>
          <w:ilvl w:val="1"/>
          <w:numId w:val="1"/>
        </w:numPr>
        <w:tabs>
          <w:tab w:val="left" w:pos="905"/>
        </w:tabs>
        <w:spacing w:before="1" w:after="0" w:line="240" w:lineRule="auto"/>
        <w:ind w:left="904" w:right="0" w:hanging="367"/>
        <w:jc w:val="left"/>
        <w:rPr>
          <w:rFonts w:ascii="Times New Roman" w:eastAsia="Times New Roman"/>
          <w:i/>
          <w:sz w:val="21"/>
        </w:rPr>
      </w:pPr>
      <w:r>
        <w:rPr>
          <w:spacing w:val="-27"/>
          <w:position w:val="2"/>
          <w:sz w:val="21"/>
        </w:rPr>
        <w:t xml:space="preserve">在 </w:t>
      </w:r>
      <w:r>
        <w:rPr>
          <w:rFonts w:ascii="Times New Roman" w:eastAsia="Times New Roman"/>
          <w:i/>
          <w:spacing w:val="-1"/>
          <w:position w:val="2"/>
          <w:sz w:val="21"/>
        </w:rPr>
        <w:t>t</w:t>
      </w:r>
      <w:r>
        <w:rPr>
          <w:rFonts w:ascii="Times New Roman" w:eastAsia="Times New Roman"/>
          <w:spacing w:val="-1"/>
          <w:sz w:val="14"/>
        </w:rPr>
        <w:t>1</w:t>
      </w:r>
      <w:r>
        <w:rPr>
          <w:rFonts w:ascii="Times New Roman" w:eastAsia="Times New Roman"/>
          <w:spacing w:val="-1"/>
          <w:position w:val="2"/>
          <w:sz w:val="21"/>
        </w:rPr>
        <w:t>~</w:t>
      </w:r>
      <w:r>
        <w:rPr>
          <w:rFonts w:ascii="Times New Roman" w:eastAsia="Times New Roman"/>
          <w:i/>
          <w:spacing w:val="-1"/>
          <w:position w:val="2"/>
          <w:sz w:val="21"/>
        </w:rPr>
        <w:t>t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1"/>
          <w:position w:val="2"/>
          <w:sz w:val="21"/>
        </w:rPr>
        <w:t>时间内，</w:t>
      </w:r>
      <w:r>
        <w:rPr>
          <w:rFonts w:ascii="Times New Roman" w:eastAsia="Times New Roman"/>
          <w:i/>
          <w:position w:val="2"/>
          <w:sz w:val="21"/>
        </w:rPr>
        <w:t>x</w:t>
      </w:r>
      <w:r>
        <w:rPr>
          <w:rFonts w:ascii="Times New Roman" w:eastAsia="Times New Roman"/>
          <w:position w:val="2"/>
          <w:sz w:val="21"/>
        </w:rPr>
        <w:t>=1.0</w:t>
      </w:r>
      <w:r>
        <w:rPr>
          <w:rFonts w:ascii="Times New Roman" w:eastAsia="Times New Roman"/>
          <w:i/>
          <w:position w:val="2"/>
          <w:sz w:val="21"/>
        </w:rPr>
        <w:t>m</w:t>
      </w:r>
      <w:r>
        <w:rPr>
          <w:rFonts w:ascii="Times New Roman" w:eastAsia="Times New Roman"/>
          <w:i/>
          <w:spacing w:val="1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 xml:space="preserve">处的质点 </w:t>
      </w:r>
      <w:r>
        <w:rPr>
          <w:rFonts w:ascii="Times New Roman" w:eastAsia="Times New Roman"/>
          <w:i/>
          <w:position w:val="2"/>
          <w:sz w:val="21"/>
        </w:rPr>
        <w:t xml:space="preserve">B </w:t>
      </w:r>
      <w:r>
        <w:rPr>
          <w:spacing w:val="-8"/>
          <w:position w:val="2"/>
          <w:sz w:val="21"/>
        </w:rPr>
        <w:t xml:space="preserve">通过的路程为 </w:t>
      </w:r>
      <w:r>
        <w:rPr>
          <w:rFonts w:ascii="Times New Roman" w:eastAsia="Times New Roman"/>
          <w:position w:val="2"/>
          <w:sz w:val="21"/>
        </w:rPr>
        <w:t>8.0c</w:t>
      </w:r>
      <w:r>
        <w:rPr>
          <w:rFonts w:ascii="Times New Roman" w:eastAsia="Times New Roman"/>
          <w:i/>
          <w:position w:val="2"/>
          <w:sz w:val="21"/>
        </w:rPr>
        <w:t>m</w:t>
      </w:r>
    </w:p>
    <w:p>
      <w:pPr>
        <w:spacing w:before="43"/>
        <w:ind w:left="0" w:right="2669" w:firstLine="0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sz w:val="15"/>
        </w:rPr>
        <w:t>2.0</w:t>
      </w:r>
    </w:p>
    <w:p>
      <w:pPr>
        <w:pStyle w:val="3"/>
        <w:spacing w:before="9"/>
        <w:rPr>
          <w:rFonts w:ascii="Times New Roman"/>
          <w:sz w:val="13"/>
        </w:rPr>
      </w:pPr>
    </w:p>
    <w:p>
      <w:pPr>
        <w:spacing w:before="1"/>
        <w:ind w:left="0" w:right="2645" w:firstLine="0"/>
        <w:jc w:val="right"/>
        <w:rPr>
          <w:rFonts w:ascii="Times New Roman"/>
          <w:sz w:val="15"/>
        </w:rPr>
      </w:pPr>
      <w:r>
        <w:rPr>
          <w:rFonts w:ascii="Times New Roman"/>
          <w:w w:val="100"/>
          <w:sz w:val="15"/>
        </w:rPr>
        <w:t>0</w:t>
      </w:r>
    </w:p>
    <w:p>
      <w:pPr>
        <w:spacing w:before="127" w:line="143" w:lineRule="exact"/>
        <w:ind w:left="538" w:right="0" w:firstLine="0"/>
        <w:jc w:val="left"/>
        <w:rPr>
          <w:rFonts w:ascii="Times New Roman"/>
          <w:sz w:val="15"/>
        </w:rPr>
      </w:pPr>
      <w:r>
        <w:rPr>
          <w:rFonts w:ascii="Times New Roman"/>
          <w:sz w:val="15"/>
        </w:rPr>
        <w:t>-2.0</w:t>
      </w:r>
    </w:p>
    <w:p>
      <w:pPr>
        <w:spacing w:before="0" w:line="178" w:lineRule="exact"/>
        <w:ind w:left="956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A</w:t>
      </w:r>
    </w:p>
    <w:p>
      <w:pPr>
        <w:spacing w:after="0" w:line="178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top="1120" w:right="1020" w:bottom="1180" w:left="1300" w:header="0" w:footer="999" w:gutter="0"/>
          <w:cols w:equalWidth="0" w:num="2">
            <w:col w:w="6027" w:space="142"/>
            <w:col w:w="3421"/>
          </w:cols>
        </w:sectPr>
      </w:pPr>
    </w:p>
    <w:p>
      <w:pPr>
        <w:pStyle w:val="3"/>
        <w:spacing w:before="6"/>
        <w:rPr>
          <w:rFonts w:ascii="Times New Roman"/>
          <w:i/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905"/>
        </w:tabs>
        <w:spacing w:before="77" w:after="0" w:line="240" w:lineRule="auto"/>
        <w:ind w:left="904" w:right="0" w:hanging="367"/>
        <w:jc w:val="left"/>
        <w:rPr>
          <w:sz w:val="21"/>
        </w:rPr>
      </w:pPr>
      <w:r>
        <w:rPr>
          <w:spacing w:val="-27"/>
          <w:position w:val="2"/>
          <w:sz w:val="21"/>
        </w:rPr>
        <w:t xml:space="preserve">在 </w:t>
      </w:r>
      <w:r>
        <w:rPr>
          <w:rFonts w:ascii="Times New Roman" w:eastAsia="Times New Roman"/>
          <w:i/>
          <w:spacing w:val="-1"/>
          <w:position w:val="2"/>
          <w:sz w:val="21"/>
        </w:rPr>
        <w:t>t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10"/>
          <w:position w:val="2"/>
          <w:sz w:val="21"/>
        </w:rPr>
        <w:t xml:space="preserve">时刻，位于 </w:t>
      </w:r>
      <w:r>
        <w:rPr>
          <w:rFonts w:ascii="Times New Roman" w:eastAsia="Times New Roman"/>
          <w:i/>
          <w:position w:val="2"/>
          <w:sz w:val="21"/>
        </w:rPr>
        <w:t>x=</w:t>
      </w:r>
      <w:r>
        <w:rPr>
          <w:rFonts w:ascii="Times New Roman" w:eastAsia="Times New Roman"/>
          <w:position w:val="2"/>
          <w:sz w:val="21"/>
        </w:rPr>
        <w:t>3.0</w:t>
      </w:r>
      <w:r>
        <w:rPr>
          <w:rFonts w:ascii="Times New Roman" w:eastAsia="Times New Roman"/>
          <w:i/>
          <w:position w:val="2"/>
          <w:sz w:val="21"/>
        </w:rPr>
        <w:t>m</w:t>
      </w:r>
      <w:r>
        <w:rPr>
          <w:rFonts w:ascii="Times New Roman" w:eastAsia="Times New Roman"/>
          <w:i/>
          <w:spacing w:val="1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 xml:space="preserve">处的质点 </w:t>
      </w:r>
      <w:r>
        <w:rPr>
          <w:rFonts w:ascii="Times New Roman" w:eastAsia="Times New Roman"/>
          <w:i/>
          <w:position w:val="2"/>
          <w:sz w:val="21"/>
        </w:rPr>
        <w:t>D</w:t>
      </w:r>
      <w:r>
        <w:rPr>
          <w:rFonts w:ascii="Times New Roman" w:eastAsia="Times New Roman"/>
          <w:i/>
          <w:spacing w:val="1"/>
          <w:position w:val="2"/>
          <w:sz w:val="21"/>
        </w:rPr>
        <w:t xml:space="preserve"> </w:t>
      </w:r>
      <w:r>
        <w:rPr>
          <w:spacing w:val="-5"/>
          <w:position w:val="2"/>
          <w:sz w:val="21"/>
        </w:rPr>
        <w:t xml:space="preserve">处于平衡位置且开始沿 </w:t>
      </w:r>
      <w:r>
        <w:rPr>
          <w:rFonts w:ascii="Times New Roman" w:eastAsia="Times New Roman"/>
          <w:i/>
          <w:position w:val="2"/>
          <w:sz w:val="21"/>
        </w:rPr>
        <w:t xml:space="preserve">y </w:t>
      </w:r>
      <w:r>
        <w:rPr>
          <w:position w:val="2"/>
          <w:sz w:val="21"/>
        </w:rPr>
        <w:t>轴正方向运动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120" w:right="1020" w:bottom="1180" w:left="1300" w:header="0" w:footer="999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536"/>
        </w:tabs>
        <w:spacing w:before="55" w:after="0" w:line="364" w:lineRule="auto"/>
        <w:ind w:left="118" w:right="390" w:firstLine="0"/>
        <w:jc w:val="both"/>
        <w:rPr>
          <w:rFonts w:ascii="Times New Roman" w:hAnsi="Times New Roman" w:eastAsia="Times New Roman"/>
          <w:sz w:val="21"/>
        </w:rPr>
      </w:pPr>
      <w:r>
        <w:rPr>
          <w:sz w:val="21"/>
        </w:rPr>
        <w:t>山东济南泉城广场的音乐喷泉采用了世界一流的喷泉、灯光和音响设备。假设喷泉的水池中某</w:t>
      </w:r>
      <w:r>
        <w:rPr>
          <w:spacing w:val="-4"/>
          <w:sz w:val="21"/>
        </w:rPr>
        <w:t xml:space="preserve">一彩灯发出的一条光线在水面的入射角为 </w:t>
      </w:r>
      <w:r>
        <w:rPr>
          <w:rFonts w:ascii="Times New Roman" w:hAnsi="Times New Roman" w:eastAsia="Times New Roman"/>
          <w:spacing w:val="-1"/>
          <w:sz w:val="21"/>
        </w:rPr>
        <w:t>30°</w:t>
      </w:r>
      <w:r>
        <w:rPr>
          <w:spacing w:val="-5"/>
          <w:sz w:val="21"/>
        </w:rPr>
        <w:t xml:space="preserve">，从水面上射出时的折射角是 </w:t>
      </w:r>
      <w:r>
        <w:rPr>
          <w:rFonts w:ascii="Times New Roman" w:hAnsi="Times New Roman" w:eastAsia="Times New Roman"/>
          <w:sz w:val="21"/>
        </w:rPr>
        <w:t>45°</w:t>
      </w:r>
      <w:r>
        <w:rPr>
          <w:sz w:val="21"/>
        </w:rPr>
        <w:t>。则下列说法正确的是</w:t>
      </w:r>
      <w:r>
        <w:rPr>
          <w:rFonts w:ascii="Times New Roman" w:hAnsi="Times New Roman" w:eastAsia="Times New Roman"/>
          <w:sz w:val="21"/>
        </w:rPr>
        <w:t>( 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0" w:after="0" w:line="240" w:lineRule="auto"/>
        <w:ind w:left="904" w:right="0" w:hanging="367"/>
        <w:jc w:val="both"/>
        <w:rPr>
          <w:rFonts w:ascii="Times New Roman" w:hAnsi="Times New Roman" w:eastAsia="Times New Roman"/>
          <w:sz w:val="21"/>
        </w:rPr>
      </w:pPr>
      <w:r>
        <w:rPr>
          <w:spacing w:val="-4"/>
          <w:sz w:val="21"/>
        </w:rPr>
        <w:t xml:space="preserve">光在水面发生全反射的临界角为 </w:t>
      </w:r>
      <w:r>
        <w:rPr>
          <w:rFonts w:ascii="Times New Roman" w:hAnsi="Times New Roman" w:eastAsia="Times New Roman"/>
          <w:sz w:val="21"/>
        </w:rPr>
        <w:t>30°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both"/>
        <w:rPr>
          <w:rFonts w:ascii="Times New Roman" w:hAnsi="Times New Roman" w:eastAsia="Times New Roman"/>
          <w:sz w:val="21"/>
        </w:rPr>
      </w:pPr>
      <w:r>
        <w:rPr>
          <w:spacing w:val="-4"/>
          <w:sz w:val="21"/>
        </w:rPr>
        <w:t xml:space="preserve">光在水面发生全反射的临界角为 </w:t>
      </w:r>
      <w:r>
        <w:rPr>
          <w:rFonts w:ascii="Times New Roman" w:hAnsi="Times New Roman" w:eastAsia="Times New Roman"/>
          <w:sz w:val="21"/>
        </w:rPr>
        <w:t>45°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55" w:after="0" w:line="240" w:lineRule="auto"/>
        <w:ind w:left="892" w:right="0" w:hanging="355"/>
        <w:jc w:val="both"/>
        <w:rPr>
          <w:rFonts w:ascii="Times New Roman" w:hAnsi="Times New Roman" w:eastAsia="Times New Roman"/>
          <w:sz w:val="21"/>
        </w:rPr>
      </w:pPr>
      <w:r>
        <w:pict>
          <v:rect id="docshape32" o:spid="_x0000_s1057" o:spt="1" style="position:absolute;left:0pt;margin-left:158.4pt;margin-top:9pt;height:0.7pt;width:5.75pt;mso-position-horizontal-relative:page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1"/>
          <w:position w:val="1"/>
          <w:sz w:val="21"/>
        </w:rPr>
        <w:t>被水池中</w:t>
      </w:r>
      <w:r>
        <w:rPr>
          <w:rFonts w:ascii="Cambria Math" w:hAnsi="Cambria Math" w:eastAsia="Cambria Math"/>
          <w:spacing w:val="-1"/>
          <w:sz w:val="21"/>
        </w:rPr>
        <w:t>√</w:t>
      </w:r>
      <w:r>
        <w:rPr>
          <w:rFonts w:ascii="Cambria Math" w:hAnsi="Cambria Math" w:eastAsia="Cambria Math"/>
          <w:spacing w:val="-1"/>
          <w:position w:val="1"/>
          <w:sz w:val="21"/>
        </w:rPr>
        <w:t>2</w:t>
      </w:r>
      <w:r>
        <w:rPr>
          <w:rFonts w:ascii="Times New Roman" w:hAnsi="Times New Roman" w:eastAsia="Times New Roman"/>
          <w:spacing w:val="-1"/>
          <w:position w:val="1"/>
          <w:sz w:val="21"/>
        </w:rPr>
        <w:t>m</w:t>
      </w:r>
      <w:r>
        <w:rPr>
          <w:rFonts w:ascii="Times New Roman" w:hAnsi="Times New Roman" w:eastAsia="Times New Roman"/>
          <w:spacing w:val="-4"/>
          <w:position w:val="1"/>
          <w:sz w:val="21"/>
        </w:rPr>
        <w:t xml:space="preserve"> </w:t>
      </w:r>
      <w:r>
        <w:rPr>
          <w:position w:val="1"/>
          <w:sz w:val="21"/>
        </w:rPr>
        <w:t>深处的一彩灯</w:t>
      </w:r>
      <w:r>
        <w:rPr>
          <w:rFonts w:ascii="Times New Roman" w:hAnsi="Times New Roman" w:eastAsia="Times New Roman"/>
          <w:position w:val="1"/>
          <w:sz w:val="21"/>
        </w:rPr>
        <w:t>(</w:t>
      </w:r>
      <w:r>
        <w:rPr>
          <w:position w:val="1"/>
          <w:sz w:val="21"/>
        </w:rPr>
        <w:t>视为点光源</w:t>
      </w:r>
      <w:r>
        <w:rPr>
          <w:rFonts w:ascii="Times New Roman" w:hAnsi="Times New Roman" w:eastAsia="Times New Roman"/>
          <w:position w:val="1"/>
          <w:sz w:val="21"/>
        </w:rPr>
        <w:t>)</w:t>
      </w:r>
      <w:r>
        <w:rPr>
          <w:spacing w:val="-6"/>
          <w:position w:val="1"/>
          <w:sz w:val="21"/>
        </w:rPr>
        <w:t xml:space="preserve">照亮的水面面积约为 </w:t>
      </w:r>
      <w:r>
        <w:rPr>
          <w:rFonts w:ascii="Times New Roman" w:hAnsi="Times New Roman" w:eastAsia="Times New Roman"/>
          <w:position w:val="1"/>
          <w:sz w:val="21"/>
        </w:rPr>
        <w:t>6 m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56" w:after="0" w:line="240" w:lineRule="auto"/>
        <w:ind w:left="904" w:right="0" w:hanging="367"/>
        <w:jc w:val="both"/>
        <w:rPr>
          <w:rFonts w:ascii="Times New Roman" w:hAnsi="Times New Roman" w:eastAsia="Times New Roman"/>
          <w:sz w:val="21"/>
        </w:rPr>
      </w:pPr>
      <w:r>
        <w:pict>
          <v:rect id="docshape33" o:spid="_x0000_s1058" o:spt="1" style="position:absolute;left:0pt;margin-left:159pt;margin-top:9.05pt;height:0.7pt;width:5.75pt;mso-position-horizontal-relative:page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1"/>
          <w:position w:val="1"/>
          <w:sz w:val="21"/>
        </w:rPr>
        <w:t>被水池中</w:t>
      </w:r>
      <w:r>
        <w:rPr>
          <w:rFonts w:ascii="Cambria Math" w:hAnsi="Cambria Math" w:eastAsia="Cambria Math"/>
          <w:spacing w:val="-1"/>
          <w:sz w:val="21"/>
        </w:rPr>
        <w:t>√</w:t>
      </w:r>
      <w:r>
        <w:rPr>
          <w:rFonts w:ascii="Cambria Math" w:hAnsi="Cambria Math" w:eastAsia="Cambria Math"/>
          <w:spacing w:val="-1"/>
          <w:position w:val="1"/>
          <w:sz w:val="21"/>
        </w:rPr>
        <w:t>2</w:t>
      </w:r>
      <w:r>
        <w:rPr>
          <w:rFonts w:ascii="Times New Roman" w:hAnsi="Times New Roman" w:eastAsia="Times New Roman"/>
          <w:spacing w:val="-1"/>
          <w:position w:val="1"/>
          <w:sz w:val="21"/>
        </w:rPr>
        <w:t>m</w:t>
      </w:r>
      <w:r>
        <w:rPr>
          <w:rFonts w:ascii="Times New Roman" w:hAnsi="Times New Roman" w:eastAsia="Times New Roman"/>
          <w:spacing w:val="-4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深处的一彩灯</w:t>
      </w:r>
      <w:r>
        <w:rPr>
          <w:rFonts w:ascii="Times New Roman" w:hAnsi="Times New Roman" w:eastAsia="Times New Roman"/>
          <w:position w:val="1"/>
          <w:sz w:val="21"/>
        </w:rPr>
        <w:t>(</w:t>
      </w:r>
      <w:r>
        <w:rPr>
          <w:position w:val="1"/>
          <w:sz w:val="21"/>
        </w:rPr>
        <w:t>视为点光源</w:t>
      </w:r>
      <w:r>
        <w:rPr>
          <w:rFonts w:ascii="Times New Roman" w:hAnsi="Times New Roman" w:eastAsia="Times New Roman"/>
          <w:position w:val="1"/>
          <w:sz w:val="21"/>
        </w:rPr>
        <w:t>)</w:t>
      </w:r>
      <w:r>
        <w:rPr>
          <w:spacing w:val="-6"/>
          <w:position w:val="1"/>
          <w:sz w:val="21"/>
        </w:rPr>
        <w:t xml:space="preserve">照亮的水面面积约为 </w:t>
      </w:r>
      <w:r>
        <w:rPr>
          <w:rFonts w:ascii="Times New Roman" w:hAnsi="Times New Roman" w:eastAsia="Times New Roman"/>
          <w:position w:val="1"/>
          <w:sz w:val="21"/>
        </w:rPr>
        <w:t>8m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</w:t>
      </w:r>
    </w:p>
    <w:p>
      <w:pPr>
        <w:pStyle w:val="9"/>
        <w:numPr>
          <w:ilvl w:val="0"/>
          <w:numId w:val="1"/>
        </w:numPr>
        <w:tabs>
          <w:tab w:val="left" w:pos="543"/>
        </w:tabs>
        <w:spacing w:before="144" w:after="0" w:line="374" w:lineRule="auto"/>
        <w:ind w:left="118" w:right="389" w:firstLine="0"/>
        <w:jc w:val="both"/>
        <w:rPr>
          <w:sz w:val="21"/>
        </w:rPr>
      </w:pPr>
      <w:r>
        <w:pict>
          <v:shape id="docshape34" o:spid="_x0000_s1059" style="position:absolute;left:0pt;margin-left:197.05pt;margin-top:49.95pt;height:12.05pt;width:11.9pt;mso-position-horizontal-relative:page;z-index:-251640832;mso-width-relative:page;mso-height-relative:page;" filled="f" stroked="t" coordorigin="3942,1000" coordsize="238,241" path="m3942,1120l3968,1106,4033,1240,4074,1000m4074,1000l4179,1000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5405120</wp:posOffset>
            </wp:positionH>
            <wp:positionV relativeFrom="paragraph">
              <wp:posOffset>700405</wp:posOffset>
            </wp:positionV>
            <wp:extent cx="1193165" cy="626110"/>
            <wp:effectExtent l="0" t="0" r="0" b="0"/>
            <wp:wrapNone/>
            <wp:docPr id="17" name="image9.jpe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00" cy="62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1"/>
        </w:rPr>
        <w:t xml:space="preserve">如图所示，真空中有一个半径为 </w:t>
      </w:r>
      <w:r>
        <w:rPr>
          <w:rFonts w:ascii="Times New Roman" w:hAnsi="Times New Roman" w:eastAsia="Times New Roman"/>
          <w:i/>
          <w:spacing w:val="-2"/>
          <w:sz w:val="21"/>
        </w:rPr>
        <w:t>R</w:t>
      </w:r>
      <w:r>
        <w:rPr>
          <w:spacing w:val="-6"/>
          <w:sz w:val="21"/>
        </w:rPr>
        <w:t xml:space="preserve">、质量分布均匀的玻璃球．频率为 </w:t>
      </w:r>
      <w:r>
        <w:rPr>
          <w:rFonts w:ascii="Times New Roman" w:hAnsi="Times New Roman" w:eastAsia="Times New Roman"/>
          <w:i/>
          <w:spacing w:val="-2"/>
          <w:sz w:val="21"/>
        </w:rPr>
        <w:t>f</w:t>
      </w:r>
      <w:r>
        <w:rPr>
          <w:rFonts w:ascii="Times New Roman" w:hAnsi="Times New Roman" w:eastAsia="Times New Roman"/>
          <w:i/>
          <w:spacing w:val="-1"/>
          <w:sz w:val="21"/>
        </w:rPr>
        <w:t xml:space="preserve"> </w:t>
      </w:r>
      <w:r>
        <w:rPr>
          <w:spacing w:val="-2"/>
          <w:sz w:val="21"/>
        </w:rPr>
        <w:t>的激光束在真空中沿直</w:t>
      </w:r>
      <w:r>
        <w:rPr>
          <w:sz w:val="21"/>
        </w:rPr>
        <w:t xml:space="preserve">线 </w:t>
      </w:r>
      <w:r>
        <w:rPr>
          <w:rFonts w:ascii="Times New Roman" w:hAnsi="Times New Roman" w:eastAsia="Times New Roman"/>
          <w:sz w:val="21"/>
        </w:rPr>
        <w:t>BC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pacing w:val="-35"/>
          <w:sz w:val="21"/>
        </w:rPr>
        <w:t xml:space="preserve">传播，在 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-14"/>
          <w:sz w:val="21"/>
        </w:rPr>
        <w:t xml:space="preserve"> </w:t>
      </w:r>
      <w:r>
        <w:rPr>
          <w:spacing w:val="-13"/>
          <w:sz w:val="21"/>
        </w:rPr>
        <w:t xml:space="preserve">点经折射进入玻璃球，并在玻璃球表面的 </w:t>
      </w:r>
      <w:r>
        <w:rPr>
          <w:rFonts w:ascii="Times New Roman" w:hAnsi="Times New Roman" w:eastAsia="Times New Roman"/>
          <w:sz w:val="21"/>
        </w:rPr>
        <w:t>D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pacing w:val="-10"/>
          <w:sz w:val="21"/>
        </w:rPr>
        <w:t>点经折射进入真空中，已知</w:t>
      </w:r>
      <w:r>
        <w:rPr>
          <w:sz w:val="21"/>
        </w:rPr>
        <w:t>∠</w:t>
      </w:r>
      <w:r>
        <w:rPr>
          <w:rFonts w:ascii="Times New Roman" w:hAnsi="Times New Roman" w:eastAsia="Times New Roman"/>
          <w:sz w:val="21"/>
        </w:rPr>
        <w:t>COD</w:t>
      </w:r>
      <w:r>
        <w:rPr>
          <w:sz w:val="21"/>
        </w:rPr>
        <w:t>＝</w:t>
      </w:r>
      <w:r>
        <w:rPr>
          <w:rFonts w:ascii="Times New Roman" w:hAnsi="Times New Roman" w:eastAsia="Times New Roman"/>
          <w:sz w:val="21"/>
        </w:rPr>
        <w:t>120°</w:t>
      </w:r>
      <w:r>
        <w:rPr>
          <w:spacing w:val="3"/>
          <w:sz w:val="21"/>
        </w:rPr>
        <w:t xml:space="preserve">，玻璃球对该激光的折射率为 </w:t>
      </w:r>
      <w:r>
        <w:rPr>
          <w:rFonts w:ascii="Times New Roman" w:hAnsi="Times New Roman" w:eastAsia="Times New Roman"/>
          <w:sz w:val="21"/>
        </w:rPr>
        <w:t>3</w:t>
      </w:r>
      <w:r>
        <w:rPr>
          <w:sz w:val="21"/>
        </w:rPr>
        <w:t>，则下列说法中正确的是</w:t>
      </w:r>
      <w:r>
        <w:rPr>
          <w:rFonts w:ascii="Times New Roman" w:hAnsi="Times New Roman" w:eastAsia="Times New Roman"/>
          <w:sz w:val="21"/>
        </w:rPr>
        <w:t>(</w:t>
      </w:r>
      <w:r>
        <w:rPr>
          <w:spacing w:val="-12"/>
          <w:sz w:val="21"/>
        </w:rPr>
        <w:t xml:space="preserve">设 </w:t>
      </w:r>
      <w:r>
        <w:rPr>
          <w:rFonts w:ascii="Times New Roman" w:hAnsi="Times New Roman" w:eastAsia="Times New Roman"/>
          <w:i/>
          <w:sz w:val="21"/>
        </w:rPr>
        <w:t>c</w:t>
      </w:r>
      <w:r>
        <w:rPr>
          <w:rFonts w:ascii="Times New Roman" w:hAnsi="Times New Roman" w:eastAsia="Times New Roman"/>
          <w:i/>
          <w:spacing w:val="26"/>
          <w:sz w:val="21"/>
        </w:rPr>
        <w:t xml:space="preserve"> </w:t>
      </w:r>
      <w:r>
        <w:rPr>
          <w:sz w:val="21"/>
        </w:rPr>
        <w:t>为真空中的光</w:t>
      </w:r>
    </w:p>
    <w:p>
      <w:pPr>
        <w:pStyle w:val="3"/>
        <w:spacing w:line="258" w:lineRule="exact"/>
        <w:ind w:left="118"/>
        <w:jc w:val="both"/>
        <w:rPr>
          <w:rFonts w:ascii="Times New Roman" w:eastAsia="Times New Roman"/>
        </w:rPr>
      </w:pPr>
      <w:r>
        <w:t>速</w:t>
      </w:r>
      <w:r>
        <w:rPr>
          <w:rFonts w:ascii="Times New Roman" w:eastAsia="Times New Roman"/>
        </w:rPr>
        <w:t>)(       )</w:t>
      </w:r>
    </w:p>
    <w:p>
      <w:pPr>
        <w:pStyle w:val="9"/>
        <w:numPr>
          <w:ilvl w:val="1"/>
          <w:numId w:val="1"/>
        </w:numPr>
        <w:tabs>
          <w:tab w:val="left" w:pos="905"/>
        </w:tabs>
        <w:spacing w:before="142" w:after="0" w:line="240" w:lineRule="auto"/>
        <w:ind w:left="904" w:right="0" w:hanging="367"/>
        <w:jc w:val="both"/>
        <w:rPr>
          <w:rFonts w:ascii="Times New Roman" w:hAnsi="Times New Roman" w:eastAsia="Times New Roman"/>
          <w:sz w:val="21"/>
        </w:rPr>
      </w:pPr>
      <w:r>
        <w:rPr>
          <w:spacing w:val="-7"/>
          <w:sz w:val="21"/>
        </w:rPr>
        <w:t xml:space="preserve">激光束的入射角 </w:t>
      </w:r>
      <w:r>
        <w:rPr>
          <w:rFonts w:ascii="Times New Roman" w:hAnsi="Times New Roman" w:eastAsia="Times New Roman"/>
          <w:i/>
          <w:sz w:val="21"/>
        </w:rPr>
        <w:t>i</w:t>
      </w:r>
      <w:r>
        <w:rPr>
          <w:sz w:val="21"/>
        </w:rPr>
        <w:t>＝</w:t>
      </w:r>
      <w:r>
        <w:rPr>
          <w:rFonts w:ascii="Times New Roman" w:hAnsi="Times New Roman" w:eastAsia="Times New Roman"/>
          <w:sz w:val="21"/>
        </w:rPr>
        <w:t>45°</w:t>
      </w:r>
    </w:p>
    <w:p>
      <w:pPr>
        <w:pStyle w:val="9"/>
        <w:numPr>
          <w:ilvl w:val="1"/>
          <w:numId w:val="1"/>
        </w:numPr>
        <w:tabs>
          <w:tab w:val="left" w:pos="893"/>
        </w:tabs>
        <w:spacing w:before="139" w:after="0" w:line="240" w:lineRule="auto"/>
        <w:ind w:left="892" w:right="0" w:hanging="355"/>
        <w:jc w:val="both"/>
        <w:rPr>
          <w:sz w:val="21"/>
        </w:rPr>
      </w:pPr>
      <w:r>
        <w:rPr>
          <w:spacing w:val="-10"/>
          <w:sz w:val="21"/>
        </w:rPr>
        <w:t xml:space="preserve">改变入射角 </w:t>
      </w:r>
      <w:r>
        <w:rPr>
          <w:rFonts w:ascii="Times New Roman" w:eastAsia="Times New Roman"/>
          <w:i/>
          <w:sz w:val="21"/>
        </w:rPr>
        <w:t>i</w:t>
      </w:r>
      <w:r>
        <w:rPr>
          <w:rFonts w:ascii="Times New Roman" w:eastAsia="Times New Roman"/>
          <w:i/>
          <w:spacing w:val="-1"/>
          <w:sz w:val="21"/>
        </w:rPr>
        <w:t xml:space="preserve"> </w:t>
      </w:r>
      <w:r>
        <w:rPr>
          <w:sz w:val="21"/>
        </w:rPr>
        <w:t>的大小，激光束可能在玻璃球的内表面发生全反射</w:t>
      </w:r>
    </w:p>
    <w:p>
      <w:pPr>
        <w:pStyle w:val="3"/>
        <w:spacing w:before="162" w:line="186" w:lineRule="exact"/>
        <w:ind w:right="2419"/>
        <w:jc w:val="center"/>
        <w:rPr>
          <w:rFonts w:ascii="Times New Roman"/>
        </w:rPr>
      </w:pPr>
      <w:r>
        <w:pict>
          <v:shape id="docshape35" o:spid="_x0000_s1060" style="position:absolute;left:0pt;margin-left:235.45pt;margin-top:8.15pt;height:12pt;width:11.9pt;mso-position-horizontal-relative:page;z-index:-251640832;mso-width-relative:page;mso-height-relative:page;" filled="f" stroked="t" coordorigin="4710,164" coordsize="238,240" path="m4710,284l4736,269,4801,404,4842,164m4842,164l4947,164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pict>
          <v:shape id="docshape36" o:spid="_x0000_s1061" o:spt="202" type="#_x0000_t202" style="position:absolute;left:0pt;margin-left:91.9pt;margin-top:15.65pt;height:11.7pt;width:7.0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3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u w:val="single"/>
        </w:rPr>
        <w:t>3c</w:t>
      </w:r>
    </w:p>
    <w:p>
      <w:pPr>
        <w:pStyle w:val="3"/>
        <w:spacing w:line="175" w:lineRule="auto"/>
        <w:ind w:left="680"/>
        <w:rPr>
          <w:rFonts w:ascii="Times New Roman" w:eastAsia="Times New Roman"/>
        </w:rPr>
      </w:pPr>
      <w:r>
        <w:rPr>
          <w:spacing w:val="-2"/>
        </w:rPr>
        <w:t xml:space="preserve">．此激光束在玻璃中的波长为 </w:t>
      </w:r>
      <w:r>
        <w:rPr>
          <w:rFonts w:ascii="Times New Roman" w:eastAsia="Times New Roman"/>
          <w:position w:val="-10"/>
        </w:rPr>
        <w:t>3f</w:t>
      </w:r>
    </w:p>
    <w:p>
      <w:pPr>
        <w:spacing w:before="149" w:line="190" w:lineRule="exact"/>
        <w:ind w:left="0" w:right="2894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3𝑅</w:t>
      </w:r>
    </w:p>
    <w:p>
      <w:pPr>
        <w:pStyle w:val="3"/>
        <w:spacing w:line="152" w:lineRule="exact"/>
        <w:ind w:left="538"/>
      </w:pPr>
      <w:r>
        <w:pict>
          <v:rect id="docshape37" o:spid="_x0000_s1062" o:spt="1" style="position:absolute;left:0pt;margin-left:387.15pt;margin-top:3.8pt;height:0.95pt;width:12.7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eastAsia="Times New Roman"/>
        </w:rPr>
        <w:t>D</w:t>
      </w:r>
      <w:r>
        <w:rPr>
          <w:spacing w:val="-19"/>
        </w:rPr>
        <w:t xml:space="preserve">．从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11"/>
        </w:rPr>
        <w:t>点射入在</w:t>
      </w:r>
      <w:r>
        <w:rPr>
          <w:rFonts w:ascii="Times New Roman" w:eastAsia="Times New Roman"/>
        </w:rPr>
        <w:t>D</w:t>
      </w:r>
      <w:r>
        <w:rPr>
          <w:rFonts w:ascii="Times New Roman" w:eastAsia="Times New Roman"/>
          <w:spacing w:val="1"/>
        </w:rPr>
        <w:t xml:space="preserve"> </w:t>
      </w:r>
      <w:r>
        <w:t>点射出的激光束，在玻璃球中传播的时间为</w:t>
      </w:r>
    </w:p>
    <w:p>
      <w:pPr>
        <w:spacing w:before="0" w:line="200" w:lineRule="exact"/>
        <w:ind w:left="0" w:right="2968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𝑐</w:t>
      </w:r>
    </w:p>
    <w:p>
      <w:pPr>
        <w:pStyle w:val="3"/>
        <w:spacing w:before="8"/>
        <w:rPr>
          <w:rFonts w:ascii="Cambria Math"/>
          <w:sz w:val="12"/>
        </w:rPr>
      </w:pPr>
    </w:p>
    <w:p>
      <w:pPr>
        <w:pStyle w:val="2"/>
        <w:spacing w:before="72"/>
      </w:pPr>
      <w:r>
        <w:t>三、实验题</w:t>
      </w:r>
    </w:p>
    <w:p>
      <w:pPr>
        <w:pStyle w:val="3"/>
        <w:spacing w:before="101" w:line="364" w:lineRule="auto"/>
        <w:ind w:left="118" w:right="389"/>
        <w:jc w:val="both"/>
      </w:pPr>
      <w:r>
        <w:rPr>
          <w:rFonts w:ascii="Times New Roman" w:eastAsia="Times New Roman"/>
          <w:w w:val="100"/>
        </w:rPr>
        <w:t>13</w:t>
      </w:r>
      <w:r>
        <w:rPr>
          <w:spacing w:val="-118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6</w:t>
      </w:r>
      <w:r>
        <w:rPr>
          <w:rFonts w:ascii="Times New Roman" w:eastAsia="Times New Roman"/>
        </w:rPr>
        <w:t xml:space="preserve"> </w:t>
      </w:r>
      <w:r>
        <w:rPr>
          <w:spacing w:val="-3"/>
          <w:w w:val="100"/>
        </w:rPr>
        <w:t>分</w:t>
      </w:r>
      <w:r>
        <w:rPr>
          <w:spacing w:val="-13"/>
          <w:w w:val="100"/>
        </w:rPr>
        <w:t>）</w:t>
      </w:r>
      <w:r>
        <w:rPr>
          <w:spacing w:val="-6"/>
          <w:w w:val="100"/>
        </w:rPr>
        <w:t>如图所示，在测量玻璃折射率的实验中，两位同学先在白纸上放好截面是正三角形</w:t>
      </w:r>
      <w:r>
        <w:rPr>
          <w:spacing w:val="-55"/>
        </w:rPr>
        <w:t xml:space="preserve"> </w:t>
      </w:r>
      <w:r>
        <w:rPr>
          <w:rFonts w:ascii="Times New Roman" w:eastAsia="Times New Roman"/>
          <w:i/>
          <w:w w:val="100"/>
        </w:rPr>
        <w:t>A</w:t>
      </w:r>
      <w:r>
        <w:rPr>
          <w:rFonts w:ascii="Times New Roman" w:eastAsia="Times New Roman"/>
          <w:i/>
          <w:spacing w:val="-2"/>
          <w:w w:val="100"/>
        </w:rPr>
        <w:t>B</w:t>
      </w:r>
      <w:r>
        <w:rPr>
          <w:rFonts w:ascii="Times New Roman" w:eastAsia="Times New Roman"/>
          <w:i/>
          <w:w w:val="100"/>
        </w:rPr>
        <w:t>C</w:t>
      </w:r>
      <w:r>
        <w:rPr>
          <w:spacing w:val="-8"/>
        </w:rPr>
        <w:t xml:space="preserve">的三棱镜，并确定 </w:t>
      </w:r>
      <w:r>
        <w:rPr>
          <w:rFonts w:ascii="Times New Roman" w:eastAsia="Times New Roman"/>
          <w:i/>
          <w:spacing w:val="-2"/>
        </w:rPr>
        <w:t xml:space="preserve">AB </w:t>
      </w:r>
      <w:r>
        <w:rPr>
          <w:spacing w:val="-28"/>
        </w:rPr>
        <w:t xml:space="preserve">和 </w:t>
      </w:r>
      <w:r>
        <w:rPr>
          <w:rFonts w:ascii="Times New Roman" w:eastAsia="Times New Roman"/>
          <w:i/>
          <w:spacing w:val="-2"/>
        </w:rPr>
        <w:t>AC</w:t>
      </w:r>
      <w:r>
        <w:rPr>
          <w:rFonts w:ascii="Times New Roman" w:eastAsia="Times New Roman"/>
          <w:i/>
          <w:spacing w:val="1"/>
        </w:rPr>
        <w:t xml:space="preserve"> </w:t>
      </w:r>
      <w:r>
        <w:rPr>
          <w:spacing w:val="-2"/>
        </w:rPr>
        <w:t>界面的位置。然后在棱镜的左侧画出一条直线，并在线上竖直插上两枚</w:t>
      </w:r>
      <w:r>
        <w:rPr>
          <w:spacing w:val="-14"/>
          <w:position w:val="2"/>
        </w:rPr>
        <w:t xml:space="preserve">大头针 </w:t>
      </w:r>
      <w:r>
        <w:rPr>
          <w:rFonts w:ascii="Times New Roman" w:eastAsia="Times New Roman"/>
          <w:i/>
          <w:spacing w:val="-1"/>
          <w:position w:val="2"/>
        </w:rPr>
        <w:t>P</w:t>
      </w:r>
      <w:r>
        <w:rPr>
          <w:rFonts w:ascii="Times New Roman" w:eastAsia="Times New Roman"/>
          <w:spacing w:val="-1"/>
          <w:sz w:val="14"/>
        </w:rPr>
        <w:t>1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spacing w:val="-28"/>
          <w:position w:val="2"/>
        </w:rPr>
        <w:t xml:space="preserve">和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2</w:t>
      </w:r>
      <w:r>
        <w:rPr>
          <w:spacing w:val="-5"/>
          <w:position w:val="2"/>
        </w:rPr>
        <w:t xml:space="preserve">，再从棱镜的右侧观察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1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spacing w:val="-28"/>
          <w:position w:val="2"/>
        </w:rPr>
        <w:t xml:space="preserve">和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position w:val="2"/>
        </w:rPr>
        <w:t>的像。</w:t>
      </w:r>
    </w:p>
    <w:p>
      <w:pPr>
        <w:pStyle w:val="3"/>
        <w:tabs>
          <w:tab w:val="left" w:pos="4146"/>
        </w:tabs>
        <w:spacing w:line="362" w:lineRule="auto"/>
        <w:ind w:left="538" w:right="5226" w:hanging="420"/>
        <w:jc w:val="both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225425</wp:posOffset>
            </wp:positionV>
            <wp:extent cx="1427480" cy="743585"/>
            <wp:effectExtent l="0" t="0" r="0" b="0"/>
            <wp:wrapNone/>
            <wp:docPr id="19" name="image10.png" descr="说明: 4W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 descr="说明: 4W119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186" cy="7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(1)</w:t>
      </w:r>
      <w:r>
        <w:t>（多选）此后正确的操作步骤是</w:t>
      </w:r>
      <w:r>
        <w:rPr>
          <w:rFonts w:ascii="Times New Roman" w:eastAsia="Times New Roman"/>
          <w:u w:val="single"/>
        </w:rPr>
        <w:tab/>
      </w:r>
      <w:r>
        <w:t>。</w:t>
      </w:r>
      <w:r>
        <w:rPr>
          <w:rFonts w:ascii="Times New Roman" w:eastAsia="Times New Roman"/>
          <w:position w:val="2"/>
        </w:rPr>
        <w:t>A.</w:t>
      </w:r>
      <w:r>
        <w:rPr>
          <w:position w:val="2"/>
        </w:rPr>
        <w:t>插上大头针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position w:val="2"/>
        </w:rPr>
        <w:t>，使</w:t>
      </w:r>
      <w:r>
        <w:rPr>
          <w:spacing w:val="-54"/>
          <w:position w:val="2"/>
        </w:rPr>
        <w:t xml:space="preserve">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position w:val="2"/>
        </w:rPr>
        <w:t>挡住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/>
          <w:i/>
          <w:position w:val="2"/>
        </w:rPr>
        <w:t>P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position w:val="2"/>
        </w:rPr>
        <w:t>的像</w:t>
      </w:r>
    </w:p>
    <w:p>
      <w:pPr>
        <w:pStyle w:val="9"/>
        <w:numPr>
          <w:ilvl w:val="0"/>
          <w:numId w:val="4"/>
        </w:numPr>
        <w:tabs>
          <w:tab w:val="left" w:pos="735"/>
        </w:tabs>
        <w:spacing w:before="4" w:after="0" w:line="240" w:lineRule="auto"/>
        <w:ind w:left="734" w:right="0" w:hanging="197"/>
        <w:jc w:val="both"/>
        <w:rPr>
          <w:sz w:val="21"/>
        </w:rPr>
      </w:pPr>
      <w:r>
        <w:rPr>
          <w:spacing w:val="-10"/>
          <w:position w:val="2"/>
          <w:sz w:val="21"/>
        </w:rPr>
        <w:t xml:space="preserve">插上大头针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spacing w:val="-18"/>
          <w:position w:val="2"/>
          <w:sz w:val="21"/>
        </w:rPr>
        <w:t xml:space="preserve">，使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18"/>
          <w:position w:val="2"/>
          <w:sz w:val="21"/>
        </w:rPr>
        <w:t xml:space="preserve">挡住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1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position w:val="2"/>
          <w:sz w:val="21"/>
        </w:rPr>
        <w:t>的像</w:t>
      </w:r>
    </w:p>
    <w:p>
      <w:pPr>
        <w:pStyle w:val="9"/>
        <w:numPr>
          <w:ilvl w:val="0"/>
          <w:numId w:val="4"/>
        </w:numPr>
        <w:tabs>
          <w:tab w:val="left" w:pos="735"/>
        </w:tabs>
        <w:spacing w:before="139" w:after="0" w:line="240" w:lineRule="auto"/>
        <w:ind w:left="734" w:right="0" w:hanging="197"/>
        <w:jc w:val="both"/>
        <w:rPr>
          <w:sz w:val="21"/>
        </w:rPr>
      </w:pPr>
      <w:r>
        <w:rPr>
          <w:spacing w:val="-10"/>
          <w:position w:val="2"/>
          <w:sz w:val="21"/>
        </w:rPr>
        <w:t xml:space="preserve">插上大头针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4</w:t>
      </w:r>
      <w:r>
        <w:rPr>
          <w:spacing w:val="-18"/>
          <w:position w:val="2"/>
          <w:sz w:val="21"/>
        </w:rPr>
        <w:t xml:space="preserve">，使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18"/>
          <w:position w:val="2"/>
          <w:sz w:val="21"/>
        </w:rPr>
        <w:t xml:space="preserve">挡住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position w:val="2"/>
          <w:sz w:val="21"/>
        </w:rPr>
        <w:t>的像</w:t>
      </w:r>
    </w:p>
    <w:p>
      <w:pPr>
        <w:pStyle w:val="9"/>
        <w:numPr>
          <w:ilvl w:val="0"/>
          <w:numId w:val="4"/>
        </w:numPr>
        <w:tabs>
          <w:tab w:val="left" w:pos="747"/>
        </w:tabs>
        <w:spacing w:before="139" w:after="0" w:line="240" w:lineRule="auto"/>
        <w:ind w:left="746" w:right="0" w:hanging="209"/>
        <w:jc w:val="both"/>
        <w:rPr>
          <w:sz w:val="21"/>
        </w:rPr>
      </w:pPr>
      <w:r>
        <w:rPr>
          <w:spacing w:val="-10"/>
          <w:position w:val="2"/>
          <w:sz w:val="21"/>
        </w:rPr>
        <w:t xml:space="preserve">插上大头针 </w:t>
      </w:r>
      <w:r>
        <w:rPr>
          <w:rFonts w:ascii="Times New Roman" w:eastAsia="Times New Roman"/>
          <w:i/>
          <w:spacing w:val="-1"/>
          <w:position w:val="2"/>
          <w:sz w:val="21"/>
        </w:rPr>
        <w:t>P</w:t>
      </w:r>
      <w:r>
        <w:rPr>
          <w:rFonts w:ascii="Times New Roman" w:eastAsia="Times New Roman"/>
          <w:spacing w:val="-1"/>
          <w:sz w:val="14"/>
        </w:rPr>
        <w:t>4</w:t>
      </w:r>
      <w:r>
        <w:rPr>
          <w:spacing w:val="-19"/>
          <w:position w:val="2"/>
          <w:sz w:val="21"/>
        </w:rPr>
        <w:t xml:space="preserve">，使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18"/>
          <w:position w:val="2"/>
          <w:sz w:val="21"/>
        </w:rPr>
        <w:t xml:space="preserve">挡住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spacing w:val="-28"/>
          <w:position w:val="2"/>
          <w:sz w:val="21"/>
        </w:rPr>
        <w:t xml:space="preserve">和 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2</w:t>
      </w:r>
      <w:r>
        <w:rPr>
          <w:position w:val="2"/>
          <w:sz w:val="21"/>
        </w:rPr>
        <w:t>、</w:t>
      </w:r>
      <w:r>
        <w:rPr>
          <w:rFonts w:ascii="Times New Roman" w:eastAsia="Times New Roman"/>
          <w:i/>
          <w:position w:val="2"/>
          <w:sz w:val="21"/>
        </w:rPr>
        <w:t>P</w:t>
      </w:r>
      <w:r>
        <w:rPr>
          <w:rFonts w:ascii="Times New Roman" w:eastAsia="Times New Roman"/>
          <w:sz w:val="14"/>
        </w:rPr>
        <w:t>1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position w:val="2"/>
          <w:sz w:val="21"/>
        </w:rPr>
        <w:t>的像</w:t>
      </w:r>
    </w:p>
    <w:p>
      <w:pPr>
        <w:pStyle w:val="9"/>
        <w:numPr>
          <w:ilvl w:val="0"/>
          <w:numId w:val="5"/>
        </w:numPr>
        <w:tabs>
          <w:tab w:val="left" w:pos="366"/>
          <w:tab w:val="left" w:pos="5152"/>
        </w:tabs>
        <w:spacing w:before="140" w:after="0" w:line="364" w:lineRule="auto"/>
        <w:ind w:left="118" w:right="390" w:firstLine="0"/>
        <w:jc w:val="both"/>
        <w:rPr>
          <w:rFonts w:ascii="Times New Roman" w:hAnsi="Times New Roman" w:eastAsia="Times New Roman"/>
          <w:i/>
          <w:sz w:val="21"/>
        </w:rPr>
      </w:pPr>
      <w:r>
        <w:rPr>
          <w:spacing w:val="-1"/>
          <w:position w:val="2"/>
          <w:sz w:val="21"/>
        </w:rPr>
        <w:t>正确</w:t>
      </w:r>
      <w:r>
        <w:rPr>
          <w:position w:val="2"/>
          <w:sz w:val="21"/>
        </w:rPr>
        <w:t>完成上述操作后</w:t>
      </w:r>
      <w:r>
        <w:rPr>
          <w:spacing w:val="-70"/>
          <w:position w:val="2"/>
          <w:sz w:val="21"/>
        </w:rPr>
        <w:t>，</w:t>
      </w:r>
      <w:r>
        <w:rPr>
          <w:position w:val="2"/>
          <w:sz w:val="21"/>
        </w:rPr>
        <w:t>在纸上标出大头针</w:t>
      </w:r>
      <w:r>
        <w:rPr>
          <w:spacing w:val="-55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i/>
          <w:position w:val="2"/>
          <w:sz w:val="21"/>
        </w:rPr>
        <w:t>P</w:t>
      </w:r>
      <w:r>
        <w:rPr>
          <w:rFonts w:ascii="Times New Roman" w:hAnsi="Times New Roman" w:eastAsia="Times New Roman"/>
          <w:sz w:val="14"/>
        </w:rPr>
        <w:t>3</w:t>
      </w:r>
      <w:r>
        <w:rPr>
          <w:spacing w:val="-68"/>
          <w:position w:val="2"/>
          <w:sz w:val="21"/>
        </w:rPr>
        <w:t>、</w:t>
      </w:r>
      <w:r>
        <w:rPr>
          <w:rFonts w:ascii="Times New Roman" w:hAnsi="Times New Roman" w:eastAsia="Times New Roman"/>
          <w:i/>
          <w:position w:val="2"/>
          <w:sz w:val="21"/>
        </w:rPr>
        <w:t>P</w:t>
      </w:r>
      <w:r>
        <w:rPr>
          <w:rFonts w:ascii="Times New Roman" w:hAnsi="Times New Roman" w:eastAsia="Times New Roman"/>
          <w:sz w:val="14"/>
        </w:rPr>
        <w:t>4</w:t>
      </w:r>
      <w:r>
        <w:rPr>
          <w:rFonts w:ascii="Times New Roman" w:hAnsi="Times New Roman" w:eastAsia="Times New Roman"/>
          <w:spacing w:val="-2"/>
          <w:sz w:val="14"/>
        </w:rPr>
        <w:t xml:space="preserve"> </w:t>
      </w:r>
      <w:r>
        <w:rPr>
          <w:position w:val="2"/>
          <w:sz w:val="21"/>
        </w:rPr>
        <w:t>的位置</w:t>
      </w:r>
      <w:r>
        <w:rPr>
          <w:rFonts w:ascii="Times New Roman" w:hAnsi="Times New Roman" w:eastAsia="Times New Roman"/>
          <w:position w:val="2"/>
          <w:sz w:val="21"/>
        </w:rPr>
        <w:t>(</w:t>
      </w:r>
      <w:r>
        <w:rPr>
          <w:position w:val="2"/>
          <w:sz w:val="21"/>
        </w:rPr>
        <w:t>图中已标出</w:t>
      </w:r>
      <w:r>
        <w:rPr>
          <w:rFonts w:ascii="Times New Roman" w:hAnsi="Times New Roman" w:eastAsia="Times New Roman"/>
          <w:position w:val="2"/>
          <w:sz w:val="21"/>
        </w:rPr>
        <w:t>)</w:t>
      </w:r>
      <w:r>
        <w:rPr>
          <w:spacing w:val="-68"/>
          <w:position w:val="2"/>
          <w:sz w:val="21"/>
        </w:rPr>
        <w:t>。</w:t>
      </w:r>
      <w:r>
        <w:rPr>
          <w:position w:val="2"/>
          <w:sz w:val="21"/>
        </w:rPr>
        <w:t>为测量该种玻璃的折射率，</w:t>
      </w:r>
      <w:r>
        <w:rPr>
          <w:spacing w:val="-103"/>
          <w:position w:val="2"/>
          <w:sz w:val="21"/>
        </w:rPr>
        <w:t xml:space="preserve"> </w:t>
      </w:r>
      <w:r>
        <w:rPr>
          <w:sz w:val="21"/>
        </w:rPr>
        <w:t>两位同学分别用圆规及刻度尺作出了完整光路和若干条辅助线，如图甲、乙所示。能够仅通过测量</w:t>
      </w:r>
      <w:r>
        <w:rPr>
          <w:rFonts w:ascii="Times New Roman" w:hAnsi="Times New Roman" w:eastAsia="Times New Roman"/>
          <w:i/>
          <w:sz w:val="21"/>
        </w:rPr>
        <w:t>ED</w:t>
      </w:r>
      <w:r>
        <w:rPr>
          <w:sz w:val="21"/>
        </w:rPr>
        <w:t>、</w:t>
      </w:r>
      <w:r>
        <w:rPr>
          <w:rFonts w:ascii="Times New Roman" w:hAnsi="Times New Roman" w:eastAsia="Times New Roman"/>
          <w:i/>
          <w:sz w:val="21"/>
        </w:rPr>
        <w:t>FG</w:t>
      </w:r>
      <w:r>
        <w:rPr>
          <w:rFonts w:ascii="Times New Roman" w:hAnsi="Times New Roman" w:eastAsia="Times New Roman"/>
          <w:i/>
          <w:spacing w:val="6"/>
          <w:sz w:val="21"/>
        </w:rPr>
        <w:t xml:space="preserve"> </w:t>
      </w:r>
      <w:r>
        <w:rPr>
          <w:sz w:val="21"/>
        </w:rPr>
        <w:t>的长度便可正确计算出折射率的是图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pacing w:val="-1"/>
          <w:sz w:val="21"/>
        </w:rPr>
        <w:t>(</w:t>
      </w:r>
      <w:r>
        <w:rPr>
          <w:spacing w:val="-1"/>
          <w:sz w:val="21"/>
        </w:rPr>
        <w:t>填</w:t>
      </w:r>
      <w:r>
        <w:rPr>
          <w:rFonts w:ascii="Times New Roman" w:hAnsi="Times New Roman" w:eastAsia="Times New Roman"/>
          <w:spacing w:val="-1"/>
          <w:sz w:val="21"/>
        </w:rPr>
        <w:t>“</w:t>
      </w:r>
      <w:r>
        <w:rPr>
          <w:spacing w:val="-1"/>
          <w:sz w:val="21"/>
        </w:rPr>
        <w:t>甲</w:t>
      </w:r>
      <w:r>
        <w:rPr>
          <w:rFonts w:ascii="Times New Roman" w:hAnsi="Times New Roman" w:eastAsia="Times New Roman"/>
          <w:spacing w:val="-1"/>
          <w:sz w:val="21"/>
        </w:rPr>
        <w:t>”</w:t>
      </w:r>
      <w:r>
        <w:rPr>
          <w:spacing w:val="-1"/>
          <w:sz w:val="21"/>
        </w:rPr>
        <w:t>或</w:t>
      </w:r>
      <w:r>
        <w:rPr>
          <w:rFonts w:ascii="Times New Roman" w:hAnsi="Times New Roman" w:eastAsia="Times New Roman"/>
          <w:spacing w:val="-1"/>
          <w:sz w:val="21"/>
        </w:rPr>
        <w:t>“</w:t>
      </w:r>
      <w:r>
        <w:rPr>
          <w:spacing w:val="-1"/>
          <w:sz w:val="21"/>
        </w:rPr>
        <w:t>乙</w:t>
      </w:r>
      <w:r>
        <w:rPr>
          <w:rFonts w:ascii="Times New Roman" w:hAnsi="Times New Roman" w:eastAsia="Times New Roman"/>
          <w:spacing w:val="-1"/>
          <w:sz w:val="21"/>
        </w:rPr>
        <w:t>”)</w:t>
      </w:r>
      <w:r>
        <w:rPr>
          <w:spacing w:val="-1"/>
          <w:sz w:val="21"/>
        </w:rPr>
        <w:t>，</w:t>
      </w:r>
      <w:r>
        <w:rPr>
          <w:sz w:val="21"/>
        </w:rPr>
        <w:t>所测玻璃折射率的表达式</w:t>
      </w:r>
      <w:r>
        <w:rPr>
          <w:spacing w:val="-42"/>
          <w:sz w:val="21"/>
        </w:rPr>
        <w:t xml:space="preserve"> </w:t>
      </w:r>
      <w:r>
        <w:rPr>
          <w:rFonts w:ascii="Times New Roman" w:hAnsi="Times New Roman" w:eastAsia="Times New Roman"/>
          <w:i/>
          <w:sz w:val="21"/>
        </w:rPr>
        <w:t>n</w:t>
      </w:r>
    </w:p>
    <w:p>
      <w:pPr>
        <w:tabs>
          <w:tab w:val="left" w:pos="1172"/>
        </w:tabs>
        <w:spacing w:before="0"/>
        <w:ind w:left="118" w:right="0" w:firstLine="0"/>
        <w:jc w:val="both"/>
        <w:rPr>
          <w:sz w:val="21"/>
        </w:rPr>
      </w:pPr>
      <w:r>
        <w:rPr>
          <w:sz w:val="21"/>
        </w:rPr>
        <w:t>＝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pacing w:val="-1"/>
          <w:sz w:val="21"/>
        </w:rPr>
        <w:t>(</w:t>
      </w:r>
      <w:r>
        <w:rPr>
          <w:spacing w:val="-6"/>
          <w:sz w:val="21"/>
        </w:rPr>
        <w:t xml:space="preserve">用代表线段长度的字母 </w:t>
      </w:r>
      <w:r>
        <w:rPr>
          <w:rFonts w:ascii="Times New Roman" w:eastAsia="Times New Roman"/>
          <w:i/>
          <w:sz w:val="21"/>
        </w:rPr>
        <w:t>ED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>FG</w:t>
      </w:r>
      <w:r>
        <w:rPr>
          <w:rFonts w:ascii="Times New Roman" w:eastAsia="Times New Roman"/>
          <w:i/>
          <w:spacing w:val="-1"/>
          <w:sz w:val="21"/>
        </w:rPr>
        <w:t xml:space="preserve"> </w:t>
      </w:r>
      <w:r>
        <w:rPr>
          <w:sz w:val="21"/>
        </w:rPr>
        <w:t>表示</w:t>
      </w:r>
      <w:r>
        <w:rPr>
          <w:rFonts w:ascii="Times New Roman" w:eastAsia="Times New Roman"/>
          <w:sz w:val="21"/>
        </w:rPr>
        <w:t>)</w:t>
      </w:r>
      <w:r>
        <w:rPr>
          <w:sz w:val="21"/>
        </w:rPr>
        <w:t>。</w:t>
      </w:r>
    </w:p>
    <w:p>
      <w:pPr>
        <w:pStyle w:val="3"/>
        <w:spacing w:before="12"/>
        <w:rPr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136525</wp:posOffset>
            </wp:positionV>
            <wp:extent cx="2773680" cy="1042670"/>
            <wp:effectExtent l="0" t="0" r="0" b="0"/>
            <wp:wrapTopAndBottom/>
            <wp:docPr id="21" name="image11.png" descr="说明: 4W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 descr="说明: 4W119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5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060" w:right="1020" w:bottom="1180" w:left="1300" w:header="0" w:footer="999" w:gutter="0"/>
          <w:cols w:space="720" w:num="1"/>
        </w:sectPr>
      </w:pPr>
    </w:p>
    <w:p>
      <w:pPr>
        <w:pStyle w:val="3"/>
        <w:tabs>
          <w:tab w:val="left" w:pos="3317"/>
        </w:tabs>
        <w:spacing w:before="74" w:line="417" w:lineRule="auto"/>
        <w:ind w:left="118" w:right="586"/>
        <w:rPr>
          <w:rFonts w:ascii="Times New Roman" w:eastAsia="Times New Roman"/>
        </w:rPr>
      </w:pPr>
      <w:r>
        <w:rPr>
          <w:rFonts w:ascii="Times New Roman" w:eastAsia="Times New Roman"/>
          <w:w w:val="100"/>
          <w:position w:val="1"/>
        </w:rPr>
        <w:t>14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  <w:position w:val="1"/>
        </w:rPr>
        <w:t>8</w:t>
      </w:r>
      <w:r>
        <w:rPr>
          <w:rFonts w:ascii="Times New Roman" w:eastAsia="Times New Roman"/>
          <w:position w:val="1"/>
        </w:rPr>
        <w:t xml:space="preserve"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spacing w:val="-3"/>
          <w:w w:val="100"/>
        </w:rPr>
        <w:t>某</w:t>
      </w:r>
      <w:r>
        <w:rPr>
          <w:w w:val="100"/>
        </w:rPr>
        <w:t>实</w:t>
      </w:r>
      <w:r>
        <w:rPr>
          <w:spacing w:val="-3"/>
          <w:w w:val="100"/>
        </w:rPr>
        <w:t>验</w:t>
      </w:r>
      <w:r>
        <w:rPr>
          <w:w w:val="100"/>
        </w:rPr>
        <w:t>小</w:t>
      </w:r>
      <w:r>
        <w:rPr>
          <w:spacing w:val="-3"/>
          <w:w w:val="100"/>
        </w:rPr>
        <w:t>组在</w:t>
      </w:r>
      <w:r>
        <w:rPr>
          <w:w w:val="100"/>
        </w:rPr>
        <w:t>用单</w:t>
      </w:r>
      <w:r>
        <w:rPr>
          <w:spacing w:val="-3"/>
          <w:w w:val="100"/>
        </w:rPr>
        <w:t>摆</w:t>
      </w:r>
      <w:r>
        <w:rPr>
          <w:w w:val="100"/>
        </w:rPr>
        <w:t>测</w:t>
      </w:r>
      <w:r>
        <w:rPr>
          <w:spacing w:val="-3"/>
          <w:w w:val="100"/>
        </w:rPr>
        <w:t>定</w:t>
      </w:r>
      <w:r>
        <w:rPr>
          <w:w w:val="100"/>
        </w:rPr>
        <w:t>重</w:t>
      </w:r>
      <w:r>
        <w:rPr>
          <w:spacing w:val="-3"/>
          <w:w w:val="100"/>
        </w:rPr>
        <w:t>力</w:t>
      </w:r>
      <w:r>
        <w:rPr>
          <w:w w:val="100"/>
        </w:rPr>
        <w:t>加</w:t>
      </w:r>
      <w:r>
        <w:rPr>
          <w:spacing w:val="-3"/>
          <w:w w:val="100"/>
        </w:rPr>
        <w:t>速</w:t>
      </w:r>
      <w:r>
        <w:rPr>
          <w:w w:val="100"/>
        </w:rPr>
        <w:t>度</w:t>
      </w:r>
      <w:r>
        <w:rPr>
          <w:spacing w:val="-3"/>
          <w:w w:val="100"/>
        </w:rPr>
        <w:t>实</w:t>
      </w:r>
      <w:r>
        <w:rPr>
          <w:w w:val="100"/>
        </w:rPr>
        <w:t>验中</w:t>
      </w:r>
      <w:r>
        <w:rPr>
          <w:spacing w:val="-3"/>
          <w:w w:val="100"/>
        </w:rPr>
        <w:t>，</w:t>
      </w:r>
      <w:r>
        <w:rPr>
          <w:w w:val="100"/>
        </w:rPr>
        <w:t>使</w:t>
      </w:r>
      <w:r>
        <w:rPr>
          <w:spacing w:val="-3"/>
          <w:w w:val="100"/>
        </w:rPr>
        <w:t>用</w:t>
      </w:r>
      <w:r>
        <w:rPr>
          <w:w w:val="100"/>
        </w:rPr>
        <w:t>游</w:t>
      </w:r>
      <w:r>
        <w:rPr>
          <w:spacing w:val="-3"/>
          <w:w w:val="100"/>
        </w:rPr>
        <w:t>标</w:t>
      </w:r>
      <w:r>
        <w:rPr>
          <w:w w:val="100"/>
        </w:rPr>
        <w:t>卡</w:t>
      </w:r>
      <w:r>
        <w:rPr>
          <w:spacing w:val="-3"/>
          <w:w w:val="100"/>
        </w:rPr>
        <w:t>尺</w:t>
      </w:r>
      <w:r>
        <w:rPr>
          <w:w w:val="100"/>
        </w:rPr>
        <w:t>测</w:t>
      </w:r>
      <w:r>
        <w:rPr>
          <w:spacing w:val="-3"/>
          <w:w w:val="100"/>
        </w:rPr>
        <w:t>摆</w:t>
      </w:r>
      <w:r>
        <w:rPr>
          <w:w w:val="100"/>
        </w:rPr>
        <w:t>球直</w:t>
      </w:r>
      <w:r>
        <w:rPr>
          <w:spacing w:val="-3"/>
          <w:w w:val="100"/>
        </w:rPr>
        <w:t>径</w:t>
      </w:r>
      <w:r>
        <w:rPr>
          <w:w w:val="100"/>
        </w:rPr>
        <w:t>，</w:t>
      </w:r>
      <w:r>
        <w:rPr>
          <w:spacing w:val="-3"/>
          <w:w w:val="100"/>
        </w:rPr>
        <w:t>测</w:t>
      </w:r>
      <w:r>
        <w:rPr>
          <w:w w:val="100"/>
        </w:rPr>
        <w:t>量</w:t>
      </w:r>
      <w:r>
        <w:rPr>
          <w:spacing w:val="-3"/>
          <w:w w:val="100"/>
        </w:rPr>
        <w:t>结</w:t>
      </w:r>
      <w:r>
        <w:rPr>
          <w:w w:val="100"/>
        </w:rPr>
        <w:t>果如</w:t>
      </w:r>
      <w:r>
        <w:t>图所示，则该摆球直径为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position w:val="1"/>
        </w:rPr>
        <w:t>cm.</w:t>
      </w:r>
    </w:p>
    <w:p>
      <w:pPr>
        <w:pStyle w:val="3"/>
        <w:spacing w:before="10"/>
        <w:rPr>
          <w:rFonts w:ascii="Times New Roman"/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1567180</wp:posOffset>
            </wp:positionH>
            <wp:positionV relativeFrom="paragraph">
              <wp:posOffset>175895</wp:posOffset>
            </wp:positionV>
            <wp:extent cx="1247775" cy="71247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22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3496310</wp:posOffset>
            </wp:positionH>
            <wp:positionV relativeFrom="paragraph">
              <wp:posOffset>101600</wp:posOffset>
            </wp:positionV>
            <wp:extent cx="2692400" cy="112776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3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rPr>
          <w:rFonts w:ascii="Times New Roman"/>
          <w:sz w:val="28"/>
        </w:rPr>
      </w:pPr>
    </w:p>
    <w:p>
      <w:pPr>
        <w:pStyle w:val="3"/>
        <w:tabs>
          <w:tab w:val="left" w:pos="2269"/>
          <w:tab w:val="left" w:pos="5096"/>
        </w:tabs>
        <w:spacing w:line="364" w:lineRule="auto"/>
        <w:ind w:left="118" w:right="389" w:firstLine="420"/>
      </w:pPr>
      <w:r>
        <w:rPr>
          <w:w w:val="100"/>
        </w:rPr>
        <w:t>某同</w:t>
      </w:r>
      <w:r>
        <w:rPr>
          <w:spacing w:val="-3"/>
          <w:w w:val="100"/>
        </w:rPr>
        <w:t>学</w:t>
      </w:r>
      <w:r>
        <w:rPr>
          <w:w w:val="100"/>
        </w:rPr>
        <w:t>先</w:t>
      </w:r>
      <w:r>
        <w:rPr>
          <w:spacing w:val="-3"/>
          <w:w w:val="100"/>
        </w:rPr>
        <w:t>测</w:t>
      </w:r>
      <w:r>
        <w:rPr>
          <w:w w:val="100"/>
        </w:rPr>
        <w:t>得</w:t>
      </w:r>
      <w:r>
        <w:rPr>
          <w:spacing w:val="-3"/>
          <w:w w:val="100"/>
        </w:rPr>
        <w:t>摆</w:t>
      </w:r>
      <w:r>
        <w:rPr>
          <w:w w:val="100"/>
        </w:rPr>
        <w:t>线长</w:t>
      </w:r>
      <w:r>
        <w:rPr>
          <w:spacing w:val="33"/>
          <w:w w:val="100"/>
        </w:rPr>
        <w:t>为</w:t>
      </w:r>
      <w:r>
        <w:rPr>
          <w:rFonts w:ascii="Times New Roman" w:eastAsia="Times New Roman"/>
          <w:w w:val="100"/>
        </w:rPr>
        <w:t>88</w:t>
      </w:r>
      <w:r>
        <w:rPr>
          <w:rFonts w:ascii="Times New Roman" w:eastAsia="Times New Roman"/>
          <w:spacing w:val="-3"/>
          <w:w w:val="100"/>
        </w:rPr>
        <w:t>.</w:t>
      </w:r>
      <w:r>
        <w:rPr>
          <w:rFonts w:ascii="Times New Roman" w:eastAsia="Times New Roman"/>
          <w:w w:val="100"/>
        </w:rPr>
        <w:t>4</w:t>
      </w:r>
      <w:r>
        <w:rPr>
          <w:rFonts w:ascii="Times New Roman" w:eastAsia="Times New Roman"/>
          <w:spacing w:val="-12"/>
        </w:rPr>
        <w:t xml:space="preserve"> </w:t>
      </w:r>
      <w:r>
        <w:rPr>
          <w:rFonts w:ascii="Times New Roman" w:eastAsia="Times New Roman"/>
          <w:w w:val="100"/>
        </w:rPr>
        <w:t>c</w:t>
      </w:r>
      <w:r>
        <w:rPr>
          <w:rFonts w:ascii="Times New Roman" w:eastAsia="Times New Roman"/>
          <w:spacing w:val="-4"/>
          <w:w w:val="100"/>
        </w:rPr>
        <w:t>m</w:t>
      </w:r>
      <w:r>
        <w:rPr>
          <w:spacing w:val="-106"/>
          <w:w w:val="100"/>
        </w:rPr>
        <w:t>，</w:t>
      </w:r>
      <w:r>
        <w:rPr>
          <w:w w:val="100"/>
        </w:rPr>
        <w:t>然</w:t>
      </w:r>
      <w:r>
        <w:rPr>
          <w:spacing w:val="-3"/>
          <w:w w:val="100"/>
        </w:rPr>
        <w:t>后</w:t>
      </w:r>
      <w:r>
        <w:rPr>
          <w:w w:val="100"/>
        </w:rPr>
        <w:t>停</w:t>
      </w:r>
      <w:r>
        <w:rPr>
          <w:spacing w:val="-3"/>
          <w:w w:val="100"/>
        </w:rPr>
        <w:t>表</w:t>
      </w:r>
      <w:r>
        <w:rPr>
          <w:w w:val="100"/>
        </w:rPr>
        <w:t>记</w:t>
      </w:r>
      <w:r>
        <w:rPr>
          <w:spacing w:val="-3"/>
          <w:w w:val="100"/>
        </w:rPr>
        <w:t>录</w:t>
      </w:r>
      <w:r>
        <w:rPr>
          <w:w w:val="100"/>
        </w:rPr>
        <w:t>了完</w:t>
      </w:r>
      <w:r>
        <w:rPr>
          <w:spacing w:val="33"/>
          <w:w w:val="100"/>
        </w:rPr>
        <w:t>成</w:t>
      </w:r>
      <w:r>
        <w:rPr>
          <w:rFonts w:ascii="Times New Roman" w:eastAsia="Times New Roman"/>
          <w:w w:val="100"/>
        </w:rPr>
        <w:t>30</w:t>
      </w:r>
      <w:r>
        <w:rPr>
          <w:rFonts w:ascii="Times New Roman" w:eastAsia="Times New Roman"/>
          <w:spacing w:val="-17"/>
        </w:rPr>
        <w:t xml:space="preserve"> </w:t>
      </w:r>
      <w:r>
        <w:rPr>
          <w:w w:val="100"/>
        </w:rPr>
        <w:t>次全</w:t>
      </w:r>
      <w:r>
        <w:rPr>
          <w:spacing w:val="-3"/>
          <w:w w:val="100"/>
        </w:rPr>
        <w:t>振</w:t>
      </w:r>
      <w:r>
        <w:rPr>
          <w:w w:val="100"/>
        </w:rPr>
        <w:t>动</w:t>
      </w:r>
      <w:r>
        <w:rPr>
          <w:spacing w:val="-3"/>
          <w:w w:val="100"/>
        </w:rPr>
        <w:t>所</w:t>
      </w:r>
      <w:r>
        <w:rPr>
          <w:w w:val="100"/>
        </w:rPr>
        <w:t>用</w:t>
      </w:r>
      <w:r>
        <w:rPr>
          <w:spacing w:val="-3"/>
          <w:w w:val="100"/>
        </w:rPr>
        <w:t>时</w:t>
      </w:r>
      <w:r>
        <w:rPr>
          <w:w w:val="100"/>
        </w:rPr>
        <w:t>间</w:t>
      </w:r>
      <w:r>
        <w:rPr>
          <w:spacing w:val="-3"/>
          <w:w w:val="100"/>
        </w:rPr>
        <w:t>如图</w:t>
      </w:r>
      <w:r>
        <w:rPr>
          <w:w w:val="100"/>
        </w:rPr>
        <w:t>甲中</w:t>
      </w:r>
      <w:r>
        <w:rPr>
          <w:spacing w:val="-3"/>
          <w:w w:val="100"/>
        </w:rPr>
        <w:t>停</w:t>
      </w:r>
      <w:r>
        <w:rPr>
          <w:w w:val="100"/>
        </w:rPr>
        <w:t>表</w:t>
      </w:r>
      <w:r>
        <w:rPr>
          <w:spacing w:val="-3"/>
          <w:w w:val="100"/>
        </w:rPr>
        <w:t>所</w:t>
      </w:r>
      <w:r>
        <w:rPr>
          <w:w w:val="100"/>
        </w:rPr>
        <w:t>示，</w:t>
      </w:r>
      <w:r>
        <w:t>则：该摆长为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cm</w:t>
      </w:r>
      <w:r>
        <w:t>，停表所示读数为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s</w:t>
      </w:r>
      <w:r>
        <w:t>．</w:t>
      </w:r>
    </w:p>
    <w:p>
      <w:pPr>
        <w:pStyle w:val="3"/>
        <w:spacing w:before="1"/>
        <w:ind w:left="538"/>
        <w:rPr>
          <w:rFonts w:ascii="Times New Roman" w:eastAsia="Times New Roman"/>
          <w:i/>
        </w:rPr>
      </w:pPr>
      <w:r>
        <w:rPr>
          <w:spacing w:val="-3"/>
        </w:rPr>
        <w:t xml:space="preserve">为了提高实验精度，在实验中可改变几次摆长 </w:t>
      </w:r>
      <w:r>
        <w:rPr>
          <w:rFonts w:ascii="Times New Roman" w:eastAsia="Times New Roman"/>
          <w:i/>
        </w:rPr>
        <w:t>l</w:t>
      </w:r>
      <w:r>
        <w:rPr>
          <w:spacing w:val="-6"/>
        </w:rPr>
        <w:t xml:space="preserve">，测出相应周期 </w:t>
      </w:r>
      <w:r>
        <w:rPr>
          <w:rFonts w:ascii="Times New Roman" w:eastAsia="Times New Roman"/>
          <w:i/>
        </w:rPr>
        <w:t>T</w:t>
      </w:r>
      <w:r>
        <w:rPr>
          <w:spacing w:val="-4"/>
        </w:rPr>
        <w:t xml:space="preserve">，从而得出一组对应的 </w:t>
      </w:r>
      <w:r>
        <w:rPr>
          <w:rFonts w:ascii="Times New Roman" w:eastAsia="Times New Roman"/>
          <w:i/>
        </w:rPr>
        <w:t>l</w:t>
      </w:r>
      <w:r>
        <w:rPr>
          <w:rFonts w:ascii="Times New Roman" w:eastAsia="Times New Roman"/>
          <w:i/>
          <w:spacing w:val="8"/>
        </w:rPr>
        <w:t xml:space="preserve"> </w:t>
      </w:r>
      <w:r>
        <w:rPr>
          <w:spacing w:val="-21"/>
        </w:rPr>
        <w:t xml:space="preserve">与 </w:t>
      </w:r>
      <w:r>
        <w:rPr>
          <w:rFonts w:ascii="Times New Roman" w:eastAsia="Times New Roman"/>
          <w:i/>
        </w:rPr>
        <w:t>T</w:t>
      </w:r>
    </w:p>
    <w:p>
      <w:pPr>
        <w:tabs>
          <w:tab w:val="left" w:pos="8767"/>
        </w:tabs>
        <w:spacing w:before="139"/>
        <w:ind w:left="118" w:right="0" w:firstLine="0"/>
        <w:jc w:val="left"/>
        <w:rPr>
          <w:rFonts w:ascii="Times New Roman" w:eastAsia="Times New Roman"/>
          <w:sz w:val="24"/>
        </w:rPr>
      </w:pPr>
      <w:r>
        <w:rPr>
          <w:sz w:val="21"/>
        </w:rPr>
        <w:t>的数</w:t>
      </w:r>
      <w:r>
        <w:rPr>
          <w:spacing w:val="-3"/>
          <w:sz w:val="21"/>
        </w:rPr>
        <w:t>值</w:t>
      </w:r>
      <w:r>
        <w:rPr>
          <w:spacing w:val="-34"/>
          <w:sz w:val="21"/>
        </w:rPr>
        <w:t>，</w:t>
      </w:r>
      <w:r>
        <w:rPr>
          <w:spacing w:val="-3"/>
          <w:sz w:val="21"/>
        </w:rPr>
        <w:t>再</w:t>
      </w:r>
      <w:r>
        <w:rPr>
          <w:sz w:val="21"/>
        </w:rPr>
        <w:t>以</w:t>
      </w:r>
      <w:r>
        <w:rPr>
          <w:spacing w:val="-47"/>
          <w:sz w:val="21"/>
        </w:rPr>
        <w:t xml:space="preserve"> </w:t>
      </w:r>
      <w:r>
        <w:rPr>
          <w:rFonts w:ascii="Times New Roman" w:eastAsia="Times New Roman"/>
          <w:i/>
          <w:sz w:val="21"/>
        </w:rPr>
        <w:t>l</w:t>
      </w:r>
      <w:r>
        <w:rPr>
          <w:rFonts w:ascii="Times New Roman" w:eastAsia="Times New Roman"/>
          <w:i/>
          <w:spacing w:val="6"/>
          <w:sz w:val="21"/>
        </w:rPr>
        <w:t xml:space="preserve"> </w:t>
      </w:r>
      <w:r>
        <w:rPr>
          <w:spacing w:val="-3"/>
          <w:sz w:val="21"/>
        </w:rPr>
        <w:t>为</w:t>
      </w:r>
      <w:r>
        <w:rPr>
          <w:sz w:val="21"/>
        </w:rPr>
        <w:t>横</w:t>
      </w:r>
      <w:r>
        <w:rPr>
          <w:spacing w:val="-3"/>
          <w:sz w:val="21"/>
        </w:rPr>
        <w:t>坐</w:t>
      </w:r>
      <w:r>
        <w:rPr>
          <w:sz w:val="21"/>
        </w:rPr>
        <w:t>标</w:t>
      </w:r>
      <w:r>
        <w:rPr>
          <w:spacing w:val="-36"/>
          <w:sz w:val="21"/>
        </w:rPr>
        <w:t>、</w:t>
      </w:r>
      <w:r>
        <w:rPr>
          <w:rFonts w:ascii="Times New Roman" w:eastAsia="Times New Roman"/>
          <w:i/>
          <w:sz w:val="21"/>
        </w:rPr>
        <w:t>T</w:t>
      </w:r>
      <w:r>
        <w:rPr>
          <w:rFonts w:ascii="Times New Roman" w:eastAsia="Times New Roman"/>
          <w:position w:val="7"/>
          <w:sz w:val="14"/>
        </w:rPr>
        <w:t>2</w:t>
      </w:r>
      <w:r>
        <w:rPr>
          <w:rFonts w:ascii="Times New Roman" w:eastAsia="Times New Roman"/>
          <w:spacing w:val="5"/>
          <w:position w:val="7"/>
          <w:sz w:val="14"/>
        </w:rPr>
        <w:t xml:space="preserve"> </w:t>
      </w:r>
      <w:r>
        <w:rPr>
          <w:spacing w:val="-3"/>
          <w:sz w:val="21"/>
        </w:rPr>
        <w:t>为</w:t>
      </w:r>
      <w:r>
        <w:rPr>
          <w:sz w:val="21"/>
        </w:rPr>
        <w:t>纵</w:t>
      </w:r>
      <w:r>
        <w:rPr>
          <w:spacing w:val="-3"/>
          <w:sz w:val="21"/>
        </w:rPr>
        <w:t>坐</w:t>
      </w:r>
      <w:r>
        <w:rPr>
          <w:sz w:val="21"/>
        </w:rPr>
        <w:t>标</w:t>
      </w:r>
      <w:r>
        <w:rPr>
          <w:spacing w:val="-36"/>
          <w:sz w:val="21"/>
        </w:rPr>
        <w:t>，</w:t>
      </w:r>
      <w:r>
        <w:rPr>
          <w:sz w:val="21"/>
        </w:rPr>
        <w:t>将</w:t>
      </w:r>
      <w:r>
        <w:rPr>
          <w:spacing w:val="-3"/>
          <w:sz w:val="21"/>
        </w:rPr>
        <w:t>所</w:t>
      </w:r>
      <w:r>
        <w:rPr>
          <w:sz w:val="21"/>
        </w:rPr>
        <w:t>得</w:t>
      </w:r>
      <w:r>
        <w:rPr>
          <w:spacing w:val="-3"/>
          <w:sz w:val="21"/>
        </w:rPr>
        <w:t>数据</w:t>
      </w:r>
      <w:r>
        <w:rPr>
          <w:sz w:val="21"/>
        </w:rPr>
        <w:t>连成</w:t>
      </w:r>
      <w:r>
        <w:rPr>
          <w:spacing w:val="-3"/>
          <w:sz w:val="21"/>
        </w:rPr>
        <w:t>直</w:t>
      </w:r>
      <w:r>
        <w:rPr>
          <w:sz w:val="21"/>
        </w:rPr>
        <w:t>线</w:t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乙</w:t>
      </w:r>
      <w:r>
        <w:rPr>
          <w:sz w:val="21"/>
        </w:rPr>
        <w:t>所</w:t>
      </w:r>
      <w:r>
        <w:rPr>
          <w:spacing w:val="-3"/>
          <w:sz w:val="21"/>
        </w:rPr>
        <w:t>示</w:t>
      </w:r>
      <w:r>
        <w:rPr>
          <w:spacing w:val="-34"/>
          <w:sz w:val="21"/>
        </w:rPr>
        <w:t>，</w:t>
      </w:r>
      <w:r>
        <w:rPr>
          <w:spacing w:val="-3"/>
          <w:sz w:val="21"/>
        </w:rPr>
        <w:t>则</w:t>
      </w:r>
      <w:r>
        <w:rPr>
          <w:sz w:val="21"/>
        </w:rPr>
        <w:t>测得</w:t>
      </w:r>
      <w:r>
        <w:rPr>
          <w:spacing w:val="-46"/>
          <w:sz w:val="21"/>
        </w:rPr>
        <w:t xml:space="preserve"> </w:t>
      </w:r>
      <w:r>
        <w:rPr>
          <w:rFonts w:ascii="Times New Roman" w:eastAsia="Times New Roman"/>
          <w:i/>
          <w:spacing w:val="-1"/>
          <w:sz w:val="21"/>
        </w:rPr>
        <w:t>g</w:t>
      </w:r>
      <w:r>
        <w:rPr>
          <w:spacing w:val="-1"/>
          <w:sz w:val="21"/>
        </w:rPr>
        <w:t>＝</w:t>
      </w:r>
      <w:r>
        <w:rPr>
          <w:rFonts w:ascii="Times New Roman" w:eastAsia="Times New Roman"/>
          <w:spacing w:val="-1"/>
          <w:sz w:val="21"/>
          <w:u w:val="single"/>
        </w:rPr>
        <w:tab/>
      </w:r>
      <w:r>
        <w:rPr>
          <w:rFonts w:ascii="Times New Roman" w:eastAsia="Times New Roman"/>
          <w:spacing w:val="-1"/>
          <w:sz w:val="24"/>
        </w:rPr>
        <w:t>m/s</w:t>
      </w:r>
      <w:r>
        <w:rPr>
          <w:rFonts w:ascii="Times New Roman" w:eastAsia="Times New Roman"/>
          <w:spacing w:val="-1"/>
          <w:sz w:val="24"/>
          <w:vertAlign w:val="superscript"/>
        </w:rPr>
        <w:t>2</w:t>
      </w:r>
    </w:p>
    <w:p>
      <w:pPr>
        <w:pStyle w:val="3"/>
        <w:spacing w:before="139"/>
        <w:ind w:left="118"/>
      </w:pPr>
      <w:r>
        <w:rPr>
          <w:w w:val="100"/>
        </w:rPr>
        <w:t>（</w:t>
      </w:r>
      <w:r>
        <w:rPr>
          <w:spacing w:val="-3"/>
          <w:w w:val="100"/>
        </w:rPr>
        <w:t>保留三位有效数字</w:t>
      </w:r>
      <w:r>
        <w:rPr>
          <w:spacing w:val="-106"/>
          <w:w w:val="100"/>
        </w:rPr>
        <w:t>）</w:t>
      </w:r>
      <w:r>
        <w:rPr>
          <w:w w:val="100"/>
        </w:rPr>
        <w:t>．</w:t>
      </w:r>
    </w:p>
    <w:p>
      <w:pPr>
        <w:pStyle w:val="3"/>
        <w:spacing w:before="7"/>
        <w:rPr>
          <w:sz w:val="18"/>
        </w:rPr>
      </w:pPr>
    </w:p>
    <w:p>
      <w:pPr>
        <w:pStyle w:val="2"/>
      </w:pPr>
      <w:r>
        <w:rPr>
          <w:spacing w:val="-1"/>
        </w:rPr>
        <w:t>四、计算题</w:t>
      </w:r>
      <w:r>
        <w:t>（写出必要的做题步骤，只写结果不得分）</w:t>
      </w:r>
    </w:p>
    <w:p>
      <w:pPr>
        <w:pStyle w:val="3"/>
        <w:spacing w:before="70" w:line="448" w:lineRule="exact"/>
        <w:ind w:left="118" w:right="391"/>
      </w:pPr>
      <w:r>
        <w:rPr>
          <w:rFonts w:ascii="Times New Roman" w:eastAsia="Times New Roman"/>
          <w:w w:val="100"/>
          <w:position w:val="2"/>
        </w:rPr>
        <w:t>15</w:t>
      </w:r>
      <w:r>
        <w:rPr>
          <w:spacing w:val="-106"/>
          <w:w w:val="100"/>
          <w:position w:val="2"/>
        </w:rPr>
        <w:t>．</w:t>
      </w:r>
      <w:r>
        <w:rPr>
          <w:w w:val="100"/>
          <w:position w:val="2"/>
        </w:rPr>
        <w:t>（</w:t>
      </w:r>
      <w:r>
        <w:rPr>
          <w:rFonts w:ascii="Times New Roman" w:eastAsia="Times New Roman"/>
          <w:spacing w:val="-3"/>
          <w:w w:val="100"/>
          <w:position w:val="2"/>
        </w:rPr>
        <w:t>1</w:t>
      </w:r>
      <w:r>
        <w:rPr>
          <w:rFonts w:ascii="Times New Roman" w:eastAsia="Times New Roman"/>
          <w:w w:val="100"/>
          <w:position w:val="2"/>
        </w:rPr>
        <w:t>0</w:t>
      </w:r>
      <w:r>
        <w:rPr>
          <w:rFonts w:ascii="Times New Roman" w:eastAsia="Times New Roman"/>
          <w:position w:val="2"/>
        </w:rPr>
        <w:t xml:space="preserve"> </w:t>
      </w:r>
      <w:r>
        <w:rPr>
          <w:spacing w:val="-3"/>
          <w:w w:val="100"/>
          <w:position w:val="2"/>
        </w:rPr>
        <w:t>分</w:t>
      </w:r>
      <w:r>
        <w:rPr>
          <w:w w:val="100"/>
          <w:position w:val="2"/>
        </w:rPr>
        <w:t>）</w:t>
      </w:r>
      <w:r>
        <w:rPr>
          <w:spacing w:val="-3"/>
          <w:w w:val="100"/>
          <w:position w:val="2"/>
        </w:rPr>
        <w:t>如图所示，实线是一列简谐横波在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/>
          <w:i/>
          <w:spacing w:val="-2"/>
          <w:w w:val="100"/>
          <w:position w:val="2"/>
        </w:rPr>
        <w:t>t</w:t>
      </w:r>
      <w:r>
        <w:rPr>
          <w:rFonts w:ascii="Times New Roman" w:eastAsia="Times New Roman"/>
          <w:w w:val="99"/>
          <w:sz w:val="14"/>
        </w:rPr>
        <w:t>1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spacing w:val="-3"/>
          <w:w w:val="100"/>
          <w:position w:val="2"/>
        </w:rPr>
        <w:t>时刻的波形图，虚线是在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/>
          <w:i/>
          <w:spacing w:val="-4"/>
          <w:w w:val="100"/>
          <w:position w:val="2"/>
        </w:rPr>
        <w:t>t</w:t>
      </w:r>
      <w:r>
        <w:rPr>
          <w:rFonts w:ascii="Times New Roman" w:eastAsia="Times New Roman"/>
          <w:w w:val="99"/>
          <w:sz w:val="14"/>
        </w:rPr>
        <w:t>2</w:t>
      </w:r>
      <w:r>
        <w:rPr>
          <w:w w:val="100"/>
          <w:position w:val="2"/>
        </w:rPr>
        <w:t>＝</w:t>
      </w:r>
      <w:r>
        <w:rPr>
          <w:rFonts w:ascii="Times New Roman" w:eastAsia="Times New Roman"/>
          <w:spacing w:val="-1"/>
          <w:w w:val="100"/>
          <w:position w:val="2"/>
        </w:rPr>
        <w:t>(</w:t>
      </w:r>
      <w:r>
        <w:rPr>
          <w:rFonts w:ascii="Times New Roman" w:eastAsia="Times New Roman"/>
          <w:i/>
          <w:spacing w:val="-2"/>
          <w:w w:val="100"/>
          <w:position w:val="2"/>
        </w:rPr>
        <w:t>t</w:t>
      </w:r>
      <w:r>
        <w:rPr>
          <w:rFonts w:ascii="Times New Roman" w:eastAsia="Times New Roman"/>
          <w:w w:val="99"/>
          <w:sz w:val="14"/>
        </w:rPr>
        <w:t>1</w:t>
      </w:r>
      <w:r>
        <w:rPr>
          <w:w w:val="100"/>
          <w:position w:val="2"/>
        </w:rPr>
        <w:t>＋</w:t>
      </w:r>
      <w:r>
        <w:rPr>
          <w:rFonts w:ascii="Times New Roman" w:eastAsia="Times New Roman"/>
          <w:w w:val="100"/>
          <w:position w:val="2"/>
        </w:rPr>
        <w:t>0.5)</w:t>
      </w:r>
      <w:r>
        <w:rPr>
          <w:rFonts w:ascii="Times New Roman" w:eastAsia="Times New Roman"/>
          <w:spacing w:val="25"/>
          <w:position w:val="2"/>
        </w:rPr>
        <w:t xml:space="preserve"> </w:t>
      </w:r>
      <w:r>
        <w:rPr>
          <w:rFonts w:ascii="Times New Roman" w:eastAsia="Times New Roman"/>
          <w:w w:val="100"/>
          <w:position w:val="2"/>
        </w:rPr>
        <w:t>s</w:t>
      </w:r>
      <w:r>
        <w:rPr>
          <w:rFonts w:ascii="Times New Roman" w:eastAsia="Times New Roman"/>
          <w:spacing w:val="-1"/>
          <w:position w:val="2"/>
        </w:rPr>
        <w:t xml:space="preserve"> </w:t>
      </w:r>
      <w:r>
        <w:rPr>
          <w:spacing w:val="-3"/>
          <w:w w:val="100"/>
          <w:position w:val="2"/>
        </w:rPr>
        <w:t>时刻的波</w:t>
      </w:r>
      <w:r>
        <w:t>形图．</w:t>
      </w:r>
    </w:p>
    <w:p>
      <w:pPr>
        <w:pStyle w:val="9"/>
        <w:numPr>
          <w:ilvl w:val="1"/>
          <w:numId w:val="5"/>
        </w:numPr>
        <w:tabs>
          <w:tab w:val="left" w:pos="786"/>
        </w:tabs>
        <w:spacing w:before="70" w:after="0" w:line="240" w:lineRule="auto"/>
        <w:ind w:left="785" w:right="0" w:hanging="248"/>
        <w:jc w:val="left"/>
        <w:rPr>
          <w:sz w:val="21"/>
        </w:rPr>
      </w:pPr>
      <w:r>
        <w:rPr>
          <w:spacing w:val="-12"/>
          <w:position w:val="2"/>
          <w:sz w:val="21"/>
        </w:rPr>
        <w:t xml:space="preserve">若波速为 </w:t>
      </w:r>
      <w:r>
        <w:rPr>
          <w:rFonts w:ascii="Times New Roman" w:eastAsia="Times New Roman"/>
          <w:spacing w:val="-1"/>
          <w:position w:val="2"/>
          <w:sz w:val="21"/>
        </w:rPr>
        <w:t>18</w:t>
      </w:r>
      <w:r>
        <w:rPr>
          <w:rFonts w:ascii="Times New Roman" w:eastAsia="Times New Roman"/>
          <w:position w:val="2"/>
          <w:sz w:val="21"/>
        </w:rPr>
        <w:t xml:space="preserve"> m/s</w:t>
      </w:r>
      <w:r>
        <w:rPr>
          <w:spacing w:val="-11"/>
          <w:position w:val="2"/>
          <w:sz w:val="21"/>
        </w:rPr>
        <w:t xml:space="preserve">，求质点 </w:t>
      </w:r>
      <w:r>
        <w:rPr>
          <w:rFonts w:ascii="Times New Roman" w:eastAsia="Times New Roman"/>
          <w:position w:val="2"/>
          <w:sz w:val="21"/>
        </w:rPr>
        <w:t>M</w:t>
      </w:r>
      <w:r>
        <w:rPr>
          <w:rFonts w:ascii="Times New Roman" w:eastAsia="Times New Roman"/>
          <w:spacing w:val="-3"/>
          <w:position w:val="2"/>
          <w:sz w:val="21"/>
        </w:rPr>
        <w:t xml:space="preserve"> </w:t>
      </w:r>
      <w:r>
        <w:rPr>
          <w:spacing w:val="-27"/>
          <w:position w:val="2"/>
          <w:sz w:val="21"/>
        </w:rPr>
        <w:t xml:space="preserve">在 </w:t>
      </w:r>
      <w:r>
        <w:rPr>
          <w:rFonts w:ascii="Times New Roman" w:eastAsia="Times New Roman"/>
          <w:i/>
          <w:position w:val="2"/>
          <w:sz w:val="21"/>
        </w:rPr>
        <w:t>t</w:t>
      </w:r>
      <w:r>
        <w:rPr>
          <w:rFonts w:ascii="Times New Roman" w:eastAsia="Times New Roman"/>
          <w:sz w:val="14"/>
        </w:rPr>
        <w:t>1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position w:val="2"/>
          <w:sz w:val="21"/>
        </w:rPr>
        <w:t>时刻的振动方向．</w:t>
      </w:r>
    </w:p>
    <w:p>
      <w:pPr>
        <w:pStyle w:val="9"/>
        <w:numPr>
          <w:ilvl w:val="1"/>
          <w:numId w:val="5"/>
        </w:numPr>
        <w:tabs>
          <w:tab w:val="left" w:pos="786"/>
        </w:tabs>
        <w:spacing w:before="139" w:after="0" w:line="240" w:lineRule="auto"/>
        <w:ind w:left="785" w:right="0" w:hanging="248"/>
        <w:jc w:val="left"/>
        <w:rPr>
          <w:sz w:val="21"/>
        </w:rPr>
      </w:pPr>
      <w:r>
        <w:rPr>
          <w:spacing w:val="-27"/>
          <w:position w:val="2"/>
          <w:sz w:val="21"/>
        </w:rPr>
        <w:t xml:space="preserve">在 </w:t>
      </w:r>
      <w:r>
        <w:rPr>
          <w:rFonts w:ascii="Times New Roman" w:eastAsia="Times New Roman"/>
          <w:i/>
          <w:spacing w:val="-1"/>
          <w:position w:val="2"/>
          <w:sz w:val="21"/>
        </w:rPr>
        <w:t>t</w:t>
      </w:r>
      <w:r>
        <w:rPr>
          <w:rFonts w:ascii="Times New Roman" w:eastAsia="Times New Roman"/>
          <w:spacing w:val="-1"/>
          <w:sz w:val="14"/>
        </w:rPr>
        <w:t>1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spacing w:val="-27"/>
          <w:position w:val="2"/>
          <w:sz w:val="21"/>
        </w:rPr>
        <w:t xml:space="preserve">到 </w:t>
      </w:r>
      <w:r>
        <w:rPr>
          <w:rFonts w:ascii="Times New Roman" w:eastAsia="Times New Roman"/>
          <w:i/>
          <w:spacing w:val="-1"/>
          <w:position w:val="2"/>
          <w:sz w:val="21"/>
        </w:rPr>
        <w:t>t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-2"/>
          <w:sz w:val="14"/>
        </w:rPr>
        <w:t xml:space="preserve"> </w:t>
      </w:r>
      <w:r>
        <w:rPr>
          <w:spacing w:val="-8"/>
          <w:position w:val="2"/>
          <w:sz w:val="21"/>
        </w:rPr>
        <w:t xml:space="preserve">的时间内，如果 </w:t>
      </w:r>
      <w:r>
        <w:rPr>
          <w:rFonts w:ascii="Times New Roman" w:eastAsia="Times New Roman"/>
          <w:position w:val="2"/>
          <w:sz w:val="21"/>
        </w:rPr>
        <w:t>M</w:t>
      </w:r>
      <w:r>
        <w:rPr>
          <w:rFonts w:ascii="Times New Roman" w:eastAsia="Times New Roman"/>
          <w:spacing w:val="-1"/>
          <w:position w:val="2"/>
          <w:sz w:val="21"/>
        </w:rPr>
        <w:t xml:space="preserve"> </w:t>
      </w:r>
      <w:r>
        <w:rPr>
          <w:spacing w:val="-8"/>
          <w:position w:val="2"/>
          <w:sz w:val="21"/>
        </w:rPr>
        <w:t xml:space="preserve">通过的路程为 </w:t>
      </w:r>
      <w:r>
        <w:rPr>
          <w:rFonts w:ascii="Times New Roman" w:eastAsia="Times New Roman"/>
          <w:position w:val="2"/>
          <w:sz w:val="21"/>
        </w:rPr>
        <w:t>1.4 m</w:t>
      </w:r>
      <w:r>
        <w:rPr>
          <w:position w:val="2"/>
          <w:sz w:val="21"/>
        </w:rPr>
        <w:t>，那么波的传播方向怎样？波速多大？</w:t>
      </w:r>
    </w:p>
    <w:p>
      <w:pPr>
        <w:pStyle w:val="3"/>
        <w:spacing w:before="5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4699000</wp:posOffset>
            </wp:positionH>
            <wp:positionV relativeFrom="paragraph">
              <wp:posOffset>189230</wp:posOffset>
            </wp:positionV>
            <wp:extent cx="1819275" cy="1005840"/>
            <wp:effectExtent l="0" t="0" r="0" b="0"/>
            <wp:wrapTopAndBottom/>
            <wp:docPr id="27" name="image14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27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4"/>
        </w:rPr>
      </w:pPr>
    </w:p>
    <w:p>
      <w:pPr>
        <w:pStyle w:val="3"/>
        <w:spacing w:before="5"/>
        <w:rPr>
          <w:sz w:val="17"/>
        </w:rPr>
      </w:pPr>
    </w:p>
    <w:p>
      <w:pPr>
        <w:pStyle w:val="3"/>
        <w:spacing w:line="417" w:lineRule="auto"/>
        <w:ind w:left="118" w:right="389"/>
      </w:pPr>
      <w:r>
        <w:rPr>
          <w:rFonts w:ascii="Times New Roman" w:hAnsi="Times New Roman" w:eastAsia="Times New Roman"/>
          <w:w w:val="100"/>
        </w:rPr>
        <w:t>16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</w:rPr>
        <w:t>12</w:t>
      </w:r>
      <w:r>
        <w:rPr>
          <w:rFonts w:ascii="Times New Roman" w:hAnsi="Times New Roman" w:eastAsia="Times New Roman"/>
          <w:spacing w:val="7"/>
        </w:rPr>
        <w:t xml:space="preserve"> </w:t>
      </w:r>
      <w:r>
        <w:rPr>
          <w:w w:val="100"/>
        </w:rPr>
        <w:t>分</w:t>
      </w:r>
      <w:r>
        <w:rPr>
          <w:spacing w:val="-3"/>
          <w:w w:val="100"/>
        </w:rPr>
        <w:t>）如图所示，等腰三角形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/>
          <w:i/>
          <w:w w:val="100"/>
        </w:rPr>
        <w:t>A</w:t>
      </w:r>
      <w:r>
        <w:rPr>
          <w:rFonts w:ascii="Times New Roman" w:hAnsi="Times New Roman" w:eastAsia="Times New Roman"/>
          <w:i/>
          <w:spacing w:val="-2"/>
          <w:w w:val="100"/>
        </w:rPr>
        <w:t>B</w:t>
      </w:r>
      <w:r>
        <w:rPr>
          <w:rFonts w:ascii="Times New Roman" w:hAnsi="Times New Roman" w:eastAsia="Times New Roman"/>
          <w:i/>
          <w:w w:val="100"/>
        </w:rPr>
        <w:t>C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spacing w:val="-3"/>
          <w:w w:val="100"/>
        </w:rPr>
        <w:t>为某透明介质的横截面，</w:t>
      </w:r>
      <w:r>
        <w:rPr>
          <w:rFonts w:ascii="Times New Roman" w:hAnsi="Times New Roman" w:eastAsia="Times New Roman"/>
          <w:i/>
          <w:w w:val="100"/>
        </w:rPr>
        <w:t>O</w:t>
      </w:r>
      <w:r>
        <w:rPr>
          <w:rFonts w:ascii="Times New Roman" w:hAnsi="Times New Roman" w:eastAsia="Times New Roman"/>
          <w:i/>
          <w:spacing w:val="11"/>
        </w:rPr>
        <w:t xml:space="preserve"> </w:t>
      </w:r>
      <w:r>
        <w:rPr>
          <w:w w:val="100"/>
        </w:rPr>
        <w:t>为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/>
          <w:i/>
          <w:w w:val="100"/>
        </w:rPr>
        <w:t>BC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spacing w:val="-3"/>
          <w:w w:val="100"/>
        </w:rPr>
        <w:t>中点，位于截面所在平</w:t>
      </w:r>
      <w:r>
        <w:rPr>
          <w:spacing w:val="-5"/>
        </w:rPr>
        <w:t xml:space="preserve">面内的一束光线自 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20"/>
        </w:rPr>
        <w:t xml:space="preserve"> </w:t>
      </w:r>
      <w:r>
        <w:rPr>
          <w:spacing w:val="-8"/>
        </w:rPr>
        <w:t xml:space="preserve">以角度 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20"/>
        </w:rPr>
        <w:t xml:space="preserve"> </w:t>
      </w:r>
      <w:r>
        <w:rPr>
          <w:spacing w:val="-4"/>
        </w:rPr>
        <w:t xml:space="preserve">入射，第一次到达 </w:t>
      </w:r>
      <w:r>
        <w:rPr>
          <w:rFonts w:ascii="Times New Roman" w:hAnsi="Times New Roman" w:eastAsia="Times New Roman"/>
          <w:i/>
        </w:rPr>
        <w:t>AB</w:t>
      </w:r>
      <w:r>
        <w:rPr>
          <w:rFonts w:ascii="Times New Roman" w:hAnsi="Times New Roman" w:eastAsia="Times New Roman"/>
          <w:i/>
          <w:spacing w:val="22"/>
        </w:rPr>
        <w:t xml:space="preserve"> </w:t>
      </w:r>
      <w:r>
        <w:rPr>
          <w:spacing w:val="-3"/>
        </w:rPr>
        <w:t xml:space="preserve">边恰好发生全反射。已知 </w:t>
      </w:r>
      <w:r>
        <w:rPr>
          <w:rFonts w:ascii="Times New Roman" w:hAnsi="Times New Roman" w:eastAsia="Times New Roman"/>
          <w:i/>
        </w:rPr>
        <w:t>θ</w:t>
      </w:r>
      <w:r>
        <w:t>＝</w:t>
      </w:r>
      <w:r>
        <w:rPr>
          <w:rFonts w:ascii="Times New Roman" w:hAnsi="Times New Roman" w:eastAsia="Times New Roman"/>
        </w:rPr>
        <w:t>15°</w:t>
      </w:r>
      <w:r>
        <w:t>，</w:t>
      </w:r>
      <w:r>
        <w:rPr>
          <w:rFonts w:ascii="Times New Roman" w:hAnsi="Times New Roman" w:eastAsia="Times New Roman"/>
          <w:i/>
        </w:rPr>
        <w:t>BC</w:t>
      </w:r>
      <w:r>
        <w:rPr>
          <w:rFonts w:ascii="Times New Roman" w:hAnsi="Times New Roman" w:eastAsia="Times New Roman"/>
          <w:i/>
          <w:spacing w:val="22"/>
        </w:rPr>
        <w:t xml:space="preserve"> </w:t>
      </w:r>
      <w:r>
        <w:t>边长为</w:t>
      </w:r>
    </w:p>
    <w:p>
      <w:pPr>
        <w:pStyle w:val="3"/>
        <w:spacing w:before="12" w:line="319" w:lineRule="auto"/>
        <w:ind w:left="538" w:right="6268" w:hanging="420"/>
      </w:pPr>
      <w:r>
        <w:pict>
          <v:shape id="docshape38" o:spid="_x0000_s1063" style="position:absolute;left:0pt;margin-left:176.5pt;margin-top:1.35pt;height:12pt;width:11.9pt;mso-position-horizontal-relative:page;z-index:-251638784;mso-width-relative:page;mso-height-relative:page;" filled="f" stroked="t" coordorigin="3531,28" coordsize="238,240" path="m3531,148l3557,133,3622,268,3663,28m3663,28l3768,28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i/>
        </w:rPr>
        <w:t>L</w:t>
      </w:r>
      <w:r>
        <w:rPr>
          <w:spacing w:val="3"/>
        </w:rPr>
        <w:t xml:space="preserve">，该介质的折射率为 </w:t>
      </w:r>
      <w:r>
        <w:rPr>
          <w:rFonts w:ascii="Times New Roman" w:eastAsia="Times New Roman"/>
        </w:rPr>
        <w:t>2</w:t>
      </w:r>
      <w:r>
        <w:t>。求：</w:t>
      </w:r>
      <w:r>
        <w:rPr>
          <w:spacing w:val="-102"/>
        </w:rPr>
        <w:t xml:space="preserve"> </w:t>
      </w:r>
      <w:r>
        <w:rPr>
          <w:rFonts w:ascii="Times New Roman" w:eastAsia="Times New Roman"/>
          <w:spacing w:val="-1"/>
        </w:rPr>
        <w:t>(1)</w:t>
      </w:r>
      <w:r>
        <w:rPr>
          <w:spacing w:val="-14"/>
        </w:rPr>
        <w:t xml:space="preserve">入射角 </w:t>
      </w:r>
      <w:r>
        <w:rPr>
          <w:rFonts w:ascii="Times New Roman" w:eastAsia="Times New Roman"/>
          <w:i/>
        </w:rPr>
        <w:t>i</w:t>
      </w:r>
      <w:r>
        <w:t>；</w:t>
      </w:r>
    </w:p>
    <w:p>
      <w:pPr>
        <w:pStyle w:val="3"/>
        <w:spacing w:before="50"/>
        <w:ind w:left="538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5878195</wp:posOffset>
            </wp:positionH>
            <wp:positionV relativeFrom="paragraph">
              <wp:posOffset>251460</wp:posOffset>
            </wp:positionV>
            <wp:extent cx="968375" cy="1246505"/>
            <wp:effectExtent l="0" t="0" r="0" b="0"/>
            <wp:wrapNone/>
            <wp:docPr id="29" name="image15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46" cy="124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(2)</w:t>
      </w:r>
      <w:r>
        <w:t>从入射到发生第一次全反射所用的时间</w:t>
      </w:r>
      <w:r>
        <w:rPr>
          <w:rFonts w:ascii="Times New Roman" w:hAnsi="Times New Roman" w:eastAsia="Times New Roman"/>
        </w:rPr>
        <w:t>(</w:t>
      </w:r>
      <w:r>
        <w:rPr>
          <w:spacing w:val="14"/>
        </w:rPr>
        <w:t xml:space="preserve">设光在真空中的速度为 </w:t>
      </w:r>
      <w:r>
        <w:rPr>
          <w:rFonts w:ascii="Times New Roman" w:hAnsi="Times New Roman" w:eastAsia="Times New Roman"/>
          <w:i/>
        </w:rPr>
        <w:t>c</w:t>
      </w:r>
      <w:r>
        <w:t>，可能用到：</w:t>
      </w:r>
      <w:r>
        <w:rPr>
          <w:rFonts w:ascii="Times New Roman" w:hAnsi="Times New Roman" w:eastAsia="Times New Roman"/>
        </w:rPr>
        <w:t>sin</w:t>
      </w:r>
      <w:r>
        <w:rPr>
          <w:rFonts w:ascii="Times New Roman" w:hAnsi="Times New Roman" w:eastAsia="Times New Roman"/>
          <w:spacing w:val="12"/>
        </w:rPr>
        <w:t xml:space="preserve">   </w:t>
      </w:r>
      <w:r>
        <w:rPr>
          <w:rFonts w:ascii="Times New Roman" w:hAnsi="Times New Roman" w:eastAsia="Times New Roman"/>
        </w:rPr>
        <w:t>75°</w:t>
      </w:r>
      <w:r>
        <w:t>＝</w:t>
      </w:r>
    </w:p>
    <w:p>
      <w:pPr>
        <w:pStyle w:val="3"/>
        <w:spacing w:before="156" w:line="211" w:lineRule="exact"/>
        <w:ind w:left="116"/>
        <w:rPr>
          <w:rFonts w:ascii="Times New Roman" w:eastAsia="Times New Roman"/>
        </w:rPr>
      </w:pPr>
      <w:r>
        <w:pict>
          <v:shape id="docshape39" o:spid="_x0000_s1064" style="position:absolute;left:0pt;margin-left:70.9pt;margin-top:8.55pt;height:12pt;width:11.9pt;mso-position-horizontal-relative:page;z-index:-251637760;mso-width-relative:page;mso-height-relative:page;" filled="f" stroked="t" coordorigin="1419,172" coordsize="238,240" path="m1419,292l1445,277,1510,412,1551,172m1551,172l1656,172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pict>
          <v:shape id="docshape40" o:spid="_x0000_s1065" style="position:absolute;left:0pt;margin-left:94.2pt;margin-top:8.55pt;height:12pt;width:11.9pt;mso-position-horizontal-relative:page;z-index:-251637760;mso-width-relative:page;mso-height-relative:page;" filled="f" stroked="t" coordorigin="1884,172" coordsize="238,240" path="m1884,292l1911,277,1976,412,2016,172m2016,172l2122,172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pict>
          <v:shape id="docshape41" o:spid="_x0000_s1066" style="position:absolute;left:0pt;margin-left:176.5pt;margin-top:16.25pt;height:12pt;width:11.9pt;mso-position-horizontal-relative:page;z-index:-251636736;mso-width-relative:page;mso-height-relative:page;" filled="f" stroked="t" coordorigin="3531,325" coordsize="238,240" path="m3531,445l3557,431,3622,565,3663,325m3663,325l3768,325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spacing w:val="-5"/>
          <w:u w:val="single"/>
        </w:rPr>
        <w:t xml:space="preserve"> </w:t>
      </w:r>
      <w:r>
        <w:rPr>
          <w:rFonts w:ascii="Times New Roman" w:eastAsia="Times New Roman"/>
          <w:u w:val="single"/>
        </w:rPr>
        <w:t>6</w:t>
      </w:r>
      <w:r>
        <w:rPr>
          <w:u w:val="single"/>
        </w:rPr>
        <w:t>＋</w:t>
      </w:r>
      <w:r>
        <w:rPr>
          <w:spacing w:val="45"/>
          <w:u w:val="single"/>
        </w:rPr>
        <w:t xml:space="preserve"> </w:t>
      </w:r>
      <w:r>
        <w:rPr>
          <w:rFonts w:ascii="Times New Roman" w:eastAsia="Times New Roman"/>
          <w:u w:val="single"/>
        </w:rPr>
        <w:t>2</w:t>
      </w:r>
    </w:p>
    <w:p>
      <w:pPr>
        <w:pStyle w:val="3"/>
        <w:tabs>
          <w:tab w:val="left" w:pos="841"/>
        </w:tabs>
        <w:spacing w:line="172" w:lineRule="auto"/>
        <w:ind w:left="423"/>
      </w:pPr>
      <w:r>
        <w:rPr>
          <w:rFonts w:ascii="Times New Roman" w:hAnsi="Times New Roman" w:eastAsia="Times New Roman"/>
          <w:position w:val="-10"/>
        </w:rPr>
        <w:t>4</w:t>
      </w:r>
      <w:r>
        <w:rPr>
          <w:rFonts w:ascii="Times New Roman" w:hAnsi="Times New Roman" w:eastAsia="Times New Roman"/>
          <w:position w:val="-10"/>
        </w:rPr>
        <w:tab/>
      </w:r>
      <w:r>
        <w:rPr>
          <w:spacing w:val="-27"/>
        </w:rPr>
        <w:t xml:space="preserve">或 </w:t>
      </w:r>
      <w:r>
        <w:rPr>
          <w:rFonts w:ascii="Times New Roman" w:hAnsi="Times New Roman" w:eastAsia="Times New Roman"/>
        </w:rPr>
        <w:t>tan 15°</w:t>
      </w:r>
      <w:r>
        <w:t>＝</w:t>
      </w:r>
      <w:r>
        <w:rPr>
          <w:rFonts w:ascii="Times New Roman" w:hAnsi="Times New Roman" w:eastAsia="Times New Roman"/>
        </w:rPr>
        <w:t>2</w:t>
      </w:r>
      <w:r>
        <w:rPr>
          <w:spacing w:val="21"/>
        </w:rPr>
        <w:t xml:space="preserve">－ </w:t>
      </w:r>
      <w:r>
        <w:rPr>
          <w:rFonts w:ascii="Times New Roman" w:hAnsi="Times New Roman" w:eastAsia="Times New Roman"/>
        </w:rPr>
        <w:t>3)</w:t>
      </w:r>
      <w:r>
        <w:t>。</w:t>
      </w:r>
    </w:p>
    <w:p>
      <w:pPr>
        <w:spacing w:after="0" w:line="172" w:lineRule="auto"/>
        <w:sectPr>
          <w:pgSz w:w="11910" w:h="16840"/>
          <w:pgMar w:top="1140" w:right="1020" w:bottom="1180" w:left="1300" w:header="0" w:footer="999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458"/>
        </w:tabs>
        <w:spacing w:before="55" w:after="0" w:line="240" w:lineRule="auto"/>
        <w:ind w:left="457" w:right="0" w:hanging="340"/>
        <w:jc w:val="left"/>
        <w:rPr>
          <w:sz w:val="21"/>
        </w:rPr>
      </w:pPr>
      <w:r>
        <w:rPr>
          <w:spacing w:val="-2"/>
          <w:sz w:val="21"/>
        </w:rPr>
        <w:t>（</w:t>
      </w:r>
      <w:r>
        <w:rPr>
          <w:rFonts w:ascii="Times New Roman" w:eastAsia="Times New Roman"/>
          <w:spacing w:val="-2"/>
          <w:sz w:val="21"/>
        </w:rPr>
        <w:t>12</w:t>
      </w:r>
      <w:r>
        <w:rPr>
          <w:rFonts w:ascii="Times New Roman" w:eastAsia="Times New Roman"/>
          <w:sz w:val="21"/>
        </w:rPr>
        <w:t xml:space="preserve"> </w:t>
      </w:r>
      <w:r>
        <w:rPr>
          <w:spacing w:val="-2"/>
          <w:sz w:val="21"/>
        </w:rPr>
        <w:t>分）</w:t>
      </w:r>
      <w:r>
        <w:rPr>
          <w:spacing w:val="-19"/>
          <w:sz w:val="21"/>
        </w:rPr>
        <w:t xml:space="preserve"> 一列沿 </w:t>
      </w:r>
      <w:r>
        <w:rPr>
          <w:rFonts w:ascii="Times New Roman" w:eastAsia="Times New Roman"/>
          <w:spacing w:val="-2"/>
          <w:sz w:val="21"/>
        </w:rPr>
        <w:t>x</w:t>
      </w:r>
      <w:r>
        <w:rPr>
          <w:rFonts w:ascii="Times New Roman" w:eastAsia="Times New Roman"/>
          <w:sz w:val="21"/>
        </w:rPr>
        <w:t xml:space="preserve"> </w:t>
      </w:r>
      <w:r>
        <w:rPr>
          <w:spacing w:val="-6"/>
          <w:sz w:val="21"/>
        </w:rPr>
        <w:t xml:space="preserve">轴负方向传播的简谐横波，在 </w:t>
      </w:r>
      <w:r>
        <w:rPr>
          <w:rFonts w:ascii="Times New Roman" w:eastAsia="Times New Roman"/>
          <w:i/>
          <w:spacing w:val="-2"/>
          <w:sz w:val="21"/>
        </w:rPr>
        <w:t>t</w:t>
      </w:r>
      <w:r>
        <w:rPr>
          <w:spacing w:val="-2"/>
          <w:sz w:val="21"/>
        </w:rPr>
        <w:t>＝</w:t>
      </w:r>
      <w:r>
        <w:rPr>
          <w:rFonts w:ascii="Times New Roman" w:eastAsia="Times New Roman"/>
          <w:spacing w:val="-2"/>
          <w:sz w:val="21"/>
        </w:rPr>
        <w:t>0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2"/>
          <w:sz w:val="21"/>
        </w:rPr>
        <w:t>时刻的波形如图所示，质点振动的振幅为</w:t>
      </w:r>
    </w:p>
    <w:p>
      <w:pPr>
        <w:pStyle w:val="3"/>
        <w:spacing w:before="142"/>
        <w:ind w:left="118"/>
      </w:pPr>
      <w:r>
        <w:rPr>
          <w:rFonts w:ascii="Times New Roman" w:eastAsia="Times New Roman"/>
          <w:spacing w:val="-1"/>
        </w:rPr>
        <w:t>8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cm.P</w:t>
      </w:r>
      <w:r>
        <w:t>、</w:t>
      </w:r>
      <w:r>
        <w:rPr>
          <w:rFonts w:ascii="Times New Roman" w:eastAsia="Times New Roman"/>
        </w:rPr>
        <w:t>Q</w:t>
      </w:r>
      <w:r>
        <w:rPr>
          <w:rFonts w:ascii="Times New Roman" w:eastAsia="Times New Roman"/>
          <w:spacing w:val="-1"/>
        </w:rPr>
        <w:t xml:space="preserve"> </w:t>
      </w:r>
      <w:r>
        <w:t>两点的坐标分别为</w:t>
      </w:r>
      <w:r>
        <w:rPr>
          <w:rFonts w:ascii="Times New Roman" w:eastAsia="Times New Roman"/>
        </w:rPr>
        <w:t>(</w:t>
      </w:r>
      <w:r>
        <w:t>－</w:t>
      </w:r>
      <w:r>
        <w:rPr>
          <w:rFonts w:ascii="Times New Roman" w:eastAsia="Times New Roman"/>
        </w:rPr>
        <w:t>1,0)</w:t>
      </w:r>
      <w:r>
        <w:t>和</w:t>
      </w:r>
      <w:r>
        <w:rPr>
          <w:rFonts w:ascii="Times New Roman" w:eastAsia="Times New Roman"/>
        </w:rPr>
        <w:t>(</w:t>
      </w:r>
      <w:r>
        <w:t>－</w:t>
      </w:r>
      <w:r>
        <w:rPr>
          <w:rFonts w:ascii="Times New Roman" w:eastAsia="Times New Roman"/>
        </w:rPr>
        <w:t>9,0)</w:t>
      </w:r>
      <w:r>
        <w:rPr>
          <w:spacing w:val="-14"/>
        </w:rPr>
        <w:t xml:space="preserve">，已知 </w:t>
      </w:r>
      <w:r>
        <w:rPr>
          <w:rFonts w:ascii="Times New Roman" w:eastAsia="Times New Roman"/>
          <w:i/>
        </w:rPr>
        <w:t>t</w:t>
      </w:r>
      <w:r>
        <w:t>＝</w:t>
      </w:r>
      <w:r>
        <w:rPr>
          <w:rFonts w:ascii="Times New Roman" w:eastAsia="Times New Roman"/>
        </w:rPr>
        <w:t>1 s</w:t>
      </w:r>
      <w:r>
        <w:rPr>
          <w:rFonts w:ascii="Times New Roman" w:eastAsia="Times New Roman"/>
          <w:spacing w:val="-3"/>
        </w:rPr>
        <w:t xml:space="preserve"> </w:t>
      </w:r>
      <w:r>
        <w:t>时，</w:t>
      </w:r>
      <w:r>
        <w:rPr>
          <w:rFonts w:ascii="Times New Roman" w:eastAsia="Times New Roman"/>
        </w:rPr>
        <w:t xml:space="preserve">P </w:t>
      </w:r>
      <w:r>
        <w:t>点第一次出现波谷．</w:t>
      </w:r>
    </w:p>
    <w:p>
      <w:pPr>
        <w:pStyle w:val="9"/>
        <w:numPr>
          <w:ilvl w:val="0"/>
          <w:numId w:val="7"/>
        </w:numPr>
        <w:tabs>
          <w:tab w:val="left" w:pos="786"/>
        </w:tabs>
        <w:spacing w:before="139" w:after="0" w:line="240" w:lineRule="auto"/>
        <w:ind w:left="785" w:right="0" w:hanging="248"/>
        <w:jc w:val="left"/>
        <w:rPr>
          <w:sz w:val="21"/>
        </w:rPr>
      </w:pPr>
      <w:r>
        <w:rPr>
          <w:spacing w:val="-1"/>
          <w:sz w:val="21"/>
        </w:rPr>
        <w:t>这列波的传播速度多大？</w:t>
      </w:r>
    </w:p>
    <w:p>
      <w:pPr>
        <w:pStyle w:val="9"/>
        <w:numPr>
          <w:ilvl w:val="0"/>
          <w:numId w:val="7"/>
        </w:numPr>
        <w:tabs>
          <w:tab w:val="left" w:pos="786"/>
        </w:tabs>
        <w:spacing w:before="139" w:after="0" w:line="240" w:lineRule="auto"/>
        <w:ind w:left="785" w:right="0" w:hanging="248"/>
        <w:jc w:val="left"/>
        <w:rPr>
          <w:sz w:val="21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4747895</wp:posOffset>
            </wp:positionH>
            <wp:positionV relativeFrom="paragraph">
              <wp:posOffset>55880</wp:posOffset>
            </wp:positionV>
            <wp:extent cx="2051685" cy="953770"/>
            <wp:effectExtent l="0" t="0" r="0" b="0"/>
            <wp:wrapNone/>
            <wp:docPr id="31" name="image16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595" cy="9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7"/>
          <w:sz w:val="21"/>
        </w:rPr>
        <w:t xml:space="preserve">从 </w:t>
      </w:r>
      <w:r>
        <w:rPr>
          <w:rFonts w:ascii="Times New Roman" w:eastAsia="Times New Roman"/>
          <w:i/>
          <w:sz w:val="21"/>
        </w:rPr>
        <w:t>t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0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4"/>
          <w:sz w:val="21"/>
        </w:rPr>
        <w:t>时刻起，经过多长时间</w:t>
      </w:r>
      <w:r>
        <w:rPr>
          <w:rFonts w:ascii="Times New Roman" w:eastAsia="Times New Roman"/>
          <w:sz w:val="21"/>
        </w:rPr>
        <w:t>Q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点第一次出现波峰？</w:t>
      </w:r>
    </w:p>
    <w:p>
      <w:pPr>
        <w:pStyle w:val="9"/>
        <w:numPr>
          <w:ilvl w:val="0"/>
          <w:numId w:val="7"/>
        </w:numPr>
        <w:tabs>
          <w:tab w:val="left" w:pos="786"/>
        </w:tabs>
        <w:spacing w:before="139" w:after="0" w:line="240" w:lineRule="auto"/>
        <w:ind w:left="785" w:right="0" w:hanging="248"/>
        <w:jc w:val="left"/>
        <w:rPr>
          <w:sz w:val="21"/>
        </w:rPr>
      </w:pPr>
      <w:r>
        <w:rPr>
          <w:spacing w:val="50"/>
          <w:sz w:val="21"/>
        </w:rPr>
        <w:t>当</w:t>
      </w:r>
      <w:r>
        <w:rPr>
          <w:rFonts w:ascii="Times New Roman" w:eastAsia="Times New Roman"/>
          <w:sz w:val="21"/>
        </w:rPr>
        <w:t xml:space="preserve">Q </w:t>
      </w:r>
      <w:r>
        <w:rPr>
          <w:sz w:val="21"/>
        </w:rPr>
        <w:t>点第一次出现波峰时，</w:t>
      </w:r>
      <w:r>
        <w:rPr>
          <w:rFonts w:ascii="Times New Roman" w:eastAsia="Times New Roman"/>
          <w:sz w:val="21"/>
        </w:rPr>
        <w:t xml:space="preserve">P </w:t>
      </w:r>
      <w:r>
        <w:rPr>
          <w:sz w:val="21"/>
        </w:rPr>
        <w:t>点通过的路程为多少？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9"/>
        <w:numPr>
          <w:ilvl w:val="0"/>
          <w:numId w:val="6"/>
        </w:numPr>
        <w:tabs>
          <w:tab w:val="left" w:pos="431"/>
        </w:tabs>
        <w:spacing w:before="180" w:after="0" w:line="364" w:lineRule="auto"/>
        <w:ind w:left="118" w:right="389" w:firstLine="0"/>
        <w:jc w:val="left"/>
        <w:rPr>
          <w:sz w:val="21"/>
        </w:rPr>
      </w:pPr>
      <w:r>
        <w:rPr>
          <w:spacing w:val="-1"/>
          <w:sz w:val="21"/>
        </w:rPr>
        <w:t>（</w:t>
      </w:r>
      <w:r>
        <w:rPr>
          <w:rFonts w:ascii="Times New Roman" w:eastAsia="Times New Roman"/>
          <w:spacing w:val="-1"/>
          <w:sz w:val="21"/>
        </w:rPr>
        <w:t>12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pacing w:val="-58"/>
          <w:sz w:val="21"/>
        </w:rPr>
        <w:t>）</w:t>
      </w:r>
      <w:r>
        <w:rPr>
          <w:spacing w:val="-10"/>
          <w:sz w:val="21"/>
        </w:rPr>
        <w:t xml:space="preserve">一个半圆柱形特殊玻璃砖，其横截面是半径为 </w:t>
      </w:r>
      <w:r>
        <w:rPr>
          <w:rFonts w:ascii="Times New Roman" w:eastAsia="Times New Roman"/>
          <w:i/>
          <w:sz w:val="21"/>
        </w:rPr>
        <w:t>R</w:t>
      </w:r>
      <w:r>
        <w:rPr>
          <w:rFonts w:ascii="Times New Roman" w:eastAsia="Times New Roman"/>
          <w:i/>
          <w:spacing w:val="7"/>
          <w:sz w:val="21"/>
        </w:rPr>
        <w:t xml:space="preserve"> </w:t>
      </w:r>
      <w:r>
        <w:rPr>
          <w:spacing w:val="-7"/>
          <w:sz w:val="21"/>
        </w:rPr>
        <w:t>的半圆，</w:t>
      </w:r>
      <w:r>
        <w:rPr>
          <w:rFonts w:ascii="Times New Roman" w:eastAsia="Times New Roman"/>
          <w:i/>
          <w:spacing w:val="-21"/>
          <w:sz w:val="21"/>
        </w:rPr>
        <w:t>AB</w:t>
      </w:r>
      <w:r>
        <w:rPr>
          <w:rFonts w:ascii="Times New Roman" w:eastAsia="Times New Roman"/>
          <w:i/>
          <w:spacing w:val="8"/>
          <w:sz w:val="21"/>
        </w:rPr>
        <w:t xml:space="preserve"> </w:t>
      </w:r>
      <w:r>
        <w:rPr>
          <w:spacing w:val="-7"/>
          <w:sz w:val="21"/>
        </w:rPr>
        <w:t>为半圆的直径，</w:t>
      </w:r>
      <w:r>
        <w:rPr>
          <w:rFonts w:ascii="Times New Roman" w:eastAsia="Times New Roman"/>
          <w:i/>
          <w:spacing w:val="-30"/>
          <w:sz w:val="21"/>
        </w:rPr>
        <w:t>O</w:t>
      </w:r>
      <w:r>
        <w:rPr>
          <w:rFonts w:ascii="Times New Roman" w:eastAsia="Times New Roman"/>
          <w:i/>
          <w:spacing w:val="8"/>
          <w:sz w:val="21"/>
        </w:rPr>
        <w:t xml:space="preserve"> </w:t>
      </w:r>
      <w:r>
        <w:rPr>
          <w:spacing w:val="-2"/>
          <w:sz w:val="21"/>
        </w:rPr>
        <w:t>为圆心，</w:t>
      </w:r>
      <w:r>
        <w:rPr>
          <w:spacing w:val="-102"/>
          <w:sz w:val="21"/>
        </w:rPr>
        <w:t xml:space="preserve"> </w:t>
      </w:r>
      <w:r>
        <w:rPr>
          <w:spacing w:val="-5"/>
          <w:sz w:val="21"/>
        </w:rPr>
        <w:t xml:space="preserve">如图所示。玻璃的折射率为 </w:t>
      </w:r>
      <w:r>
        <w:rPr>
          <w:rFonts w:ascii="Times New Roman" w:eastAsia="Times New Roman"/>
          <w:i/>
          <w:sz w:val="21"/>
        </w:rPr>
        <w:t>n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2</w:t>
      </w:r>
      <w:r>
        <w:rPr>
          <w:sz w:val="21"/>
        </w:rPr>
        <w:t>。</w:t>
      </w:r>
    </w:p>
    <w:p>
      <w:pPr>
        <w:pStyle w:val="9"/>
        <w:numPr>
          <w:ilvl w:val="1"/>
          <w:numId w:val="6"/>
        </w:numPr>
        <w:tabs>
          <w:tab w:val="left" w:pos="786"/>
        </w:tabs>
        <w:spacing w:before="0" w:after="0" w:line="364" w:lineRule="auto"/>
        <w:ind w:left="118" w:right="392" w:firstLine="420"/>
        <w:jc w:val="left"/>
        <w:rPr>
          <w:sz w:val="21"/>
        </w:rPr>
      </w:pPr>
      <w:r>
        <w:rPr>
          <w:sz w:val="21"/>
        </w:rPr>
        <w:t>一束平行光垂直射向玻璃砖的下表面，若光线到达上表面后，都能从该表面射出，则入射光</w:t>
      </w:r>
      <w:r>
        <w:rPr>
          <w:spacing w:val="-19"/>
          <w:sz w:val="21"/>
        </w:rPr>
        <w:t xml:space="preserve">束在 </w:t>
      </w:r>
      <w:r>
        <w:rPr>
          <w:rFonts w:ascii="Times New Roman" w:eastAsia="Times New Roman"/>
          <w:i/>
          <w:sz w:val="21"/>
        </w:rPr>
        <w:t>AB</w:t>
      </w:r>
      <w:r>
        <w:rPr>
          <w:rFonts w:ascii="Times New Roman" w:eastAsia="Times New Roman"/>
          <w:i/>
          <w:spacing w:val="-2"/>
          <w:sz w:val="21"/>
        </w:rPr>
        <w:t xml:space="preserve"> </w:t>
      </w:r>
      <w:r>
        <w:rPr>
          <w:sz w:val="21"/>
        </w:rPr>
        <w:t>上的最大宽度为多少？</w:t>
      </w:r>
    </w:p>
    <w:p>
      <w:pPr>
        <w:spacing w:after="0" w:line="364" w:lineRule="auto"/>
        <w:jc w:val="left"/>
        <w:rPr>
          <w:sz w:val="21"/>
        </w:rPr>
        <w:sectPr>
          <w:pgSz w:w="11910" w:h="16840"/>
          <w:pgMar w:top="1060" w:right="1020" w:bottom="1180" w:left="1300" w:header="0" w:footer="999" w:gutter="0"/>
          <w:cols w:space="720" w:num="1"/>
        </w:sectPr>
      </w:pPr>
    </w:p>
    <w:p>
      <w:pPr>
        <w:pStyle w:val="9"/>
        <w:numPr>
          <w:ilvl w:val="1"/>
          <w:numId w:val="6"/>
        </w:numPr>
        <w:tabs>
          <w:tab w:val="left" w:pos="786"/>
        </w:tabs>
        <w:spacing w:before="26" w:after="0" w:line="240" w:lineRule="auto"/>
        <w:ind w:left="785" w:right="0" w:hanging="248"/>
        <w:jc w:val="left"/>
        <w:rPr>
          <w:rFonts w:ascii="Times New Roman" w:eastAsia="Times New Roman"/>
          <w:sz w:val="21"/>
        </w:rPr>
      </w:pPr>
      <w:r>
        <w:pict>
          <v:shape id="docshape42" o:spid="_x0000_s1067" style="position:absolute;left:0pt;margin-left:262.7pt;margin-top:1.15pt;height:12pt;width:11.9pt;mso-position-horizontal-relative:page;z-index:-251635712;mso-width-relative:page;mso-height-relative:page;" filled="f" stroked="t" coordorigin="5255,24" coordsize="238,240" path="m5255,144l5281,129,5346,264,5387,24m5387,24l5492,24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pict>
          <v:shape id="docshape43" o:spid="_x0000_s1068" o:spt="202" type="#_x0000_t202" style="position:absolute;left:0pt;margin-left:266.55pt;margin-top:8.65pt;height:17.1pt;width:15.45pt;mso-position-horizont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30" w:lineRule="auto"/>
                    <w:ind w:left="0" w:right="0" w:firstLine="0"/>
                    <w:jc w:val="lef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position w:val="-10"/>
                      <w:sz w:val="21"/>
                    </w:rPr>
                    <w:t>2</w:t>
                  </w:r>
                  <w:r>
                    <w:rPr>
                      <w:rFonts w:ascii="Times New Roman"/>
                      <w:spacing w:val="7"/>
                      <w:position w:val="-10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1"/>
                    </w:rPr>
                    <w:t>R</w:t>
                  </w:r>
                </w:p>
              </w:txbxContent>
            </v:textbox>
          </v:shape>
        </w:pict>
      </w:r>
      <w:r>
        <w:rPr>
          <w:spacing w:val="-8"/>
          <w:sz w:val="21"/>
        </w:rPr>
        <w:t xml:space="preserve">一细束光线在 </w:t>
      </w:r>
      <w:r>
        <w:rPr>
          <w:rFonts w:ascii="Times New Roman" w:eastAsia="Times New Roman"/>
          <w:i/>
          <w:spacing w:val="-1"/>
          <w:sz w:val="21"/>
        </w:rPr>
        <w:t>O</w:t>
      </w:r>
      <w:r>
        <w:rPr>
          <w:rFonts w:ascii="Times New Roman" w:eastAsia="Times New Roman"/>
          <w:i/>
          <w:spacing w:val="6"/>
          <w:sz w:val="21"/>
        </w:rPr>
        <w:t xml:space="preserve"> </w:t>
      </w:r>
      <w:r>
        <w:rPr>
          <w:spacing w:val="-10"/>
          <w:sz w:val="21"/>
        </w:rPr>
        <w:t xml:space="preserve">点左侧与 </w:t>
      </w:r>
      <w:r>
        <w:rPr>
          <w:rFonts w:ascii="Times New Roman" w:eastAsia="Times New Roman"/>
          <w:i/>
          <w:sz w:val="21"/>
        </w:rPr>
        <w:t>O</w:t>
      </w:r>
      <w:r>
        <w:rPr>
          <w:rFonts w:ascii="Times New Roman" w:eastAsia="Times New Roman"/>
          <w:i/>
          <w:spacing w:val="8"/>
          <w:sz w:val="21"/>
        </w:rPr>
        <w:t xml:space="preserve"> </w:t>
      </w:r>
      <w:r>
        <w:rPr>
          <w:sz w:val="21"/>
        </w:rPr>
        <w:t>相距</w:t>
      </w:r>
      <w:r>
        <w:rPr>
          <w:spacing w:val="151"/>
          <w:position w:val="14"/>
          <w:sz w:val="21"/>
          <w:u w:val="single"/>
        </w:rPr>
        <w:t xml:space="preserve"> </w:t>
      </w:r>
      <w:r>
        <w:rPr>
          <w:rFonts w:ascii="Times New Roman" w:eastAsia="Times New Roman"/>
          <w:position w:val="14"/>
          <w:sz w:val="21"/>
          <w:u w:val="single"/>
        </w:rPr>
        <w:t>3</w:t>
      </w:r>
    </w:p>
    <w:p>
      <w:pPr>
        <w:pStyle w:val="3"/>
        <w:spacing w:before="152"/>
        <w:ind w:left="147"/>
      </w:pPr>
      <w:r>
        <w:br w:type="column"/>
      </w:r>
      <w:r>
        <w:rPr>
          <w:spacing w:val="-9"/>
        </w:rPr>
        <w:t xml:space="preserve">处垂直于 </w:t>
      </w:r>
      <w:r>
        <w:rPr>
          <w:rFonts w:ascii="Times New Roman" w:eastAsia="Times New Roman"/>
          <w:i/>
        </w:rPr>
        <w:t>AB</w:t>
      </w:r>
      <w:r>
        <w:rPr>
          <w:rFonts w:ascii="Times New Roman" w:eastAsia="Times New Roman"/>
          <w:i/>
          <w:spacing w:val="5"/>
        </w:rPr>
        <w:t xml:space="preserve"> </w:t>
      </w:r>
      <w:r>
        <w:t>从下方入射，求此光线从玻璃砖射出点</w:t>
      </w:r>
    </w:p>
    <w:p>
      <w:pPr>
        <w:spacing w:after="0"/>
        <w:sectPr>
          <w:type w:val="continuous"/>
          <w:pgSz w:w="11910" w:h="16840"/>
          <w:pgMar w:top="1120" w:right="1020" w:bottom="1180" w:left="1300" w:header="0" w:footer="999" w:gutter="0"/>
          <w:cols w:equalWidth="0" w:num="2">
            <w:col w:w="4214" w:space="40"/>
            <w:col w:w="5336"/>
          </w:cols>
        </w:sectPr>
      </w:pPr>
    </w:p>
    <w:p>
      <w:pPr>
        <w:pStyle w:val="3"/>
        <w:spacing w:before="6"/>
        <w:rPr>
          <w:sz w:val="13"/>
        </w:rPr>
      </w:pPr>
    </w:p>
    <w:p>
      <w:pPr>
        <w:pStyle w:val="3"/>
        <w:spacing w:before="72" w:line="355" w:lineRule="auto"/>
        <w:ind w:left="118" w:right="389"/>
        <w:rPr>
          <w:rFonts w:ascii="Times New Roman" w:eastAsia="Times New Roman"/>
        </w:rPr>
      </w:pPr>
      <w: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4452620</wp:posOffset>
            </wp:positionH>
            <wp:positionV relativeFrom="paragraph">
              <wp:posOffset>389890</wp:posOffset>
            </wp:positionV>
            <wp:extent cx="2057400" cy="1333500"/>
            <wp:effectExtent l="0" t="0" r="0" b="0"/>
            <wp:wrapNone/>
            <wp:docPr id="33" name="image17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的位置以及光线从射入玻璃到射出所用的时间。</w:t>
      </w:r>
      <w:r>
        <w:t>（</w:t>
      </w:r>
      <w:r>
        <w:rPr>
          <w:spacing w:val="-5"/>
        </w:rPr>
        <w:t xml:space="preserve">设光在真空中的速度为 </w:t>
      </w:r>
      <w:r>
        <w:rPr>
          <w:rFonts w:ascii="Times New Roman" w:eastAsia="Times New Roman"/>
          <w:i/>
        </w:rPr>
        <w:t>c</w:t>
      </w:r>
      <w:r>
        <w:rPr>
          <w:i/>
          <w:sz w:val="22"/>
        </w:rPr>
        <w:t>，</w:t>
      </w:r>
      <w:r>
        <w:t>垂直界面入射的光线忽略光的反射）</w:t>
      </w:r>
      <w:r>
        <w:rPr>
          <w:rFonts w:ascii="Times New Roman" w:eastAsia="Times New Roman"/>
        </w:rPr>
        <w:t>.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</w:p>
    <w:p>
      <w:pPr>
        <w:pStyle w:val="5"/>
        <w:rPr>
          <w:rFonts w:hint="eastAsia" w:ascii="宋体" w:eastAsia="宋体"/>
        </w:rPr>
      </w:pPr>
      <w:r>
        <w:rPr>
          <w:w w:val="95"/>
        </w:rPr>
        <w:t>2019</w:t>
      </w:r>
      <w:r>
        <w:rPr>
          <w:spacing w:val="43"/>
          <w:w w:val="95"/>
        </w:rPr>
        <w:t xml:space="preserve"> </w:t>
      </w:r>
      <w:r>
        <w:rPr>
          <w:rFonts w:hint="eastAsia" w:ascii="宋体" w:eastAsia="宋体"/>
          <w:spacing w:val="-15"/>
          <w:w w:val="95"/>
        </w:rPr>
        <w:t xml:space="preserve">级 </w:t>
      </w:r>
      <w:r>
        <w:rPr>
          <w:w w:val="95"/>
        </w:rPr>
        <w:t>2020-2021</w:t>
      </w:r>
      <w:r>
        <w:rPr>
          <w:spacing w:val="39"/>
          <w:w w:val="95"/>
        </w:rPr>
        <w:t xml:space="preserve"> </w:t>
      </w:r>
      <w:r>
        <w:rPr>
          <w:rFonts w:hint="eastAsia" w:ascii="宋体" w:eastAsia="宋体"/>
          <w:spacing w:val="-10"/>
          <w:w w:val="95"/>
        </w:rPr>
        <w:t xml:space="preserve">学年 </w:t>
      </w:r>
      <w:r>
        <w:rPr>
          <w:w w:val="95"/>
        </w:rPr>
        <w:t>4</w:t>
      </w:r>
      <w:r>
        <w:rPr>
          <w:spacing w:val="42"/>
          <w:w w:val="95"/>
        </w:rPr>
        <w:t xml:space="preserve"> </w:t>
      </w:r>
      <w:r>
        <w:rPr>
          <w:rFonts w:hint="eastAsia" w:ascii="宋体" w:eastAsia="宋体"/>
          <w:w w:val="95"/>
        </w:rPr>
        <w:t>月学分认定考试</w:t>
      </w:r>
    </w:p>
    <w:p>
      <w:pPr>
        <w:spacing w:before="240"/>
        <w:ind w:left="192" w:right="191" w:firstLine="0"/>
        <w:jc w:val="center"/>
        <w:rPr>
          <w:b/>
          <w:sz w:val="30"/>
        </w:rPr>
      </w:pPr>
      <w:r>
        <w:rPr>
          <w:b/>
          <w:w w:val="95"/>
          <w:sz w:val="28"/>
        </w:rPr>
        <w:t>物理试题</w:t>
      </w:r>
      <w:r>
        <w:rPr>
          <w:b/>
          <w:w w:val="95"/>
          <w:sz w:val="30"/>
        </w:rPr>
        <w:t>答案解析</w:t>
      </w:r>
    </w:p>
    <w:p>
      <w:pPr>
        <w:pStyle w:val="3"/>
        <w:tabs>
          <w:tab w:val="left" w:pos="742"/>
          <w:tab w:val="left" w:pos="1394"/>
          <w:tab w:val="left" w:pos="2034"/>
          <w:tab w:val="left" w:pos="2617"/>
          <w:tab w:val="left" w:pos="3195"/>
          <w:tab w:val="left" w:pos="3787"/>
          <w:tab w:val="left" w:pos="4367"/>
          <w:tab w:val="left" w:pos="4947"/>
          <w:tab w:val="left" w:pos="5858"/>
          <w:tab w:val="left" w:pos="6743"/>
          <w:tab w:val="left" w:pos="7597"/>
        </w:tabs>
        <w:spacing w:before="116"/>
        <w:rPr>
          <w:rFonts w:ascii="Times New Roman"/>
        </w:rPr>
      </w:pPr>
      <w:r>
        <w:rPr>
          <w:rFonts w:ascii="Times New Roman"/>
          <w:w w:val="95"/>
        </w:rPr>
        <w:t>1.</w:t>
      </w:r>
      <w:r>
        <w:rPr>
          <w:rFonts w:ascii="Times New Roman"/>
          <w:spacing w:val="-8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w w:val="95"/>
        </w:rPr>
        <w:tab/>
      </w:r>
      <w:r>
        <w:rPr>
          <w:rFonts w:ascii="Times New Roman"/>
        </w:rPr>
        <w:t>2. D</w:t>
      </w:r>
      <w:r>
        <w:rPr>
          <w:rFonts w:ascii="Times New Roman"/>
        </w:rPr>
        <w:tab/>
      </w:r>
      <w:r>
        <w:rPr>
          <w:rFonts w:ascii="Times New Roman"/>
        </w:rPr>
        <w:t>3. C</w:t>
      </w:r>
      <w:r>
        <w:rPr>
          <w:rFonts w:ascii="Times New Roman"/>
        </w:rPr>
        <w:tab/>
      </w:r>
      <w:r>
        <w:rPr>
          <w:rFonts w:ascii="Times New Roman"/>
        </w:rPr>
        <w:t>4.C</w:t>
      </w:r>
      <w:r>
        <w:rPr>
          <w:rFonts w:ascii="Times New Roman"/>
        </w:rPr>
        <w:tab/>
      </w:r>
      <w:r>
        <w:rPr>
          <w:rFonts w:ascii="Times New Roman"/>
        </w:rPr>
        <w:t>5.B</w:t>
      </w:r>
      <w:r>
        <w:rPr>
          <w:rFonts w:ascii="Times New Roman"/>
        </w:rPr>
        <w:tab/>
      </w:r>
      <w:r>
        <w:rPr>
          <w:rFonts w:ascii="Times New Roman"/>
        </w:rPr>
        <w:t>6.D</w:t>
      </w:r>
      <w:r>
        <w:rPr>
          <w:rFonts w:ascii="Times New Roman"/>
        </w:rPr>
        <w:tab/>
      </w:r>
      <w:r>
        <w:rPr>
          <w:rFonts w:ascii="Times New Roman"/>
        </w:rPr>
        <w:t>7.B</w:t>
      </w:r>
      <w:r>
        <w:rPr>
          <w:rFonts w:ascii="Times New Roman"/>
        </w:rPr>
        <w:tab/>
      </w:r>
      <w:r>
        <w:rPr>
          <w:rFonts w:ascii="Times New Roman"/>
        </w:rPr>
        <w:t>8.C</w:t>
      </w:r>
      <w:r>
        <w:rPr>
          <w:rFonts w:ascii="Times New Roman"/>
        </w:rPr>
        <w:tab/>
      </w:r>
      <w:r>
        <w:rPr>
          <w:rFonts w:ascii="Times New Roman"/>
        </w:rPr>
        <w:t>9.ABC</w:t>
      </w:r>
      <w:r>
        <w:rPr>
          <w:rFonts w:ascii="Times New Roman"/>
        </w:rPr>
        <w:tab/>
      </w:r>
      <w:r>
        <w:rPr>
          <w:rFonts w:ascii="Times New Roman"/>
        </w:rPr>
        <w:t>10.AD</w:t>
      </w:r>
      <w:r>
        <w:rPr>
          <w:rFonts w:ascii="Times New Roman"/>
        </w:rPr>
        <w:tab/>
      </w:r>
      <w:r>
        <w:rPr>
          <w:rFonts w:ascii="Times New Roman"/>
        </w:rPr>
        <w:t>11.BC</w:t>
      </w:r>
      <w:r>
        <w:rPr>
          <w:rFonts w:ascii="Times New Roman"/>
        </w:rPr>
        <w:tab/>
      </w:r>
      <w:r>
        <w:rPr>
          <w:rFonts w:ascii="Times New Roman"/>
        </w:rPr>
        <w:t>12.CD</w:t>
      </w:r>
    </w:p>
    <w:p>
      <w:pPr>
        <w:spacing w:after="0"/>
        <w:rPr>
          <w:rFonts w:ascii="Times New Roman"/>
        </w:rPr>
        <w:sectPr>
          <w:footerReference r:id="rId6" w:type="default"/>
          <w:type w:val="continuous"/>
          <w:pgSz w:w="11910" w:h="16840"/>
          <w:pgMar w:top="1500" w:right="1300" w:bottom="1180" w:left="1300" w:header="0" w:footer="999" w:gutter="0"/>
          <w:pgNumType w:start="1"/>
          <w:cols w:space="720" w:num="1"/>
        </w:sectPr>
      </w:pPr>
    </w:p>
    <w:p>
      <w:pPr>
        <w:pStyle w:val="3"/>
        <w:tabs>
          <w:tab w:val="left" w:pos="1750"/>
        </w:tabs>
        <w:spacing w:before="128"/>
        <w:rPr>
          <w:rFonts w:ascii="Times New Roman" w:eastAsia="Times New Roman"/>
          <w:i/>
        </w:rPr>
      </w:pP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271780</wp:posOffset>
                </wp:positionV>
                <wp:extent cx="203200" cy="16891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FG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6pt;margin-top:21.4pt;height:13.3pt;width:16pt;mso-position-horizontal-relative:page;z-index:-251632640;mso-width-relative:page;mso-height-relative:page;" filled="f" stroked="f" coordsize="21600,21600" o:gfxdata="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PGvg/ZAAAACQEAAA8AAAAAAAAAAQAgAAAAIgAAAGRycy9kb3ducmV2LnhtbFBLAQIU&#10;ABQAAAAIAIdO4kBJjhSyuQEAAHMDAAAOAAAAAAAAAAEAIAAAACgBAABkcnMvZTJvRG9jLnhtbFBL&#10;BQYAAAAABgAGAFkBAABT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66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FG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</w:rPr>
        <w:t>13.</w:t>
      </w:r>
      <w:r>
        <w:t>答案</w:t>
      </w:r>
      <w:r>
        <w:rPr>
          <w:rFonts w:ascii="Times New Roman" w:eastAsia="Times New Roman"/>
        </w:rPr>
        <w:t>(1)BD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(2)</w:t>
      </w:r>
      <w:r>
        <w:t>乙</w:t>
      </w:r>
      <w:r>
        <w:rPr>
          <w:spacing w:val="119"/>
          <w:position w:val="17"/>
        </w:rPr>
        <w:t xml:space="preserve"> </w:t>
      </w:r>
      <w:r>
        <w:rPr>
          <w:rFonts w:ascii="Times New Roman" w:eastAsia="Times New Roman"/>
          <w:i/>
          <w:position w:val="17"/>
          <w:u w:val="single"/>
        </w:rPr>
        <w:t>ED</w:t>
      </w:r>
    </w:p>
    <w:p>
      <w:pPr>
        <w:spacing w:before="6" w:line="240" w:lineRule="auto"/>
        <w:rPr>
          <w:rFonts w:ascii="Times New Roman"/>
          <w:i/>
          <w:sz w:val="24"/>
        </w:rPr>
      </w:pPr>
      <w:r>
        <w:br w:type="column"/>
      </w:r>
    </w:p>
    <w:p>
      <w:pPr>
        <w:pStyle w:val="3"/>
        <w:rPr>
          <w:rFonts w:ascii="Times New Roman" w:eastAsia="Times New Roman"/>
        </w:rPr>
      </w:pPr>
      <w:r>
        <w:rPr>
          <w:rFonts w:ascii="Times New Roman" w:eastAsia="Times New Roman"/>
          <w:w w:val="95"/>
        </w:rPr>
        <w:t>(</w:t>
      </w:r>
      <w:r>
        <w:rPr>
          <w:spacing w:val="-14"/>
          <w:w w:val="95"/>
        </w:rPr>
        <w:t xml:space="preserve">每空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18"/>
          <w:w w:val="95"/>
        </w:rPr>
        <w:t xml:space="preserve"> </w:t>
      </w:r>
      <w:r>
        <w:rPr>
          <w:w w:val="95"/>
        </w:rPr>
        <w:t>分</w:t>
      </w:r>
      <w:r>
        <w:rPr>
          <w:rFonts w:ascii="Times New Roman" w:eastAsia="Times New Roman"/>
          <w:w w:val="95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2872" w:space="80"/>
            <w:col w:w="6358"/>
          </w:cols>
        </w:sectPr>
      </w:pPr>
    </w:p>
    <w:p>
      <w:pPr>
        <w:pStyle w:val="3"/>
        <w:spacing w:before="2"/>
        <w:ind w:left="0"/>
        <w:rPr>
          <w:rFonts w:ascii="Times New Roman"/>
          <w:sz w:val="18"/>
        </w:rPr>
      </w:pPr>
    </w:p>
    <w:p>
      <w:pPr>
        <w:pStyle w:val="3"/>
        <w:tabs>
          <w:tab w:val="left" w:pos="1378"/>
          <w:tab w:val="left" w:pos="2158"/>
          <w:tab w:val="left" w:pos="2819"/>
        </w:tabs>
        <w:spacing w:before="74"/>
        <w:rPr>
          <w:rFonts w:ascii="Times New Roman" w:eastAsia="Times New Roman"/>
        </w:rPr>
      </w:pPr>
      <w:r>
        <w:rPr>
          <w:rFonts w:ascii="Times New Roman" w:eastAsia="Times New Roman"/>
        </w:rPr>
        <w:t>14</w:t>
      </w:r>
      <w:r>
        <w:rPr>
          <w:spacing w:val="-1"/>
        </w:rPr>
        <w:t xml:space="preserve">． </w:t>
      </w:r>
      <w:r>
        <w:rPr>
          <w:rFonts w:ascii="Times New Roman" w:eastAsia="Times New Roman"/>
        </w:rPr>
        <w:t>0.96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88.88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57.0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1"/>
        </w:rPr>
        <w:t>9.86</w:t>
      </w:r>
      <w:r>
        <w:rPr>
          <w:rFonts w:ascii="Times New Roman" w:eastAsia="Times New Roman"/>
        </w:rPr>
        <w:t xml:space="preserve"> </w:t>
      </w:r>
      <w:r>
        <w:rPr>
          <w:spacing w:val="-20"/>
        </w:rPr>
        <w:t xml:space="preserve">或者 </w:t>
      </w:r>
      <w:r>
        <w:rPr>
          <w:rFonts w:ascii="Times New Roman" w:eastAsia="Times New Roman"/>
        </w:rPr>
        <w:t>9.87</w:t>
      </w:r>
      <w:r>
        <w:rPr>
          <w:rFonts w:ascii="Times New Roman" w:eastAsia="Times New Roman"/>
          <w:spacing w:val="-10"/>
        </w:rPr>
        <w:t xml:space="preserve"> (</w:t>
      </w:r>
      <w:r>
        <w:rPr>
          <w:spacing w:val="-20"/>
        </w:rPr>
        <w:t xml:space="preserve">每空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3"/>
        <w:spacing w:before="160"/>
      </w:pPr>
      <w:r>
        <w:rPr>
          <w:rFonts w:ascii="Times New Roman" w:hAnsi="Times New Roman" w:eastAsia="Times New Roman"/>
          <w:spacing w:val="-1"/>
        </w:rPr>
        <w:t>15.(1)</w:t>
      </w:r>
      <w:r>
        <w:rPr>
          <w:spacing w:val="-5"/>
        </w:rPr>
        <w:t xml:space="preserve">从波的图象可以看出，波长为 </w:t>
      </w:r>
      <w:r>
        <w:rPr>
          <w:rFonts w:ascii="Times New Roman" w:hAnsi="Times New Roman" w:eastAsia="Times New Roman"/>
          <w:i/>
        </w:rPr>
        <w:t>λ</w:t>
      </w:r>
      <w:r>
        <w:t>＝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32"/>
        </w:rPr>
        <w:t xml:space="preserve"> </w:t>
      </w:r>
      <w:r>
        <w:rPr>
          <w:rFonts w:ascii="Times New Roman" w:hAnsi="Times New Roman" w:eastAsia="Times New Roman"/>
        </w:rPr>
        <w:t>m</w:t>
      </w:r>
      <w:r>
        <w:rPr>
          <w:spacing w:val="-12"/>
        </w:rPr>
        <w:t xml:space="preserve">．若波沿 </w:t>
      </w:r>
      <w:r>
        <w:rPr>
          <w:rFonts w:ascii="Times New Roman" w:hAnsi="Times New Roman" w:eastAsia="Times New Roman"/>
        </w:rPr>
        <w:t>x</w:t>
      </w:r>
      <w:r>
        <w:rPr>
          <w:rFonts w:ascii="Times New Roman" w:hAnsi="Times New Roman" w:eastAsia="Times New Roman"/>
          <w:spacing w:val="4"/>
        </w:rPr>
        <w:t xml:space="preserve"> </w:t>
      </w:r>
      <w:r>
        <w:t>轴正方向传播，波传播的距离为</w:t>
      </w:r>
    </w:p>
    <w:p>
      <w:pPr>
        <w:pStyle w:val="3"/>
        <w:tabs>
          <w:tab w:val="left" w:pos="999"/>
        </w:tabs>
        <w:spacing w:before="147" w:line="152" w:lineRule="exact"/>
        <w:ind w:left="546"/>
        <w:rPr>
          <w:rFonts w:ascii="Symbol" w:hAnsi="Symbol"/>
        </w:rPr>
      </w:pPr>
      <w:r>
        <w:rPr>
          <w:rFonts w:ascii="Symbol" w:hAnsi="Symbol"/>
        </w:rPr>
        <w:t></w:t>
      </w:r>
      <w:r>
        <w:rPr>
          <w:rFonts w:ascii="Times New Roman" w:hAnsi="Times New Roman"/>
          <w:position w:val="-11"/>
        </w:rPr>
        <w:t>n</w:t>
      </w:r>
      <w:r>
        <w:rPr>
          <w:rFonts w:ascii="Times New Roman" w:hAnsi="Times New Roman"/>
          <w:position w:val="-11"/>
        </w:rPr>
        <w:tab/>
      </w:r>
      <w:r>
        <w:rPr>
          <w:rFonts w:ascii="Times New Roman" w:hAnsi="Times New Roman"/>
          <w:position w:val="4"/>
          <w:u w:val="single"/>
        </w:rPr>
        <w:t>1</w:t>
      </w:r>
      <w:r>
        <w:rPr>
          <w:rFonts w:ascii="Symbol" w:hAnsi="Symbol"/>
        </w:rPr>
        <w:t></w:t>
      </w:r>
    </w:p>
    <w:p>
      <w:pPr>
        <w:pStyle w:val="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  <w:spacing w:val="-1"/>
          <w:position w:val="2"/>
        </w:rPr>
        <w:t>x</w:t>
      </w:r>
      <w:r>
        <w:rPr>
          <w:rFonts w:ascii="Times New Roman" w:hAnsi="Times New Roman" w:eastAsia="Times New Roman"/>
          <w:spacing w:val="1"/>
          <w:w w:val="100"/>
          <w:sz w:val="16"/>
        </w:rPr>
        <w:t>1</w:t>
      </w:r>
      <w:r>
        <w:rPr>
          <w:position w:val="2"/>
        </w:rPr>
        <w:t>＝</w:t>
      </w:r>
      <w:r>
        <w:rPr>
          <w:rFonts w:ascii="Symbol" w:hAnsi="Symbol" w:eastAsia="Symbol"/>
          <w:spacing w:val="-93"/>
          <w:position w:val="2"/>
        </w:rPr>
        <w:t></w:t>
      </w:r>
      <w:r>
        <w:rPr>
          <w:rFonts w:ascii="Symbol" w:hAnsi="Symbol" w:eastAsia="Symbol"/>
          <w:position w:val="-10"/>
        </w:rPr>
        <w:t></w:t>
      </w:r>
      <w:r>
        <w:rPr>
          <w:rFonts w:ascii="Times New Roman" w:hAnsi="Times New Roman" w:eastAsia="Times New Roman"/>
          <w:position w:val="-10"/>
        </w:rPr>
        <w:t xml:space="preserve">  </w:t>
      </w:r>
      <w:r>
        <w:rPr>
          <w:position w:val="3"/>
        </w:rPr>
        <w:t>＋</w:t>
      </w:r>
      <w:r>
        <w:rPr>
          <w:rFonts w:ascii="Times New Roman" w:hAnsi="Times New Roman" w:eastAsia="Times New Roman"/>
          <w:spacing w:val="-3"/>
          <w:position w:val="-8"/>
        </w:rPr>
        <w:t>4</w:t>
      </w:r>
      <w:r>
        <w:rPr>
          <w:rFonts w:ascii="Symbol" w:hAnsi="Symbol" w:eastAsia="Symbol"/>
          <w:spacing w:val="-93"/>
          <w:position w:val="-10"/>
        </w:rPr>
        <w:t></w:t>
      </w:r>
      <w:r>
        <w:rPr>
          <w:rFonts w:ascii="Symbol" w:hAnsi="Symbol" w:eastAsia="Symbol"/>
          <w:spacing w:val="1"/>
          <w:position w:val="2"/>
        </w:rPr>
        <w:t></w:t>
      </w:r>
      <w:r>
        <w:rPr>
          <w:rFonts w:ascii="Times New Roman" w:hAnsi="Times New Roman" w:eastAsia="Times New Roman"/>
          <w:i/>
          <w:spacing w:val="-1"/>
          <w:position w:val="2"/>
        </w:rPr>
        <w:t>λ</w:t>
      </w:r>
      <w:r>
        <w:rPr>
          <w:rFonts w:ascii="Times New Roman" w:hAnsi="Times New Roman" w:eastAsia="Times New Roman"/>
          <w:spacing w:val="-1"/>
          <w:position w:val="2"/>
        </w:rPr>
        <w:t>(</w:t>
      </w:r>
      <w:r>
        <w:rPr>
          <w:rFonts w:ascii="Times New Roman" w:hAnsi="Times New Roman" w:eastAsia="Times New Roman"/>
          <w:i/>
          <w:position w:val="2"/>
        </w:rPr>
        <w:t>n</w:t>
      </w:r>
      <w:r>
        <w:rPr>
          <w:position w:val="2"/>
        </w:rPr>
        <w:t>＝</w:t>
      </w:r>
      <w:r>
        <w:rPr>
          <w:rFonts w:ascii="Times New Roman" w:hAnsi="Times New Roman" w:eastAsia="Times New Roman"/>
          <w:position w:val="2"/>
        </w:rPr>
        <w:t>0</w:t>
      </w:r>
      <w:r>
        <w:rPr>
          <w:position w:val="2"/>
        </w:rPr>
        <w:t>、</w:t>
      </w:r>
      <w:r>
        <w:rPr>
          <w:rFonts w:ascii="Times New Roman" w:hAnsi="Times New Roman" w:eastAsia="Times New Roman"/>
          <w:position w:val="2"/>
        </w:rPr>
        <w:t>1</w:t>
      </w:r>
      <w:r>
        <w:rPr>
          <w:position w:val="2"/>
        </w:rPr>
        <w:t>、</w:t>
      </w:r>
      <w:r>
        <w:rPr>
          <w:rFonts w:ascii="Times New Roman" w:hAnsi="Times New Roman" w:eastAsia="Times New Roman"/>
          <w:position w:val="2"/>
        </w:rPr>
        <w:t>2…</w:t>
      </w:r>
      <w:r>
        <w:rPr>
          <w:rFonts w:ascii="Times New Roman" w:hAnsi="Times New Roman" w:eastAsia="Times New Roman"/>
          <w:spacing w:val="-1"/>
          <w:position w:val="2"/>
        </w:rPr>
        <w:t>)</w:t>
      </w:r>
      <w:r>
        <w:rPr>
          <w:position w:val="2"/>
        </w:rPr>
        <w:t>，</w:t>
      </w:r>
      <w:r>
        <w:rPr>
          <w:rFonts w:ascii="Times New Roman" w:hAnsi="Times New Roman" w:eastAsia="Times New Roman"/>
          <w:spacing w:val="1"/>
          <w:position w:val="2"/>
        </w:rPr>
        <w:t>(</w:t>
      </w:r>
      <w:r>
        <w:rPr>
          <w:rFonts w:ascii="Times New Roman" w:hAnsi="Times New Roman" w:eastAsia="Times New Roman"/>
          <w:position w:val="2"/>
        </w:rPr>
        <w:t xml:space="preserve">2 </w:t>
      </w:r>
      <w:r>
        <w:rPr>
          <w:position w:val="2"/>
        </w:rPr>
        <w:t>分</w:t>
      </w:r>
      <w:r>
        <w:rPr>
          <w:rFonts w:ascii="Times New Roman" w:hAnsi="Times New Roman" w:eastAsia="Times New Roman"/>
          <w:position w:val="2"/>
        </w:rPr>
        <w:t>)</w:t>
      </w:r>
    </w:p>
    <w:p>
      <w:pPr>
        <w:pStyle w:val="3"/>
        <w:spacing w:before="154"/>
      </w:pPr>
      <w:r>
        <w:t>波传播的速度为</w:t>
      </w:r>
    </w:p>
    <w:p>
      <w:pPr>
        <w:spacing w:before="157" w:line="361" w:lineRule="exact"/>
        <w:ind w:left="118" w:right="0" w:firstLine="0"/>
        <w:jc w:val="lef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position w:val="2"/>
          <w:sz w:val="24"/>
        </w:rPr>
        <w:t>v</w:t>
      </w:r>
      <w:r>
        <w:rPr>
          <w:rFonts w:ascii="Times New Roman" w:hAnsi="Times New Roman" w:eastAsia="Times New Roman"/>
          <w:sz w:val="16"/>
        </w:rPr>
        <w:t>1</w:t>
      </w:r>
      <w:r>
        <w:rPr>
          <w:position w:val="2"/>
          <w:sz w:val="24"/>
        </w:rPr>
        <w:t>＝</w:t>
      </w:r>
      <w:r>
        <w:rPr>
          <w:spacing w:val="49"/>
          <w:position w:val="18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i/>
          <w:position w:val="18"/>
          <w:sz w:val="24"/>
          <w:u w:val="single"/>
        </w:rPr>
        <w:t>x</w:t>
      </w:r>
      <w:r>
        <w:rPr>
          <w:rFonts w:ascii="Times New Roman" w:hAnsi="Times New Roman" w:eastAsia="Times New Roman"/>
          <w:i/>
          <w:position w:val="17"/>
          <w:sz w:val="16"/>
          <w:u w:val="single"/>
        </w:rPr>
        <w:t>1</w:t>
      </w:r>
      <w:r>
        <w:rPr>
          <w:rFonts w:ascii="Times New Roman" w:hAnsi="Times New Roman" w:eastAsia="Times New Roman"/>
          <w:i/>
          <w:spacing w:val="4"/>
          <w:position w:val="17"/>
          <w:sz w:val="16"/>
          <w:u w:val="single"/>
        </w:rPr>
        <w:t xml:space="preserve">   </w:t>
      </w:r>
      <w:r>
        <w:rPr>
          <w:position w:val="2"/>
          <w:sz w:val="24"/>
        </w:rPr>
        <w:t>＝</w:t>
      </w:r>
      <w:r>
        <w:rPr>
          <w:rFonts w:ascii="Times New Roman" w:hAnsi="Times New Roman" w:eastAsia="Times New Roman"/>
          <w:position w:val="2"/>
          <w:sz w:val="24"/>
        </w:rPr>
        <w:t>(8</w:t>
      </w:r>
      <w:r>
        <w:rPr>
          <w:rFonts w:ascii="Times New Roman" w:hAnsi="Times New Roman" w:eastAsia="Times New Roman"/>
          <w:i/>
          <w:position w:val="2"/>
          <w:sz w:val="24"/>
        </w:rPr>
        <w:t>n</w:t>
      </w:r>
      <w:r>
        <w:rPr>
          <w:position w:val="2"/>
          <w:sz w:val="24"/>
        </w:rPr>
        <w:t>＋</w:t>
      </w:r>
      <w:r>
        <w:rPr>
          <w:rFonts w:ascii="Times New Roman" w:hAnsi="Times New Roman" w:eastAsia="Times New Roman"/>
          <w:position w:val="2"/>
          <w:sz w:val="24"/>
        </w:rPr>
        <w:t>2) m/s(</w:t>
      </w:r>
      <w:r>
        <w:rPr>
          <w:rFonts w:ascii="Times New Roman" w:hAnsi="Times New Roman" w:eastAsia="Times New Roman"/>
          <w:i/>
          <w:position w:val="2"/>
          <w:sz w:val="24"/>
        </w:rPr>
        <w:t>n</w:t>
      </w:r>
      <w:r>
        <w:rPr>
          <w:position w:val="2"/>
          <w:sz w:val="24"/>
        </w:rPr>
        <w:t>＝</w:t>
      </w:r>
      <w:r>
        <w:rPr>
          <w:rFonts w:ascii="Times New Roman" w:hAnsi="Times New Roman" w:eastAsia="Times New Roman"/>
          <w:position w:val="2"/>
          <w:sz w:val="24"/>
        </w:rPr>
        <w:t>0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1</w:t>
      </w:r>
      <w:r>
        <w:rPr>
          <w:position w:val="2"/>
          <w:sz w:val="24"/>
        </w:rPr>
        <w:t>、</w:t>
      </w:r>
      <w:r>
        <w:rPr>
          <w:rFonts w:ascii="Times New Roman" w:hAnsi="Times New Roman" w:eastAsia="Times New Roman"/>
          <w:position w:val="2"/>
          <w:sz w:val="24"/>
        </w:rPr>
        <w:t>2…)</w:t>
      </w:r>
      <w:r>
        <w:rPr>
          <w:position w:val="2"/>
          <w:sz w:val="24"/>
        </w:rPr>
        <w:t>，</w:t>
      </w:r>
      <w:r>
        <w:rPr>
          <w:rFonts w:ascii="Times New Roman" w:hAnsi="Times New Roman" w:eastAsia="Times New Roman"/>
          <w:position w:val="2"/>
          <w:sz w:val="24"/>
        </w:rPr>
        <w:t xml:space="preserve">(2 </w:t>
      </w:r>
      <w:r>
        <w:rPr>
          <w:position w:val="2"/>
          <w:sz w:val="24"/>
        </w:rPr>
        <w:t>分</w:t>
      </w:r>
      <w:r>
        <w:rPr>
          <w:rFonts w:ascii="Times New Roman" w:hAnsi="Times New Roman" w:eastAsia="Times New Roman"/>
          <w:position w:val="2"/>
          <w:sz w:val="24"/>
        </w:rPr>
        <w:t>)</w:t>
      </w:r>
    </w:p>
    <w:p>
      <w:pPr>
        <w:spacing w:before="0" w:line="230" w:lineRule="exact"/>
        <w:ind w:left="548" w:right="0" w:firstLine="0"/>
        <w:jc w:val="left"/>
        <w:rPr>
          <w:rFonts w:ascii="Times New Roman" w:eastAsia="Times New Roman"/>
          <w:i/>
          <w:sz w:val="16"/>
        </w:rPr>
      </w:pPr>
      <w:r>
        <w:rPr>
          <w:rFonts w:ascii="Times New Roman" w:eastAsia="Times New Roman"/>
          <w:i/>
          <w:position w:val="2"/>
          <w:sz w:val="24"/>
        </w:rPr>
        <w:t>t</w:t>
      </w:r>
      <w:r>
        <w:rPr>
          <w:rFonts w:ascii="Times New Roman" w:eastAsia="Times New Roman"/>
          <w:i/>
          <w:sz w:val="16"/>
        </w:rPr>
        <w:t>2</w:t>
      </w:r>
      <w:r>
        <w:rPr>
          <w:i/>
          <w:position w:val="2"/>
          <w:sz w:val="25"/>
        </w:rPr>
        <w:t>－</w:t>
      </w:r>
      <w:r>
        <w:rPr>
          <w:rFonts w:ascii="Times New Roman" w:eastAsia="Times New Roman"/>
          <w:i/>
          <w:position w:val="2"/>
          <w:sz w:val="24"/>
        </w:rPr>
        <w:t>t</w:t>
      </w:r>
      <w:r>
        <w:rPr>
          <w:rFonts w:ascii="Times New Roman" w:eastAsia="Times New Roman"/>
          <w:i/>
          <w:sz w:val="16"/>
        </w:rPr>
        <w:t>1</w:t>
      </w:r>
    </w:p>
    <w:p>
      <w:pPr>
        <w:pStyle w:val="3"/>
        <w:spacing w:before="175"/>
        <w:rPr>
          <w:rFonts w:ascii="Times New Roman" w:eastAsia="Times New Roman"/>
        </w:rPr>
      </w:pPr>
      <w:r>
        <w:rPr>
          <w:spacing w:val="-13"/>
        </w:rPr>
        <w:t xml:space="preserve">波速等于 </w:t>
      </w:r>
      <w:r>
        <w:rPr>
          <w:rFonts w:ascii="Times New Roman" w:eastAsia="Times New Roman"/>
          <w:spacing w:val="-1"/>
        </w:rPr>
        <w:t>18</w:t>
      </w:r>
      <w:r>
        <w:rPr>
          <w:rFonts w:ascii="Times New Roman" w:eastAsia="Times New Roman"/>
        </w:rPr>
        <w:t xml:space="preserve"> m/s </w:t>
      </w:r>
      <w:r>
        <w:rPr>
          <w:spacing w:val="-30"/>
        </w:rPr>
        <w:t xml:space="preserve">时 </w:t>
      </w:r>
      <w:r>
        <w:rPr>
          <w:rFonts w:ascii="Times New Roman" w:eastAsia="Times New Roman"/>
        </w:rPr>
        <w:t>n=2</w:t>
      </w:r>
      <w:r>
        <w:rPr>
          <w:spacing w:val="-10"/>
        </w:rPr>
        <w:t xml:space="preserve">，说明波沿 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6"/>
        </w:rPr>
        <w:t xml:space="preserve">轴正方向传播，质点 </w:t>
      </w:r>
      <w:r>
        <w:rPr>
          <w:rFonts w:ascii="Times New Roman" w:eastAsia="Times New Roman"/>
        </w:rPr>
        <w:t xml:space="preserve">M </w:t>
      </w:r>
      <w:r>
        <w:t>向上振动．</w:t>
      </w:r>
      <w:r>
        <w:rPr>
          <w:rFonts w:ascii="Times New Roman" w:eastAsia="Times New Roman"/>
        </w:rPr>
        <w:t xml:space="preserve">(1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3"/>
        <w:spacing w:before="159" w:line="364" w:lineRule="auto"/>
        <w:ind w:right="114"/>
      </w:pPr>
      <w:r>
        <w:rPr>
          <w:rFonts w:ascii="Times New Roman" w:hAnsi="Times New Roman" w:eastAsia="Times New Roman"/>
          <w:spacing w:val="-1"/>
        </w:rPr>
        <w:t>(2)</w:t>
      </w:r>
      <w:r>
        <w:rPr>
          <w:spacing w:val="-4"/>
        </w:rPr>
        <w:t xml:space="preserve">从波的图象可以看出质点的振幅为 </w:t>
      </w:r>
      <w:r>
        <w:rPr>
          <w:rFonts w:ascii="Times New Roman" w:hAnsi="Times New Roman" w:eastAsia="Times New Roman"/>
          <w:i/>
        </w:rPr>
        <w:t>A</w:t>
      </w:r>
      <w:r>
        <w:t>＝</w:t>
      </w:r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 w:eastAsia="Times New Roman"/>
          <w:spacing w:val="30"/>
        </w:rPr>
        <w:t xml:space="preserve"> </w:t>
      </w:r>
      <w:r>
        <w:rPr>
          <w:rFonts w:ascii="Times New Roman" w:hAnsi="Times New Roman" w:eastAsia="Times New Roman"/>
        </w:rPr>
        <w:t>cm</w:t>
      </w:r>
      <w:r>
        <w:t>＝</w:t>
      </w:r>
      <w:r>
        <w:rPr>
          <w:rFonts w:ascii="Times New Roman" w:hAnsi="Times New Roman" w:eastAsia="Times New Roman"/>
        </w:rPr>
        <w:t>0.2</w:t>
      </w:r>
      <w:r>
        <w:rPr>
          <w:rFonts w:ascii="Times New Roman" w:hAnsi="Times New Roman" w:eastAsia="Times New Roman"/>
          <w:spacing w:val="30"/>
        </w:rPr>
        <w:t xml:space="preserve"> </w:t>
      </w:r>
      <w:r>
        <w:rPr>
          <w:rFonts w:ascii="Times New Roman" w:hAnsi="Times New Roman" w:eastAsia="Times New Roman"/>
        </w:rPr>
        <w:t>m</w:t>
      </w:r>
      <w:r>
        <w:rPr>
          <w:spacing w:val="-12"/>
        </w:rPr>
        <w:t xml:space="preserve">．如果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spacing w:val="12"/>
        </w:rPr>
        <w:t xml:space="preserve"> </w:t>
      </w:r>
      <w:r>
        <w:rPr>
          <w:spacing w:val="-7"/>
        </w:rPr>
        <w:t xml:space="preserve">通过的路程为 </w:t>
      </w:r>
      <w:r>
        <w:rPr>
          <w:rFonts w:ascii="Times New Roman" w:hAnsi="Times New Roman" w:eastAsia="Times New Roman"/>
          <w:i/>
        </w:rPr>
        <w:t>x</w:t>
      </w:r>
      <w:r>
        <w:rPr>
          <w:rFonts w:ascii="Times New Roman" w:hAnsi="Times New Roman" w:eastAsia="Times New Roman"/>
        </w:rPr>
        <w:t>′</w:t>
      </w:r>
      <w:r>
        <w:t>＝</w:t>
      </w:r>
      <w:r>
        <w:rPr>
          <w:rFonts w:ascii="Times New Roman" w:hAnsi="Times New Roman" w:eastAsia="Times New Roman"/>
        </w:rPr>
        <w:t>1.4</w:t>
      </w:r>
      <w:r>
        <w:rPr>
          <w:rFonts w:ascii="Times New Roman" w:hAnsi="Times New Roman" w:eastAsia="Times New Roman"/>
          <w:spacing w:val="-57"/>
        </w:rPr>
        <w:t xml:space="preserve"> </w:t>
      </w:r>
      <w:r>
        <w:rPr>
          <w:rFonts w:ascii="Times New Roman" w:hAnsi="Times New Roman" w:eastAsia="Times New Roman"/>
        </w:rPr>
        <w:t>m</w:t>
      </w:r>
      <w:r>
        <w:t>，则经历的时间与周期的比值</w:t>
      </w:r>
    </w:p>
    <w:p>
      <w:pPr>
        <w:pStyle w:val="3"/>
        <w:spacing w:line="282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m</w:t>
      </w:r>
      <w:r>
        <w:t>＝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/>
          <w:position w:val="17"/>
          <w:u w:val="single"/>
        </w:rPr>
        <w:t>x′</w:t>
      </w:r>
      <w:r>
        <w:rPr>
          <w:rFonts w:ascii="Times New Roman" w:hAnsi="Times New Roman" w:eastAsia="Times New Roman"/>
          <w:spacing w:val="-3"/>
          <w:position w:val="17"/>
        </w:rPr>
        <w:t xml:space="preserve"> </w:t>
      </w:r>
      <w:r>
        <w:t>＝</w:t>
      </w:r>
      <w:r>
        <w:rPr>
          <w:rFonts w:ascii="Times New Roman" w:hAnsi="Times New Roman" w:eastAsia="Times New Roman"/>
        </w:rPr>
        <w:t>1</w:t>
      </w:r>
      <w:r>
        <w:rPr>
          <w:rFonts w:ascii="Cambria Math" w:hAnsi="Cambria Math" w:eastAsia="Cambria Math"/>
          <w:u w:val="single"/>
          <w:vertAlign w:val="superscript"/>
        </w:rPr>
        <w:t>3</w:t>
      </w:r>
      <w:r>
        <w:rPr>
          <w:vertAlign w:val="baseline"/>
        </w:rPr>
        <w:t>，</w:t>
      </w:r>
      <w:r>
        <w:rPr>
          <w:rFonts w:ascii="Times New Roman" w:hAnsi="Times New Roman" w:eastAsia="Times New Roman"/>
          <w:vertAlign w:val="baseline"/>
        </w:rPr>
        <w:t>(1</w:t>
      </w:r>
      <w:r>
        <w:rPr>
          <w:rFonts w:ascii="Times New Roman" w:hAnsi="Times New Roman" w:eastAsia="Times New Roman"/>
          <w:spacing w:val="2"/>
          <w:vertAlign w:val="baseline"/>
        </w:rPr>
        <w:t xml:space="preserve"> </w:t>
      </w:r>
      <w:r>
        <w:rPr>
          <w:vertAlign w:val="baseline"/>
        </w:rPr>
        <w:t>分</w:t>
      </w:r>
      <w:r>
        <w:rPr>
          <w:rFonts w:ascii="Times New Roman" w:hAnsi="Times New Roman" w:eastAsia="Times New Roman"/>
          <w:vertAlign w:val="baseline"/>
        </w:rPr>
        <w:t>)</w:t>
      </w:r>
    </w:p>
    <w:p>
      <w:pPr>
        <w:tabs>
          <w:tab w:val="left" w:pos="1184"/>
        </w:tabs>
        <w:spacing w:before="0" w:line="266" w:lineRule="exact"/>
        <w:ind w:left="531" w:right="0" w:firstLine="0"/>
        <w:jc w:val="left"/>
        <w:rPr>
          <w:rFonts w:ascii="Cambria Math"/>
          <w:sz w:val="17"/>
        </w:rPr>
      </w:pPr>
      <w:r>
        <w:rPr>
          <w:rFonts w:ascii="Times New Roman"/>
          <w:sz w:val="24"/>
        </w:rPr>
        <w:t>4A</w:t>
      </w:r>
      <w:r>
        <w:rPr>
          <w:rFonts w:ascii="Times New Roman"/>
          <w:sz w:val="24"/>
        </w:rPr>
        <w:tab/>
      </w:r>
      <w:r>
        <w:rPr>
          <w:rFonts w:ascii="Cambria Math"/>
          <w:sz w:val="17"/>
        </w:rPr>
        <w:t>4</w:t>
      </w:r>
    </w:p>
    <w:p>
      <w:pPr>
        <w:pStyle w:val="3"/>
        <w:spacing w:before="10"/>
        <w:ind w:left="0"/>
        <w:rPr>
          <w:rFonts w:ascii="Cambria Math"/>
          <w:sz w:val="8"/>
        </w:rPr>
      </w:pPr>
    </w:p>
    <w:p>
      <w:pPr>
        <w:pStyle w:val="3"/>
        <w:spacing w:before="74"/>
        <w:rPr>
          <w:rFonts w:ascii="Times New Roman" w:eastAsia="Times New Roman"/>
        </w:rPr>
      </w:pPr>
      <w:r>
        <w:rPr>
          <w:spacing w:val="-13"/>
        </w:rPr>
        <w:t xml:space="preserve">说明波沿 </w:t>
      </w:r>
      <w:r>
        <w:rPr>
          <w:rFonts w:ascii="Times New Roman" w:eastAsia="Times New Roman"/>
          <w:spacing w:val="-1"/>
        </w:rPr>
        <w:t>x</w:t>
      </w:r>
      <w:r>
        <w:rPr>
          <w:rFonts w:ascii="Times New Roman" w:eastAsia="Times New Roman"/>
          <w:spacing w:val="2"/>
        </w:rPr>
        <w:t xml:space="preserve"> </w:t>
      </w:r>
      <w:r>
        <w:t>轴负方向传播；</w:t>
      </w:r>
      <w:r>
        <w:rPr>
          <w:rFonts w:ascii="Times New Roman" w:eastAsia="Times New Roman"/>
        </w:rPr>
        <w:t>(1</w:t>
      </w:r>
      <w:r>
        <w:rPr>
          <w:rFonts w:ascii="Times New Roman" w:eastAsia="Times New Roman"/>
          <w:spacing w:val="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space="720" w:num="1"/>
        </w:sectPr>
      </w:pPr>
    </w:p>
    <w:p>
      <w:pPr>
        <w:pStyle w:val="3"/>
        <w:spacing w:before="158" w:line="366" w:lineRule="exact"/>
        <w:rPr>
          <w:rFonts w:ascii="Times New Roman" w:hAnsi="Times New Roman" w:eastAsia="Times New Roman"/>
        </w:rPr>
      </w:pPr>
      <w:r>
        <w:rPr>
          <w:spacing w:val="-16"/>
          <w:position w:val="2"/>
        </w:rPr>
        <w:t xml:space="preserve">波速为 </w:t>
      </w:r>
      <w:r>
        <w:rPr>
          <w:rFonts w:ascii="Times New Roman" w:hAnsi="Times New Roman" w:eastAsia="Times New Roman"/>
          <w:i/>
          <w:position w:val="2"/>
        </w:rPr>
        <w:t>v</w:t>
      </w:r>
      <w:r>
        <w:rPr>
          <w:rFonts w:ascii="Times New Roman" w:hAnsi="Times New Roman" w:eastAsia="Times New Roman"/>
          <w:sz w:val="16"/>
        </w:rPr>
        <w:t>2</w:t>
      </w:r>
      <w:r>
        <w:rPr>
          <w:position w:val="2"/>
        </w:rPr>
        <w:t>＝</w:t>
      </w:r>
      <w:r>
        <w:rPr>
          <w:spacing w:val="-6"/>
          <w:position w:val="18"/>
          <w:u w:val="single"/>
        </w:rPr>
        <w:t xml:space="preserve"> </w:t>
      </w:r>
      <w:r>
        <w:rPr>
          <w:rFonts w:ascii="Times New Roman" w:hAnsi="Times New Roman" w:eastAsia="Times New Roman"/>
          <w:position w:val="18"/>
          <w:u w:val="single"/>
        </w:rPr>
        <w:t>mλ</w:t>
      </w:r>
    </w:p>
    <w:p>
      <w:pPr>
        <w:spacing w:before="0" w:line="222" w:lineRule="exact"/>
        <w:ind w:left="0" w:right="0" w:firstLine="0"/>
        <w:jc w:val="right"/>
        <w:rPr>
          <w:rFonts w:ascii="Times New Roman" w:eastAsia="Times New Roman"/>
          <w:sz w:val="16"/>
        </w:rPr>
      </w:pPr>
      <w:r>
        <w:rPr>
          <w:rFonts w:ascii="Times New Roman" w:eastAsia="Times New Roman"/>
          <w:position w:val="2"/>
          <w:sz w:val="24"/>
        </w:rPr>
        <w:t>t</w:t>
      </w:r>
      <w:r>
        <w:rPr>
          <w:rFonts w:ascii="Times New Roman" w:eastAsia="Times New Roman"/>
          <w:sz w:val="16"/>
        </w:rPr>
        <w:t>2</w:t>
      </w:r>
      <w:r>
        <w:rPr>
          <w:position w:val="2"/>
          <w:sz w:val="24"/>
        </w:rPr>
        <w:t>－</w:t>
      </w:r>
      <w:r>
        <w:rPr>
          <w:rFonts w:ascii="Times New Roman" w:eastAsia="Times New Roman"/>
          <w:position w:val="2"/>
          <w:sz w:val="24"/>
        </w:rPr>
        <w:t>t</w:t>
      </w:r>
      <w:r>
        <w:rPr>
          <w:rFonts w:ascii="Times New Roman" w:eastAsia="Times New Roman"/>
          <w:sz w:val="16"/>
        </w:rPr>
        <w:t>1</w:t>
      </w:r>
    </w:p>
    <w:p>
      <w:pPr>
        <w:spacing w:before="3" w:line="240" w:lineRule="auto"/>
        <w:rPr>
          <w:rFonts w:ascii="Times New Roman"/>
          <w:sz w:val="26"/>
        </w:rPr>
      </w:pPr>
      <w:r>
        <w:br w:type="column"/>
      </w:r>
    </w:p>
    <w:p>
      <w:pPr>
        <w:pStyle w:val="3"/>
        <w:spacing w:before="1"/>
        <w:ind w:left="78"/>
        <w:rPr>
          <w:rFonts w:ascii="Times New Roman" w:eastAsia="Times New Roman"/>
        </w:rPr>
      </w:pPr>
      <w:r>
        <w:rPr>
          <w:rFonts w:ascii="Times New Roman" w:eastAsia="Times New Roman"/>
        </w:rPr>
        <w:t>(2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1861" w:space="40"/>
            <w:col w:w="7409"/>
          </w:cols>
        </w:sectPr>
      </w:pPr>
    </w:p>
    <w:p>
      <w:pPr>
        <w:pStyle w:val="3"/>
        <w:ind w:left="0"/>
        <w:rPr>
          <w:rFonts w:ascii="Times New Roman"/>
          <w:sz w:val="9"/>
        </w:rPr>
      </w:pPr>
    </w:p>
    <w:p>
      <w:pPr>
        <w:pStyle w:val="3"/>
        <w:spacing w:before="73"/>
        <w:ind w:left="838"/>
        <w:rPr>
          <w:rFonts w:ascii="Times New Roman" w:eastAsia="Times New Roman"/>
        </w:rPr>
      </w:pPr>
      <w:r>
        <w:rPr>
          <w:rFonts w:ascii="Times New Roman" w:eastAsia="Times New Roman"/>
          <w:i/>
          <w:position w:val="2"/>
        </w:rPr>
        <w:t>v</w:t>
      </w:r>
      <w:r>
        <w:rPr>
          <w:rFonts w:ascii="Times New Roman" w:eastAsia="Times New Roman"/>
          <w:sz w:val="16"/>
        </w:rPr>
        <w:t>2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>14</w:t>
      </w:r>
      <w:r>
        <w:rPr>
          <w:rFonts w:ascii="Times New Roman" w:eastAsia="Times New Roman"/>
          <w:spacing w:val="-1"/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m/s. (1 </w:t>
      </w:r>
      <w:r>
        <w:rPr>
          <w:position w:val="2"/>
        </w:rPr>
        <w:t>分</w:t>
      </w:r>
      <w:r>
        <w:rPr>
          <w:rFonts w:ascii="Times New Roman" w:eastAsia="Times New Roman"/>
          <w:position w:val="2"/>
        </w:rPr>
        <w:t>)</w:t>
      </w:r>
    </w:p>
    <w:p>
      <w:pPr>
        <w:pStyle w:val="3"/>
        <w:spacing w:before="159"/>
      </w:pPr>
      <w:r>
        <w:rPr>
          <w:rFonts w:ascii="Times New Roman" w:eastAsia="Times New Roman"/>
          <w:spacing w:val="-3"/>
        </w:rPr>
        <w:t>16.</w:t>
      </w:r>
      <w:r>
        <w:rPr>
          <w:spacing w:val="-3"/>
        </w:rPr>
        <w:t>解析：</w:t>
      </w:r>
      <w:r>
        <w:rPr>
          <w:rFonts w:ascii="Times New Roman" w:eastAsia="Times New Roman"/>
          <w:spacing w:val="-3"/>
        </w:rPr>
        <w:t>(1)</w:t>
      </w:r>
      <w:r>
        <w:rPr>
          <w:spacing w:val="-7"/>
        </w:rPr>
        <w:t xml:space="preserve">根据全反射定律可知，光线在 </w:t>
      </w:r>
      <w:r>
        <w:rPr>
          <w:rFonts w:ascii="Times New Roman" w:eastAsia="Times New Roman"/>
          <w:i/>
          <w:spacing w:val="-2"/>
        </w:rPr>
        <w:t>AB</w:t>
      </w:r>
      <w:r>
        <w:rPr>
          <w:rFonts w:ascii="Times New Roman" w:eastAsia="Times New Roman"/>
          <w:i/>
          <w:spacing w:val="-1"/>
        </w:rPr>
        <w:t xml:space="preserve"> </w:t>
      </w:r>
      <w:r>
        <w:rPr>
          <w:spacing w:val="-21"/>
        </w:rPr>
        <w:t xml:space="preserve">面上 </w:t>
      </w:r>
      <w:r>
        <w:rPr>
          <w:rFonts w:ascii="Times New Roman" w:eastAsia="Times New Roman"/>
          <w:i/>
          <w:spacing w:val="-2"/>
        </w:rPr>
        <w:t>P</w:t>
      </w:r>
      <w:r>
        <w:rPr>
          <w:rFonts w:ascii="Times New Roman" w:eastAsia="Times New Roman"/>
          <w:i/>
          <w:spacing w:val="-1"/>
        </w:rPr>
        <w:t xml:space="preserve"> </w:t>
      </w:r>
      <w:r>
        <w:rPr>
          <w:spacing w:val="-8"/>
        </w:rPr>
        <w:t xml:space="preserve">点的入射角等于临界角 </w:t>
      </w:r>
      <w:r>
        <w:rPr>
          <w:rFonts w:ascii="Times New Roman" w:eastAsia="Times New Roman"/>
          <w:i/>
          <w:spacing w:val="-2"/>
        </w:rPr>
        <w:t>C</w:t>
      </w:r>
      <w:r>
        <w:rPr>
          <w:spacing w:val="-2"/>
        </w:rPr>
        <w:t>，由折射</w:t>
      </w:r>
    </w:p>
    <w:p>
      <w:pPr>
        <w:spacing w:after="0"/>
        <w:sectPr>
          <w:type w:val="continuous"/>
          <w:pgSz w:w="11910" w:h="16840"/>
          <w:pgMar w:top="1500" w:right="1300" w:bottom="1180" w:left="1300" w:header="0" w:footer="999" w:gutter="0"/>
          <w:cols w:space="720" w:num="1"/>
        </w:sectPr>
      </w:pPr>
    </w:p>
    <w:p>
      <w:pPr>
        <w:pStyle w:val="3"/>
        <w:spacing w:before="3"/>
        <w:ind w:left="0"/>
        <w:rPr>
          <w:sz w:val="23"/>
        </w:rPr>
      </w:pPr>
    </w:p>
    <w:p>
      <w:pPr>
        <w:pStyle w:val="3"/>
        <w:rPr>
          <w:rFonts w:ascii="Times New Roman" w:eastAsia="Times New Roman"/>
          <w:i/>
        </w:rPr>
      </w:pPr>
      <w:r>
        <w:rPr>
          <w:spacing w:val="-1"/>
        </w:rPr>
        <w:t>定律得：</w:t>
      </w:r>
      <w:r>
        <w:rPr>
          <w:rFonts w:ascii="Times New Roman" w:eastAsia="Times New Roman"/>
          <w:spacing w:val="-1"/>
        </w:rPr>
        <w:t>sin</w:t>
      </w:r>
      <w:r>
        <w:rPr>
          <w:rFonts w:ascii="Times New Roman" w:eastAsia="Times New Roman"/>
          <w:spacing w:val="-12"/>
        </w:rPr>
        <w:t xml:space="preserve"> </w:t>
      </w:r>
      <w:r>
        <w:rPr>
          <w:rFonts w:ascii="Times New Roman" w:eastAsia="Times New Roman"/>
          <w:i/>
        </w:rPr>
        <w:t>C</w:t>
      </w:r>
    </w:p>
    <w:p>
      <w:pPr>
        <w:spacing w:before="148" w:line="213" w:lineRule="exact"/>
        <w:ind w:left="198" w:right="0" w:firstLine="0"/>
        <w:jc w:val="left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  <w:u w:val="single"/>
        </w:rPr>
        <w:t>1</w:t>
      </w:r>
    </w:p>
    <w:p>
      <w:pPr>
        <w:pStyle w:val="3"/>
        <w:spacing w:line="175" w:lineRule="auto"/>
        <w:ind w:left="-40"/>
      </w:pPr>
      <w:r>
        <w:rPr>
          <w:spacing w:val="-1"/>
        </w:rPr>
        <w:t>＝</w:t>
      </w:r>
      <w:r>
        <w:rPr>
          <w:rFonts w:ascii="Times New Roman" w:eastAsia="Times New Roman"/>
          <w:i/>
          <w:spacing w:val="-1"/>
          <w:position w:val="-11"/>
        </w:rPr>
        <w:t>n</w:t>
      </w:r>
      <w:r>
        <w:rPr>
          <w:spacing w:val="-1"/>
        </w:rPr>
        <w:t>，代入数据得：</w:t>
      </w:r>
    </w:p>
    <w:p>
      <w:pPr>
        <w:spacing w:before="3" w:line="240" w:lineRule="auto"/>
        <w:rPr>
          <w:sz w:val="23"/>
        </w:rPr>
      </w:pPr>
      <w:r>
        <w:br w:type="column"/>
      </w:r>
    </w:p>
    <w:p>
      <w:pPr>
        <w:pStyle w:val="3"/>
        <w:ind w:left="-4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C</w:t>
      </w:r>
      <w:r>
        <w:t>＝</w:t>
      </w:r>
      <w:r>
        <w:rPr>
          <w:rFonts w:ascii="Times New Roman" w:hAnsi="Times New Roman" w:eastAsia="Times New Roman"/>
        </w:rPr>
        <w:t>45°(2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3">
            <w:col w:w="1580" w:space="40"/>
            <w:col w:w="1999" w:space="39"/>
            <w:col w:w="5652"/>
          </w:cols>
        </w:sectPr>
      </w:pPr>
    </w:p>
    <w:p>
      <w:pPr>
        <w:pStyle w:val="3"/>
        <w:spacing w:before="7"/>
        <w:ind w:left="0"/>
        <w:rPr>
          <w:rFonts w:ascii="Times New Roman"/>
          <w:sz w:val="10"/>
        </w:rPr>
      </w:pPr>
    </w:p>
    <w:p>
      <w:pPr>
        <w:pStyle w:val="3"/>
        <w:spacing w:before="74" w:line="352" w:lineRule="auto"/>
        <w:ind w:right="2795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523240</wp:posOffset>
                </wp:positionV>
                <wp:extent cx="276225" cy="1689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66" w:lineRule="exact"/>
                              <w:ind w:left="0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sin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9pt;margin-top:41.2pt;height:13.3pt;width:21.75pt;mso-position-horizontal-relative:page;z-index:-251631616;mso-width-relative:page;mso-height-relative:page;" filled="f" stroked="f" coordsize="21600,21600" o:gfxdata="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dsAW2QAAAAoBAAAPAAAAAAAAAAEAIAAAACIAAABkcnMvZG93bnJldi54bWxQSwEC&#10;FAAUAAAACACHTuJA4VMFD7oBAABzAwAADgAAAAAAAAABACAAAAAoAQAAZHJzL2Uyb0RvYy54bWxQ&#10;SwUGAAAAAAYABgBZAQAAV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line="266" w:lineRule="exact"/>
                        <w:ind w:left="0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</w:rPr>
                        <w:t>sin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3"/>
        </w:rPr>
        <w:t xml:space="preserve">设光线在 </w:t>
      </w:r>
      <w:r>
        <w:rPr>
          <w:rFonts w:ascii="Times New Roman" w:hAnsi="Times New Roman" w:eastAsia="Times New Roman"/>
          <w:i/>
          <w:spacing w:val="-1"/>
        </w:rPr>
        <w:t>BC</w:t>
      </w:r>
      <w:r>
        <w:rPr>
          <w:rFonts w:ascii="Times New Roman" w:hAnsi="Times New Roman" w:eastAsia="Times New Roman"/>
          <w:i/>
        </w:rPr>
        <w:t xml:space="preserve"> </w:t>
      </w:r>
      <w:r>
        <w:rPr>
          <w:spacing w:val="-9"/>
        </w:rPr>
        <w:t xml:space="preserve">面上的折射角为 </w:t>
      </w:r>
      <w:r>
        <w:rPr>
          <w:rFonts w:ascii="Times New Roman" w:hAnsi="Times New Roman" w:eastAsia="Times New Roman"/>
          <w:i/>
          <w:spacing w:val="-1"/>
        </w:rPr>
        <w:t>r</w:t>
      </w:r>
      <w:r>
        <w:rPr>
          <w:spacing w:val="-1"/>
        </w:rPr>
        <w:t>，由几何关系得：</w:t>
      </w:r>
      <w:r>
        <w:rPr>
          <w:rFonts w:ascii="Times New Roman" w:hAnsi="Times New Roman" w:eastAsia="Times New Roman"/>
          <w:i/>
        </w:rPr>
        <w:t>r</w:t>
      </w:r>
      <w:r>
        <w:t>＝</w:t>
      </w:r>
      <w:r>
        <w:rPr>
          <w:rFonts w:ascii="Times New Roman" w:hAnsi="Times New Roman" w:eastAsia="Times New Roman"/>
        </w:rPr>
        <w:t xml:space="preserve">30°(1 </w:t>
      </w:r>
      <w:r>
        <w:t>分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-57"/>
        </w:rPr>
        <w:t xml:space="preserve"> </w:t>
      </w:r>
      <w:r>
        <w:t>由折射定律得：</w:t>
      </w:r>
      <w:r>
        <w:rPr>
          <w:rFonts w:ascii="Times New Roman" w:hAnsi="Times New Roman" w:eastAsia="Times New Roman"/>
          <w:i/>
        </w:rPr>
        <w:t>n</w:t>
      </w:r>
      <w:r>
        <w:t>＝</w:t>
      </w:r>
      <w:r>
        <w:rPr>
          <w:rFonts w:ascii="Times New Roman" w:hAnsi="Times New Roman" w:eastAsia="Times New Roman"/>
          <w:position w:val="17"/>
          <w:u w:val="single"/>
        </w:rPr>
        <w:t>sin</w:t>
      </w:r>
      <w:r>
        <w:rPr>
          <w:rFonts w:ascii="Times New Roman" w:hAnsi="Times New Roman" w:eastAsia="Times New Roman"/>
          <w:spacing w:val="1"/>
          <w:position w:val="17"/>
          <w:u w:val="single"/>
        </w:rPr>
        <w:t xml:space="preserve"> </w:t>
      </w:r>
      <w:r>
        <w:rPr>
          <w:rFonts w:ascii="Times New Roman" w:hAnsi="Times New Roman" w:eastAsia="Times New Roman"/>
          <w:i/>
          <w:position w:val="17"/>
          <w:u w:val="single"/>
        </w:rPr>
        <w:t>i</w:t>
      </w:r>
      <w:r>
        <w:rPr>
          <w:rFonts w:ascii="Times New Roman" w:hAnsi="Times New Roman" w:eastAsia="Times New Roman"/>
        </w:rPr>
        <w:t xml:space="preserve">(2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spacing w:before="137"/>
        <w:rPr>
          <w:rFonts w:ascii="Times New Roman" w:hAnsi="Times New Roman" w:eastAsia="Times New Roman"/>
        </w:rPr>
      </w:pPr>
      <w:r>
        <w:t>取立代入数据得：</w:t>
      </w:r>
      <w:r>
        <w:rPr>
          <w:rFonts w:ascii="Times New Roman" w:hAnsi="Times New Roman" w:eastAsia="Times New Roman"/>
          <w:i/>
        </w:rPr>
        <w:t>i</w:t>
      </w:r>
      <w:r>
        <w:t>＝</w:t>
      </w:r>
      <w:r>
        <w:rPr>
          <w:rFonts w:ascii="Times New Roman" w:hAnsi="Times New Roman" w:eastAsia="Times New Roman"/>
        </w:rPr>
        <w:t>45°</w:t>
      </w:r>
      <w:r>
        <w:t>。</w:t>
      </w:r>
      <w:r>
        <w:rPr>
          <w:rFonts w:ascii="Times New Roman" w:hAnsi="Times New Roman" w:eastAsia="Times New Roman"/>
        </w:rPr>
        <w:t>(1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spacing w:before="10"/>
        <w:ind w:left="0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138430</wp:posOffset>
                </wp:positionV>
                <wp:extent cx="266700" cy="1270"/>
                <wp:effectExtent l="0" t="0" r="0" b="0"/>
                <wp:wrapTopAndBottom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0">
                              <a:moveTo>
                                <a:pt x="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1.25pt;margin-top:10.9pt;height:0.1pt;width:21pt;mso-position-horizontal-relative:page;mso-wrap-distance-bottom:0pt;mso-wrap-distance-top:0pt;z-index:-251625472;mso-width-relative:page;mso-height-relative:page;" filled="f" stroked="t" coordorigin="5226,218" coordsize="420,0" o:gfxdata="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vaI/tcAAAAJAQAADwAAAAAAAAABACAAAAAiAAAAZHJzL2Rvd25yZXYueG1sUEsB&#10;AhQAFAAAAAgAh07iQOjqZqcvAgAAhAQAAA4AAAAAAAAAAQAgAAAAJgEAAGRycy9lMm9Eb2MueG1s&#10;UEsFBgAAAAAGAAYAWQEAAMcFAAAAAA==&#10;" path="m5646,218l5226,218e">
                <v:path arrowok="t"/>
                <v:fill on="f" focussize="0,0"/>
                <v:stroke weight="0.72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tabs>
          <w:tab w:val="left" w:pos="1007"/>
        </w:tabs>
        <w:spacing w:before="0" w:line="254" w:lineRule="exact"/>
        <w:ind w:left="0" w:right="191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OP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position w:val="-7"/>
          <w:sz w:val="24"/>
        </w:rPr>
        <w:t>L</w:t>
      </w:r>
    </w:p>
    <w:p>
      <w:pPr>
        <w:pStyle w:val="3"/>
        <w:spacing w:line="213" w:lineRule="auto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74295</wp:posOffset>
                </wp:positionV>
                <wp:extent cx="42926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5.4pt;margin-top:5.85pt;height:0pt;width:33.8pt;mso-position-horizontal-relative:page;z-index:-251633664;mso-width-relative:page;mso-height-relative:page;" stroked="t" coordsize="21600,21600" o:gfxdata="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W3AWNYAAAAJAQAADwAAAAAAAAABACAAAAAiAAAAZHJzL2Rvd25yZXYueG1sUEsBAhQA&#10;FAAAAAgAh07iQCaJv3X0AQAA5QMAAA4AAAAAAAAAAQAgAAAAJQEAAGRycy9lMm9Eb2MueG1sUEsF&#10;BgAAAAAGAAYAWQEAAIsFAAAAAA==&#10;">
                <v:path arrowok="t"/>
                <v:fill focussize="0,0"/>
                <v:stroke weight="0.72pt" color="#000000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74295</wp:posOffset>
                </wp:positionV>
                <wp:extent cx="42799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25pt;margin-top:5.85pt;height:0pt;width:33.7pt;mso-position-horizontal-relative:page;z-index:-251632640;mso-width-relative:page;mso-height-relative:page;" stroked="t" coordsize="21600,21600" o:gfxdata="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Bjvj1QAAAAkBAAAPAAAAAAAAAAEAIAAAACIAAABkcnMvZG93bnJldi54bWxQSwECFAAU&#10;AAAACACHTuJAic+dj/QBAADlAwAADgAAAAAAAAABACAAAAAkAQAAZHJzL2Uyb0RvYy54bWxQSwUG&#10;AAAAAAYABgBZAQAAigUAAAAA&#10;">
                <v:path arrowok="t"/>
                <v:fill focussize="0,0"/>
                <v:stroke weight="0.72pt" color="#000000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Times New Roman"/>
        </w:rPr>
        <w:t>(2)</w:t>
      </w:r>
      <w:r>
        <w:t>在△</w:t>
      </w:r>
      <w:r>
        <w:rPr>
          <w:rFonts w:ascii="Times New Roman" w:hAnsi="Times New Roman" w:eastAsia="Times New Roman"/>
          <w:i/>
        </w:rPr>
        <w:t>OPB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t>中，根据正弦定理得：</w:t>
      </w:r>
      <w:r>
        <w:rPr>
          <w:rFonts w:ascii="Times New Roman" w:hAnsi="Times New Roman" w:eastAsia="Times New Roman"/>
          <w:position w:val="-11"/>
        </w:rPr>
        <w:t>sin 75°</w:t>
      </w:r>
      <w:r>
        <w:t>＝</w:t>
      </w:r>
      <w:r>
        <w:rPr>
          <w:rFonts w:ascii="Times New Roman" w:hAnsi="Times New Roman" w:eastAsia="Times New Roman"/>
          <w:position w:val="-11"/>
        </w:rPr>
        <w:t>sin</w:t>
      </w:r>
      <w:r>
        <w:rPr>
          <w:rFonts w:ascii="Times New Roman" w:hAnsi="Times New Roman" w:eastAsia="Times New Roman"/>
          <w:spacing w:val="-1"/>
          <w:position w:val="-11"/>
        </w:rPr>
        <w:t xml:space="preserve"> </w:t>
      </w:r>
      <w:r>
        <w:rPr>
          <w:rFonts w:ascii="Times New Roman" w:hAnsi="Times New Roman" w:eastAsia="Times New Roman"/>
          <w:position w:val="-11"/>
        </w:rPr>
        <w:t>45°</w:t>
      </w:r>
      <w:r>
        <w:t>，</w:t>
      </w:r>
      <w:r>
        <w:rPr>
          <w:rFonts w:ascii="Times New Roman" w:hAnsi="Times New Roman" w:eastAsia="Times New Roman"/>
        </w:rPr>
        <w:t xml:space="preserve">(2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spacing w:before="1"/>
        <w:ind w:left="0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266700" cy="1270"/>
                <wp:effectExtent l="0" t="0" r="0" b="0"/>
                <wp:wrapTopAndBottom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0">
                              <a:moveTo>
                                <a:pt x="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2pt;margin-top:12.7pt;height:0.1pt;width:21pt;mso-position-horizontal-relative:page;mso-wrap-distance-bottom:0pt;mso-wrap-distance-top:0pt;z-index:-251625472;mso-width-relative:page;mso-height-relative:page;" filled="f" stroked="t" coordorigin="1440,255" coordsize="420,0" o:gfxdata="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b01Z1QAAAAkBAAAPAAAAAAAAAAEAIAAAACIAAABkcnMvZG93bnJldi54bWxQSwECFAAU&#10;AAAACACHTuJAqsJV5S0CAACEBAAADgAAAAAAAAABACAAAAAkAQAAZHJzL2Uyb0RvYy54bWxQSwUG&#10;AAAAAAYABgBZAQAAwwUAAAAA&#10;" path="m1860,255l1440,255e">
                <v:path arrowok="t"/>
                <v:fill on="f" focussize="0,0"/>
                <v:stroke weight="0.72pt" color="#00000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spacing w:before="0"/>
        <w:ind w:left="200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i/>
          <w:sz w:val="24"/>
        </w:rPr>
        <w:t>OP</w:t>
      </w:r>
      <w:r>
        <w:rPr>
          <w:rFonts w:ascii="Times New Roman" w:eastAsia="Times New Roman"/>
          <w:i/>
          <w:spacing w:val="17"/>
          <w:sz w:val="24"/>
        </w:rPr>
        <w:t xml:space="preserve"> </w:t>
      </w:r>
      <w:r>
        <w:rPr>
          <w:sz w:val="24"/>
        </w:rPr>
        <w:t>＝</w:t>
      </w:r>
      <w:r>
        <w:rPr>
          <w:rFonts w:ascii="Times New Roman" w:eastAsia="Times New Roman"/>
          <w:i/>
          <w:sz w:val="24"/>
        </w:rPr>
        <w:t>vt</w:t>
      </w:r>
      <w:r>
        <w:rPr>
          <w:sz w:val="24"/>
        </w:rPr>
        <w:t>，</w:t>
      </w:r>
      <w:r>
        <w:rPr>
          <w:rFonts w:ascii="Times New Roman" w:eastAsia="Times New Roman"/>
          <w:sz w:val="24"/>
        </w:rPr>
        <w:t>(1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分</w:t>
      </w:r>
      <w:r>
        <w:rPr>
          <w:rFonts w:ascii="Times New Roman" w:eastAsia="Times New Roman"/>
          <w:sz w:val="24"/>
        </w:rPr>
        <w:t>)</w:t>
      </w:r>
    </w:p>
    <w:p>
      <w:pPr>
        <w:pStyle w:val="3"/>
        <w:spacing w:before="5"/>
        <w:ind w:left="0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1500" w:right="1300" w:bottom="1180" w:left="1300" w:header="0" w:footer="999" w:gutter="0"/>
          <w:cols w:space="720" w:num="1"/>
        </w:sectPr>
      </w:pPr>
    </w:p>
    <w:p>
      <w:pPr>
        <w:tabs>
          <w:tab w:val="left" w:pos="2929"/>
        </w:tabs>
        <w:spacing w:before="86" w:line="188" w:lineRule="exact"/>
        <w:ind w:left="118" w:right="0" w:firstLine="0"/>
        <w:jc w:val="left"/>
        <w:rPr>
          <w:rFonts w:ascii="Times New Roman" w:eastAsia="Times New Roman"/>
          <w:i/>
          <w:sz w:val="24"/>
        </w:rPr>
      </w:pPr>
      <w:r>
        <w:rPr>
          <w:sz w:val="24"/>
        </w:rPr>
        <w:t>光在玻璃中的传播速度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v</w:t>
      </w:r>
      <w:r>
        <w:rPr>
          <w:rFonts w:ascii="Times New Roman" w:eastAsia="Times New Roman"/>
          <w:i/>
          <w:sz w:val="24"/>
        </w:rPr>
        <w:tab/>
      </w:r>
      <w:r>
        <w:rPr>
          <w:rFonts w:ascii="Times New Roman" w:eastAsia="Times New Roman"/>
          <w:i/>
          <w:position w:val="17"/>
          <w:sz w:val="24"/>
          <w:u w:val="single"/>
        </w:rPr>
        <w:t>c</w:t>
      </w:r>
    </w:p>
    <w:p>
      <w:pPr>
        <w:spacing w:before="10" w:line="240" w:lineRule="auto"/>
        <w:rPr>
          <w:rFonts w:ascii="Times New Roman"/>
          <w:i/>
          <w:sz w:val="20"/>
        </w:rPr>
      </w:pPr>
      <w:r>
        <w:br w:type="column"/>
      </w:r>
    </w:p>
    <w:p>
      <w:pPr>
        <w:pStyle w:val="3"/>
        <w:spacing w:line="34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(1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 w:line="34" w:lineRule="exact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3077" w:space="89"/>
            <w:col w:w="6144"/>
          </w:cols>
        </w:sectPr>
      </w:pPr>
    </w:p>
    <w:p>
      <w:pPr>
        <w:spacing w:before="0" w:line="206" w:lineRule="auto"/>
        <w:ind w:left="2685" w:right="0" w:firstLine="0"/>
        <w:jc w:val="left"/>
        <w:rPr>
          <w:sz w:val="24"/>
        </w:rPr>
      </w:pPr>
      <w:r>
        <w:rPr>
          <w:sz w:val="24"/>
        </w:rPr>
        <w:t>＝</w:t>
      </w:r>
      <w:r>
        <w:rPr>
          <w:rFonts w:ascii="Times New Roman" w:eastAsia="Times New Roman"/>
          <w:i/>
          <w:position w:val="-11"/>
          <w:sz w:val="24"/>
        </w:rPr>
        <w:t>n</w:t>
      </w:r>
      <w:r>
        <w:rPr>
          <w:sz w:val="24"/>
        </w:rPr>
        <w:t>，</w:t>
      </w:r>
    </w:p>
    <w:p>
      <w:pPr>
        <w:spacing w:after="0" w:line="206" w:lineRule="auto"/>
        <w:jc w:val="left"/>
        <w:rPr>
          <w:sz w:val="24"/>
        </w:rPr>
        <w:sectPr>
          <w:type w:val="continuous"/>
          <w:pgSz w:w="11910" w:h="16840"/>
          <w:pgMar w:top="1500" w:right="1300" w:bottom="1180" w:left="1300" w:header="0" w:footer="999" w:gutter="0"/>
          <w:cols w:space="720" w:num="1"/>
        </w:sectPr>
      </w:pPr>
    </w:p>
    <w:p>
      <w:pPr>
        <w:pStyle w:val="3"/>
        <w:tabs>
          <w:tab w:val="left" w:pos="2759"/>
          <w:tab w:val="left" w:pos="3652"/>
        </w:tabs>
        <w:spacing w:before="53" w:line="204" w:lineRule="exact"/>
        <w:ind w:left="2346"/>
        <w:rPr>
          <w:rFonts w:ascii="Times New Roman" w:eastAsia="Times New Roman"/>
          <w:i/>
        </w:rPr>
      </w:pP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41275</wp:posOffset>
                </wp:positionV>
                <wp:extent cx="173990" cy="178435"/>
                <wp:effectExtent l="2540" t="4445" r="13970" b="7620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8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4" h="281">
                              <a:moveTo>
                                <a:pt x="0" y="142"/>
                              </a:moveTo>
                              <a:lnTo>
                                <a:pt x="28" y="125"/>
                              </a:lnTo>
                              <a:lnTo>
                                <a:pt x="105" y="281"/>
                              </a:lnTo>
                              <a:lnTo>
                                <a:pt x="153" y="0"/>
                              </a:lnTo>
                              <a:moveTo>
                                <a:pt x="153" y="0"/>
                              </a:move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4.3pt;margin-top:3.25pt;height:14.05pt;width:13.7pt;mso-position-horizontal-relative:page;z-index:-251631616;mso-width-relative:page;mso-height-relative:page;" filled="f" stroked="t" coordorigin="3887,65" coordsize="274,281" o:gfxdata="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M4vUjUAAAACAEAAA8AAAAAAAAAAQAgAAAAIgAAAGRycy9kb3ducmV2LnhtbFBLAQIUABQAAAAI&#10;AIdO4kCuuQ1xYwIAAC8FAAAOAAAAAAAAAAEAIAAAACMBAABkcnMvZTJvRG9jLnhtbFBLBQYAAAAA&#10;BgAGAFkBAAD4BQAAAAA=&#10;" path="m3887,207l3915,190,3992,346,4040,65m4040,65l4160,65e">
                <v:path arrowok="t"/>
                <v:fill on="f" focussize="0,0"/>
                <v:stroke weight="0.72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41275</wp:posOffset>
                </wp:positionV>
                <wp:extent cx="173990" cy="178435"/>
                <wp:effectExtent l="2540" t="4445" r="13970" b="7620"/>
                <wp:wrapNone/>
                <wp:docPr id="24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8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4" h="281">
                              <a:moveTo>
                                <a:pt x="0" y="142"/>
                              </a:moveTo>
                              <a:lnTo>
                                <a:pt x="29" y="125"/>
                              </a:lnTo>
                              <a:lnTo>
                                <a:pt x="106" y="281"/>
                              </a:lnTo>
                              <a:lnTo>
                                <a:pt x="154" y="0"/>
                              </a:lnTo>
                              <a:moveTo>
                                <a:pt x="154" y="0"/>
                              </a:move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0.95pt;margin-top:3.25pt;height:14.05pt;width:13.7pt;mso-position-horizontal-relative:page;z-index:-251630592;mso-width-relative:page;mso-height-relative:page;" filled="f" stroked="t" coordorigin="4419,65" coordsize="274,281" o:gfxdata="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zGxqNcAAAAIAQAADwAAAAAAAAABACAAAAAiAAAAZHJzL2Rvd25yZXYueG1sUEsBAhQAFAAA&#10;AAgAh07iQFf8S/9iAgAALwUAAA4AAAAAAAAAAQAgAAAAJgEAAGRycy9lMm9Eb2MueG1sUEsFBgAA&#10;AAAGAAYAWQEAAPoFAAAAAA==&#10;" path="m4419,207l4448,190,4525,346,4573,65m4573,65l4693,65e">
                <v:path arrowok="t"/>
                <v:fill on="f" focussize="0,0"/>
                <v:stroke weight="0.72pt" color="#000000"/>
                <v:imagedata o:title=""/>
                <o:lock v:ext="edit"/>
              </v:shape>
            </w:pict>
          </mc:Fallback>
        </mc:AlternateConten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>6</w:t>
      </w:r>
      <w:r>
        <w:rPr>
          <w:u w:val="single"/>
        </w:rPr>
        <w:t>＋</w:t>
      </w:r>
      <w:r>
        <w:rPr>
          <w:spacing w:val="52"/>
          <w:u w:val="single"/>
        </w:rPr>
        <w:t xml:space="preserve"> </w:t>
      </w:r>
      <w:r>
        <w:rPr>
          <w:rFonts w:ascii="Times New Roman" w:eastAsia="Times New Roman"/>
          <w:u w:val="single"/>
        </w:rPr>
        <w:t>2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i/>
          <w:u w:val="single"/>
        </w:rPr>
        <w:t>L</w:t>
      </w:r>
    </w:p>
    <w:p>
      <w:pPr>
        <w:pStyle w:val="3"/>
        <w:tabs>
          <w:tab w:val="left" w:pos="2953"/>
          <w:tab w:val="left" w:pos="3786"/>
        </w:tabs>
        <w:spacing w:line="213" w:lineRule="auto"/>
        <w:rPr>
          <w:rFonts w:ascii="Times New Roman" w:eastAsia="Times New Roman"/>
        </w:rPr>
      </w:pPr>
      <w:r>
        <w:t>联立代入数据得：</w:t>
      </w:r>
      <w:r>
        <w:rPr>
          <w:rFonts w:ascii="Times New Roman" w:eastAsia="Times New Roman"/>
          <w:i/>
        </w:rPr>
        <w:t>t</w:t>
      </w:r>
      <w:r>
        <w:t>＝</w:t>
      </w:r>
      <w:r>
        <w:tab/>
      </w:r>
      <w:r>
        <w:rPr>
          <w:rFonts w:ascii="Times New Roman" w:eastAsia="Times New Roman"/>
          <w:position w:val="-11"/>
        </w:rPr>
        <w:t>2</w:t>
      </w:r>
      <w:r>
        <w:rPr>
          <w:rFonts w:ascii="Times New Roman" w:eastAsia="Times New Roman"/>
          <w:i/>
          <w:position w:val="-11"/>
        </w:rPr>
        <w:t>c</w:t>
      </w:r>
      <w:r>
        <w:rPr>
          <w:rFonts w:ascii="Times New Roman" w:eastAsia="Times New Roman"/>
          <w:i/>
          <w:position w:val="-11"/>
        </w:rPr>
        <w:tab/>
      </w:r>
      <w:r>
        <w:rPr>
          <w:rFonts w:ascii="Times New Roman" w:eastAsia="Times New Roman"/>
        </w:rPr>
        <w:t>(2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3"/>
        <w:ind w:left="0"/>
        <w:rPr>
          <w:rFonts w:ascii="Times New Roman"/>
          <w:sz w:val="10"/>
        </w:rPr>
      </w:pPr>
    </w:p>
    <w:p>
      <w:pPr>
        <w:pStyle w:val="3"/>
        <w:spacing w:before="7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-1"/>
        </w:rPr>
        <w:t>17.(1)</w:t>
      </w:r>
      <w:r>
        <w:rPr>
          <w:spacing w:val="-5"/>
        </w:rPr>
        <w:t xml:space="preserve">由题意可知该波的波长为 </w:t>
      </w:r>
      <w:r>
        <w:rPr>
          <w:rFonts w:ascii="Times New Roman" w:hAnsi="Times New Roman" w:eastAsia="Times New Roman"/>
          <w:i/>
        </w:rPr>
        <w:t>λ</w:t>
      </w:r>
      <w:r>
        <w:t>＝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rFonts w:ascii="Times New Roman" w:hAnsi="Times New Roman" w:eastAsia="Times New Roman"/>
        </w:rPr>
        <w:t>m</w:t>
      </w:r>
    </w:p>
    <w:p>
      <w:pPr>
        <w:tabs>
          <w:tab w:val="left" w:pos="1385"/>
        </w:tabs>
        <w:spacing w:before="140" w:line="289" w:lineRule="exact"/>
        <w:ind w:left="118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i/>
          <w:sz w:val="24"/>
        </w:rPr>
        <w:t>t</w:t>
      </w:r>
      <w:r>
        <w:rPr>
          <w:sz w:val="24"/>
        </w:rPr>
        <w:t>＝</w:t>
      </w:r>
      <w:r>
        <w:rPr>
          <w:rFonts w:ascii="Cambria Math" w:eastAsia="Cambria Math"/>
          <w:position w:val="14"/>
          <w:sz w:val="17"/>
          <w:u w:val="single"/>
        </w:rPr>
        <w:t>1</w:t>
      </w:r>
      <w:r>
        <w:rPr>
          <w:rFonts w:ascii="Times New Roman" w:eastAsia="Times New Roman"/>
          <w:i/>
          <w:sz w:val="24"/>
        </w:rPr>
        <w:t>T</w:t>
      </w:r>
      <w:r>
        <w:rPr>
          <w:rFonts w:ascii="Times New Roman" w:eastAsia="Times New Roman"/>
          <w:sz w:val="24"/>
        </w:rPr>
        <w:t>+</w:t>
      </w:r>
      <w:r>
        <w:rPr>
          <w:rFonts w:ascii="Cambria Math" w:eastAsia="Cambria Math"/>
          <w:sz w:val="24"/>
          <w:u w:val="single"/>
          <w:vertAlign w:val="superscript"/>
        </w:rPr>
        <w:t>3</w:t>
      </w:r>
      <w:r>
        <w:rPr>
          <w:rFonts w:ascii="Times New Roman" w:eastAsia="Times New Roman"/>
          <w:i/>
          <w:sz w:val="24"/>
          <w:vertAlign w:val="baseline"/>
        </w:rPr>
        <w:t>T</w:t>
      </w:r>
      <w:r>
        <w:rPr>
          <w:rFonts w:ascii="Times New Roman" w:eastAsia="Times New Roman"/>
          <w:i/>
          <w:sz w:val="24"/>
          <w:vertAlign w:val="baseline"/>
        </w:rPr>
        <w:tab/>
      </w:r>
      <w:r>
        <w:rPr>
          <w:rFonts w:ascii="Times New Roman" w:eastAsia="Times New Roman"/>
          <w:i/>
          <w:sz w:val="24"/>
          <w:vertAlign w:val="baseline"/>
        </w:rPr>
        <w:t>T</w:t>
      </w:r>
      <w:r>
        <w:rPr>
          <w:sz w:val="24"/>
          <w:vertAlign w:val="baseline"/>
        </w:rPr>
        <w:t>＝</w:t>
      </w:r>
      <w:r>
        <w:rPr>
          <w:rFonts w:ascii="Times New Roman" w:eastAsia="Times New Roman"/>
          <w:sz w:val="24"/>
          <w:vertAlign w:val="baseline"/>
        </w:rPr>
        <w:t>0.8s</w:t>
      </w:r>
      <w:r>
        <w:rPr>
          <w:rFonts w:ascii="Times New Roman" w:eastAsia="Times New Roman"/>
          <w:spacing w:val="-1"/>
          <w:sz w:val="24"/>
          <w:vertAlign w:val="baseline"/>
        </w:rPr>
        <w:t xml:space="preserve"> (</w:t>
      </w:r>
      <w:r>
        <w:rPr>
          <w:rFonts w:ascii="Times New Roman" w:eastAsia="Times New Roman"/>
          <w:sz w:val="24"/>
          <w:vertAlign w:val="baseline"/>
        </w:rPr>
        <w:t>2</w:t>
      </w:r>
      <w:r>
        <w:rPr>
          <w:rFonts w:ascii="Times New Roman" w:eastAsia="Times New Roman"/>
          <w:spacing w:val="-1"/>
          <w:sz w:val="24"/>
          <w:vertAlign w:val="baseline"/>
        </w:rPr>
        <w:t xml:space="preserve"> </w:t>
      </w:r>
      <w:r>
        <w:rPr>
          <w:sz w:val="24"/>
          <w:vertAlign w:val="baseline"/>
        </w:rPr>
        <w:t>分</w:t>
      </w:r>
      <w:r>
        <w:rPr>
          <w:rFonts w:ascii="Times New Roman" w:eastAsia="Times New Roman"/>
          <w:sz w:val="24"/>
          <w:vertAlign w:val="baseline"/>
        </w:rPr>
        <w:t>)</w:t>
      </w:r>
    </w:p>
    <w:p>
      <w:pPr>
        <w:tabs>
          <w:tab w:val="left" w:pos="793"/>
        </w:tabs>
        <w:spacing w:before="0" w:line="171" w:lineRule="exact"/>
        <w:ind w:left="426" w:right="0" w:firstLine="0"/>
        <w:jc w:val="lef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</w:t>
      </w:r>
      <w:r>
        <w:rPr>
          <w:rFonts w:ascii="Cambria Math"/>
          <w:w w:val="105"/>
          <w:sz w:val="17"/>
        </w:rPr>
        <w:tab/>
      </w:r>
      <w:r>
        <w:rPr>
          <w:rFonts w:ascii="Cambria Math"/>
          <w:w w:val="105"/>
          <w:sz w:val="17"/>
        </w:rPr>
        <w:t>4</w:t>
      </w:r>
    </w:p>
    <w:p>
      <w:pPr>
        <w:spacing w:after="0" w:line="171" w:lineRule="exact"/>
        <w:jc w:val="left"/>
        <w:rPr>
          <w:rFonts w:ascii="Cambria Math"/>
          <w:sz w:val="17"/>
        </w:rPr>
        <w:sectPr>
          <w:pgSz w:w="11910" w:h="16840"/>
          <w:pgMar w:top="1080" w:right="1300" w:bottom="1180" w:left="1300" w:header="0" w:footer="999" w:gutter="0"/>
          <w:cols w:space="720" w:num="1"/>
        </w:sectPr>
      </w:pPr>
    </w:p>
    <w:p>
      <w:pPr>
        <w:spacing w:before="112" w:line="315" w:lineRule="exact"/>
        <w:ind w:left="118" w:right="0" w:firstLine="0"/>
        <w:jc w:val="left"/>
        <w:rPr>
          <w:rFonts w:ascii="Cambria Math" w:hAnsi="Cambria Math" w:eastAsia="Cambria Math"/>
          <w:sz w:val="17"/>
        </w:rPr>
      </w:pPr>
      <w:r>
        <w:rPr>
          <w:spacing w:val="-15"/>
          <w:sz w:val="24"/>
        </w:rPr>
        <w:t xml:space="preserve">所以 </w:t>
      </w:r>
      <w:r>
        <w:rPr>
          <w:rFonts w:ascii="Times New Roman" w:hAnsi="Times New Roman" w:eastAsia="Times New Roman"/>
          <w:i/>
          <w:sz w:val="24"/>
        </w:rPr>
        <w:t>v</w:t>
      </w:r>
      <w:r>
        <w:rPr>
          <w:sz w:val="24"/>
        </w:rPr>
        <w:t>＝</w:t>
      </w:r>
      <w:r>
        <w:rPr>
          <w:rFonts w:ascii="Cambria Math" w:hAnsi="Cambria Math" w:eastAsia="Cambria Math"/>
          <w:position w:val="14"/>
          <w:sz w:val="17"/>
          <w:u w:val="single"/>
        </w:rPr>
        <w:t>λ</w:t>
      </w:r>
    </w:p>
    <w:p>
      <w:pPr>
        <w:spacing w:before="0" w:line="145" w:lineRule="exact"/>
        <w:ind w:left="0" w:right="38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𝑇</w:t>
      </w:r>
    </w:p>
    <w:p>
      <w:pPr>
        <w:pStyle w:val="3"/>
        <w:spacing w:before="173"/>
        <w:rPr>
          <w:rFonts w:ascii="Times New Roman" w:eastAsia="Times New Roman"/>
        </w:rPr>
      </w:pPr>
      <w:r>
        <w:br w:type="column"/>
      </w:r>
      <w:r>
        <w:rPr>
          <w:rFonts w:ascii="Times New Roman" w:eastAsia="Times New Roman"/>
        </w:rPr>
        <w:t>(2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1150" w:space="86"/>
            <w:col w:w="8074"/>
          </w:cols>
        </w:sectPr>
      </w:pPr>
    </w:p>
    <w:p>
      <w:pPr>
        <w:pStyle w:val="3"/>
        <w:spacing w:before="123"/>
        <w:ind w:left="358"/>
        <w:rPr>
          <w:rFonts w:ascii="Times New Roman" w:eastAsia="Times New Roman"/>
        </w:rPr>
      </w:pPr>
      <w:r>
        <w:rPr>
          <w:rFonts w:ascii="Times New Roman" w:eastAsia="Times New Roman"/>
          <w:i/>
        </w:rPr>
        <w:t>v</w:t>
      </w:r>
      <w:r>
        <w:t>＝</w:t>
      </w:r>
      <w:r>
        <w:rPr>
          <w:rFonts w:ascii="Times New Roman" w:eastAsia="Times New Roman"/>
        </w:rPr>
        <w:t>5m/s(1</w:t>
      </w:r>
      <w:r>
        <w:rPr>
          <w:rFonts w:ascii="Times New Roman" w:eastAsia="Times New Roman"/>
          <w:spacing w:val="-2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pStyle w:val="9"/>
        <w:numPr>
          <w:ilvl w:val="0"/>
          <w:numId w:val="8"/>
        </w:numPr>
        <w:tabs>
          <w:tab w:val="left" w:pos="400"/>
        </w:tabs>
        <w:spacing w:before="158" w:after="0" w:line="240" w:lineRule="auto"/>
        <w:ind w:left="399" w:right="0" w:hanging="282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w w:val="95"/>
          <w:sz w:val="24"/>
        </w:rPr>
        <w:t>Q</w:t>
      </w:r>
      <w:r>
        <w:rPr>
          <w:rFonts w:ascii="Times New Roman" w:eastAsia="Times New Roman"/>
          <w:spacing w:val="3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点与最近波峰的水平距离为 </w:t>
      </w:r>
      <w:r>
        <w:rPr>
          <w:rFonts w:ascii="Times New Roman" w:eastAsia="Times New Roman"/>
          <w:w w:val="95"/>
          <w:sz w:val="24"/>
        </w:rPr>
        <w:t>11</w:t>
      </w:r>
      <w:r>
        <w:rPr>
          <w:rFonts w:ascii="Times New Roman" w:eastAsia="Times New Roman"/>
          <w:spacing w:val="41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m</w:t>
      </w:r>
    </w:p>
    <w:p>
      <w:pPr>
        <w:pStyle w:val="3"/>
        <w:spacing w:before="152"/>
        <w:rPr>
          <w:rFonts w:ascii="Times New Roman" w:eastAsia="Times New Roman"/>
          <w:i/>
          <w:sz w:val="16"/>
        </w:rPr>
      </w:pP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281305</wp:posOffset>
                </wp:positionV>
                <wp:extent cx="67945" cy="1689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85pt;margin-top:22.15pt;height:13.3pt;width:5.35pt;mso-position-horizontal-relative:page;z-index:-251629568;mso-width-relative:page;mso-height-relative:page;" filled="f" stroked="f" coordsize="21600,21600" o:gfxdata="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vsj6zZAAAACQEAAA8AAAAAAAAAAQAgAAAAIgAAAGRycy9kb3ducmV2LnhtbFBL&#10;AQIUABQAAAAIAIdO4kCXsHqFvAEAAHIDAAAOAAAAAAAAAAEAIAAAACg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66" w:lineRule="exact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31"/>
          <w:position w:val="2"/>
        </w:rPr>
        <w:t xml:space="preserve">故 </w:t>
      </w:r>
      <w:r>
        <w:rPr>
          <w:rFonts w:ascii="Times New Roman" w:eastAsia="Times New Roman"/>
          <w:spacing w:val="-1"/>
          <w:position w:val="2"/>
        </w:rPr>
        <w:t xml:space="preserve">Q </w:t>
      </w:r>
      <w:r>
        <w:rPr>
          <w:spacing w:val="-6"/>
          <w:position w:val="2"/>
        </w:rPr>
        <w:t xml:space="preserve">点第一次出现波峰的时间为 </w:t>
      </w:r>
      <w:r>
        <w:rPr>
          <w:rFonts w:ascii="Times New Roman" w:eastAsia="Times New Roman"/>
          <w:i/>
          <w:spacing w:val="-1"/>
          <w:position w:val="2"/>
        </w:rPr>
        <w:t>t</w:t>
      </w:r>
      <w:r>
        <w:rPr>
          <w:rFonts w:ascii="Times New Roman" w:eastAsia="Times New Roman"/>
          <w:spacing w:val="-1"/>
          <w:sz w:val="16"/>
        </w:rPr>
        <w:t>1</w:t>
      </w:r>
      <w:r>
        <w:rPr>
          <w:spacing w:val="-1"/>
          <w:position w:val="2"/>
        </w:rPr>
        <w:t>＝</w:t>
      </w:r>
      <w:r>
        <w:rPr>
          <w:rFonts w:ascii="Times New Roman" w:eastAsia="Times New Roman"/>
          <w:i/>
          <w:spacing w:val="-1"/>
          <w:position w:val="18"/>
          <w:u w:val="single"/>
        </w:rPr>
        <w:t>x</w:t>
      </w:r>
      <w:r>
        <w:rPr>
          <w:rFonts w:ascii="Times New Roman" w:eastAsia="Times New Roman"/>
          <w:i/>
          <w:spacing w:val="-1"/>
          <w:position w:val="17"/>
          <w:sz w:val="16"/>
          <w:u w:val="single"/>
        </w:rPr>
        <w:t>1</w:t>
      </w:r>
    </w:p>
    <w:p>
      <w:pPr>
        <w:spacing w:before="0" w:line="240" w:lineRule="auto"/>
        <w:rPr>
          <w:rFonts w:ascii="Times New Roman"/>
          <w:i/>
          <w:sz w:val="26"/>
        </w:rPr>
      </w:pPr>
      <w:r>
        <w:br w:type="column"/>
      </w:r>
    </w:p>
    <w:p>
      <w:pPr>
        <w:pStyle w:val="3"/>
        <w:ind w:left="0"/>
        <w:rPr>
          <w:rFonts w:ascii="Times New Roman"/>
          <w:i/>
          <w:sz w:val="26"/>
        </w:rPr>
      </w:pPr>
    </w:p>
    <w:p>
      <w:pPr>
        <w:pStyle w:val="3"/>
        <w:ind w:left="0"/>
        <w:rPr>
          <w:rFonts w:ascii="Times New Roman"/>
          <w:i/>
          <w:sz w:val="26"/>
        </w:rPr>
      </w:pPr>
    </w:p>
    <w:p>
      <w:pPr>
        <w:pStyle w:val="3"/>
        <w:spacing w:before="8"/>
        <w:ind w:left="0"/>
        <w:rPr>
          <w:rFonts w:ascii="Times New Roman"/>
          <w:i/>
          <w:sz w:val="25"/>
        </w:rPr>
      </w:pPr>
    </w:p>
    <w:p>
      <w:pPr>
        <w:pStyle w:val="3"/>
        <w:spacing w:before="1"/>
        <w:ind w:left="81"/>
        <w:rPr>
          <w:rFonts w:ascii="Times New Roman" w:eastAsia="Times New Roman"/>
        </w:rPr>
      </w:pPr>
      <w:r>
        <w:rPr>
          <w:rFonts w:ascii="Times New Roman" w:eastAsia="Times New Roman"/>
        </w:rPr>
        <w:t>(2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4165" w:space="40"/>
            <w:col w:w="5105"/>
          </w:cols>
        </w:sectPr>
      </w:pPr>
    </w:p>
    <w:p>
      <w:pPr>
        <w:pStyle w:val="3"/>
        <w:spacing w:before="2"/>
        <w:ind w:left="0"/>
        <w:rPr>
          <w:rFonts w:ascii="Times New Roman"/>
          <w:sz w:val="18"/>
        </w:rPr>
      </w:pPr>
    </w:p>
    <w:p>
      <w:pPr>
        <w:pStyle w:val="3"/>
        <w:spacing w:before="73"/>
        <w:ind w:left="838"/>
        <w:rPr>
          <w:rFonts w:ascii="Times New Roman" w:eastAsia="Times New Roman"/>
        </w:rPr>
      </w:pPr>
      <w:r>
        <w:rPr>
          <w:rFonts w:ascii="Times New Roman" w:eastAsia="Times New Roman"/>
          <w:i/>
          <w:position w:val="2"/>
        </w:rPr>
        <w:t>t</w:t>
      </w:r>
      <w:r>
        <w:rPr>
          <w:rFonts w:ascii="Times New Roman" w:eastAsia="Times New Roman"/>
          <w:sz w:val="16"/>
        </w:rPr>
        <w:t>1</w:t>
      </w:r>
      <w:r>
        <w:rPr>
          <w:position w:val="2"/>
        </w:rPr>
        <w:t>＝</w:t>
      </w:r>
      <w:r>
        <w:rPr>
          <w:rFonts w:ascii="Times New Roman" w:eastAsia="Times New Roman"/>
          <w:position w:val="2"/>
        </w:rPr>
        <w:t xml:space="preserve">2.2 s(1 </w:t>
      </w:r>
      <w:r>
        <w:rPr>
          <w:position w:val="2"/>
        </w:rPr>
        <w:t>分</w:t>
      </w:r>
      <w:r>
        <w:rPr>
          <w:rFonts w:ascii="Times New Roman" w:eastAsia="Times New Roman"/>
          <w:position w:val="2"/>
        </w:rPr>
        <w:t>)</w:t>
      </w:r>
    </w:p>
    <w:p>
      <w:pPr>
        <w:pStyle w:val="9"/>
        <w:numPr>
          <w:ilvl w:val="0"/>
          <w:numId w:val="8"/>
        </w:numPr>
        <w:tabs>
          <w:tab w:val="left" w:pos="400"/>
        </w:tabs>
        <w:spacing w:before="161" w:after="0" w:line="240" w:lineRule="auto"/>
        <w:ind w:left="399" w:right="0" w:hanging="282"/>
        <w:jc w:val="left"/>
        <w:rPr>
          <w:rFonts w:ascii="Times New Roman" w:eastAsia="Times New Roman"/>
          <w:sz w:val="16"/>
        </w:rPr>
      </w:pPr>
      <w:r>
        <w:rPr>
          <w:rFonts w:ascii="Times New Roman" w:eastAsia="Times New Roman"/>
          <w:position w:val="2"/>
          <w:sz w:val="24"/>
        </w:rPr>
        <w:t>Q</w:t>
      </w:r>
      <w:r>
        <w:rPr>
          <w:rFonts w:ascii="Times New Roman" w:eastAsia="Times New Roman"/>
          <w:spacing w:val="-1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 xml:space="preserve">点第一次出现波峰时质点 </w:t>
      </w:r>
      <w:r>
        <w:rPr>
          <w:rFonts w:ascii="Times New Roman" w:eastAsia="Times New Roman"/>
          <w:position w:val="2"/>
          <w:sz w:val="24"/>
        </w:rPr>
        <w:t>P</w:t>
      </w:r>
      <w:r>
        <w:rPr>
          <w:rFonts w:ascii="Times New Roman" w:eastAsia="Times New Roman"/>
          <w:spacing w:val="1"/>
          <w:position w:val="2"/>
          <w:sz w:val="24"/>
        </w:rPr>
        <w:t xml:space="preserve"> </w:t>
      </w:r>
      <w:r>
        <w:rPr>
          <w:spacing w:val="-15"/>
          <w:position w:val="2"/>
          <w:sz w:val="24"/>
        </w:rPr>
        <w:t xml:space="preserve">振动了 </w:t>
      </w:r>
      <w:r>
        <w:rPr>
          <w:rFonts w:ascii="Times New Roman" w:eastAsia="Times New Roman"/>
          <w:i/>
          <w:position w:val="2"/>
          <w:sz w:val="24"/>
        </w:rPr>
        <w:t>t</w:t>
      </w:r>
      <w:r>
        <w:rPr>
          <w:rFonts w:ascii="Times New Roman" w:eastAsia="Times New Roman"/>
          <w:sz w:val="16"/>
        </w:rPr>
        <w:t>2</w:t>
      </w:r>
    </w:p>
    <w:p>
      <w:pPr>
        <w:spacing w:before="151" w:line="291" w:lineRule="exact"/>
        <w:ind w:left="118" w:right="0" w:firstLine="0"/>
        <w:jc w:val="left"/>
        <w:rPr>
          <w:rFonts w:ascii="Times New Roman" w:eastAsia="Times New Roman"/>
          <w:sz w:val="24"/>
        </w:rPr>
      </w:pPr>
      <w:r>
        <w:rPr>
          <w:spacing w:val="-30"/>
          <w:position w:val="2"/>
          <w:sz w:val="24"/>
        </w:rPr>
        <w:t xml:space="preserve">则 </w:t>
      </w:r>
      <w:r>
        <w:rPr>
          <w:rFonts w:ascii="Times New Roman" w:eastAsia="Times New Roman"/>
          <w:i/>
          <w:spacing w:val="-1"/>
          <w:position w:val="2"/>
          <w:sz w:val="24"/>
        </w:rPr>
        <w:t>t</w:t>
      </w:r>
      <w:r>
        <w:rPr>
          <w:rFonts w:ascii="Times New Roman" w:eastAsia="Times New Roman"/>
          <w:spacing w:val="-1"/>
          <w:sz w:val="16"/>
        </w:rPr>
        <w:t>2</w:t>
      </w:r>
      <w:r>
        <w:rPr>
          <w:spacing w:val="-1"/>
          <w:position w:val="2"/>
          <w:sz w:val="24"/>
        </w:rPr>
        <w:t>＝</w:t>
      </w:r>
      <w:r>
        <w:rPr>
          <w:rFonts w:ascii="Times New Roman" w:eastAsia="Times New Roman"/>
          <w:spacing w:val="-1"/>
          <w:position w:val="2"/>
          <w:sz w:val="24"/>
        </w:rPr>
        <w:t>2</w:t>
      </w:r>
      <w:r>
        <w:rPr>
          <w:rFonts w:ascii="Times New Roman" w:eastAsia="Times New Roman"/>
          <w:i/>
          <w:spacing w:val="-1"/>
          <w:position w:val="2"/>
          <w:sz w:val="24"/>
        </w:rPr>
        <w:t>T</w:t>
      </w:r>
      <w:r>
        <w:rPr>
          <w:spacing w:val="-1"/>
          <w:position w:val="2"/>
          <w:sz w:val="24"/>
        </w:rPr>
        <w:t>＋</w:t>
      </w:r>
      <w:r>
        <w:rPr>
          <w:rFonts w:ascii="Times New Roman" w:eastAsia="Times New Roman"/>
          <w:spacing w:val="-1"/>
          <w:position w:val="18"/>
          <w:sz w:val="24"/>
          <w:u w:val="single"/>
        </w:rPr>
        <w:t>1</w:t>
      </w:r>
      <w:r>
        <w:rPr>
          <w:rFonts w:ascii="Times New Roman" w:eastAsia="Times New Roman"/>
          <w:i/>
          <w:spacing w:val="-1"/>
          <w:position w:val="2"/>
          <w:sz w:val="24"/>
        </w:rPr>
        <w:t>T</w:t>
      </w:r>
      <w:r>
        <w:rPr>
          <w:spacing w:val="-1"/>
          <w:position w:val="2"/>
          <w:sz w:val="24"/>
        </w:rPr>
        <w:t>＝</w:t>
      </w:r>
      <w:r>
        <w:rPr>
          <w:rFonts w:ascii="Times New Roman" w:eastAsia="Times New Roman"/>
          <w:spacing w:val="-1"/>
          <w:position w:val="18"/>
          <w:sz w:val="24"/>
          <w:u w:val="single"/>
        </w:rPr>
        <w:t>9T</w:t>
      </w:r>
      <w:r>
        <w:rPr>
          <w:rFonts w:ascii="Times New Roman" w:eastAsia="Times New Roman"/>
          <w:spacing w:val="-1"/>
          <w:position w:val="2"/>
          <w:sz w:val="24"/>
        </w:rPr>
        <w:t>(2</w:t>
      </w:r>
      <w:r>
        <w:rPr>
          <w:rFonts w:ascii="Times New Roman" w:eastAsia="Times New Roman"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分</w:t>
      </w:r>
      <w:r>
        <w:rPr>
          <w:rFonts w:ascii="Times New Roman" w:eastAsia="Times New Roman"/>
          <w:position w:val="2"/>
          <w:sz w:val="24"/>
        </w:rPr>
        <w:t>)</w:t>
      </w:r>
    </w:p>
    <w:p>
      <w:pPr>
        <w:pStyle w:val="3"/>
        <w:tabs>
          <w:tab w:val="left" w:pos="1863"/>
        </w:tabs>
        <w:spacing w:line="266" w:lineRule="exact"/>
        <w:ind w:left="1299"/>
        <w:rPr>
          <w:rFonts w:ascii="Times New Roman"/>
        </w:rPr>
      </w:pPr>
      <w:r>
        <w:rPr>
          <w:rFonts w:ascii="Times New Roman"/>
        </w:rPr>
        <w:t>4</w:t>
      </w:r>
      <w:r>
        <w:rPr>
          <w:rFonts w:ascii="Times New Roman"/>
        </w:rPr>
        <w:tab/>
      </w:r>
      <w:r>
        <w:rPr>
          <w:rFonts w:ascii="Times New Roman"/>
        </w:rPr>
        <w:t>4</w:t>
      </w:r>
    </w:p>
    <w:p>
      <w:pPr>
        <w:pStyle w:val="3"/>
        <w:spacing w:before="165" w:line="176" w:lineRule="exact"/>
        <w:ind w:left="1798"/>
        <w:rPr>
          <w:rFonts w:ascii="Times New Roman"/>
        </w:rPr>
      </w:pPr>
      <w:r>
        <w:rPr>
          <w:rFonts w:ascii="Times New Roman"/>
          <w:u w:val="single"/>
        </w:rPr>
        <w:t>T</w:t>
      </w:r>
    </w:p>
    <w:p>
      <w:pPr>
        <w:pStyle w:val="3"/>
        <w:spacing w:line="213" w:lineRule="auto"/>
        <w:ind w:left="598"/>
        <w:rPr>
          <w:rFonts w:ascii="Times New Roman" w:eastAsia="Times New Roman"/>
        </w:rPr>
      </w:pPr>
      <w:r>
        <w:rPr>
          <w:spacing w:val="2"/>
        </w:rPr>
        <w:t>质点每振动</w:t>
      </w:r>
      <w:r>
        <w:rPr>
          <w:rFonts w:ascii="Times New Roman" w:eastAsia="Times New Roman"/>
          <w:spacing w:val="12"/>
          <w:position w:val="-11"/>
        </w:rPr>
        <w:t>4</w:t>
      </w:r>
      <w:r>
        <w:rPr>
          <w:spacing w:val="-9"/>
        </w:rPr>
        <w:t xml:space="preserve">经过的路程为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cm</w:t>
      </w:r>
    </w:p>
    <w:p>
      <w:pPr>
        <w:pStyle w:val="3"/>
        <w:spacing w:before="189" w:after="4" w:line="360" w:lineRule="auto"/>
        <w:ind w:right="2544"/>
        <w:rPr>
          <w:rFonts w:ascii="Times New Roman" w:hAnsi="Times New Roman" w:eastAsia="Times New Roman"/>
        </w:rPr>
      </w:pPr>
      <w:r>
        <w:rPr>
          <w:spacing w:val="-31"/>
        </w:rPr>
        <w:t xml:space="preserve">当 </w:t>
      </w:r>
      <w:r>
        <w:rPr>
          <w:rFonts w:ascii="Times New Roman" w:hAnsi="Times New Roman" w:eastAsia="Times New Roman"/>
          <w:spacing w:val="-1"/>
        </w:rPr>
        <w:t xml:space="preserve">Q </w:t>
      </w:r>
      <w:r>
        <w:rPr>
          <w:spacing w:val="-1"/>
        </w:rPr>
        <w:t>点第一次出现波峰时，</w:t>
      </w:r>
      <w:r>
        <w:rPr>
          <w:rFonts w:ascii="Times New Roman" w:hAnsi="Times New Roman" w:eastAsia="Times New Roman"/>
          <w:spacing w:val="-1"/>
        </w:rPr>
        <w:t>P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10"/>
        </w:rPr>
        <w:t xml:space="preserve">点通过的路程 </w:t>
      </w:r>
      <w:r>
        <w:rPr>
          <w:rFonts w:ascii="Times New Roman" w:hAnsi="Times New Roman" w:eastAsia="Times New Roman"/>
          <w:i/>
        </w:rPr>
        <w:t>x</w:t>
      </w:r>
      <w:r>
        <w:rPr>
          <w:rFonts w:ascii="Times New Roman" w:hAnsi="Times New Roman" w:eastAsia="Times New Roman"/>
        </w:rPr>
        <w:t>′</w:t>
      </w:r>
      <w:r>
        <w:t>＝</w:t>
      </w:r>
      <w:r>
        <w:rPr>
          <w:rFonts w:ascii="Times New Roman" w:hAnsi="Times New Roman" w:eastAsia="Times New Roman"/>
        </w:rPr>
        <w:t xml:space="preserve">0.72 m. (2 </w:t>
      </w:r>
      <w:r>
        <w:t>分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-57"/>
        </w:rPr>
        <w:t xml:space="preserve"> </w:t>
      </w:r>
      <w:r>
        <w:rPr>
          <w:rFonts w:ascii="Times New Roman" w:hAnsi="Times New Roman" w:eastAsia="Times New Roman"/>
        </w:rPr>
        <w:t>18.</w:t>
      </w:r>
    </w:p>
    <w:p>
      <w:pPr>
        <w:pStyle w:val="3"/>
        <w:ind w:left="30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24735" cy="1731010"/>
            <wp:effectExtent l="0" t="0" r="0" b="0"/>
            <wp:docPr id="2" name="image1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931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2" w:line="364" w:lineRule="auto"/>
        <w:ind w:right="113"/>
      </w:pPr>
      <w:r>
        <w:rPr>
          <w:spacing w:val="-1"/>
        </w:rPr>
        <w:t xml:space="preserve">解析 </w:t>
      </w:r>
      <w:r>
        <w:rPr>
          <w:rFonts w:ascii="Times New Roman" w:hAnsi="Times New Roman" w:eastAsia="Times New Roman"/>
          <w:spacing w:val="-1"/>
        </w:rPr>
        <w:t>(1)</w:t>
      </w:r>
      <w:r>
        <w:rPr>
          <w:spacing w:val="-21"/>
        </w:rPr>
        <w:t xml:space="preserve">在 </w:t>
      </w:r>
      <w:r>
        <w:rPr>
          <w:rFonts w:ascii="Times New Roman" w:hAnsi="Times New Roman" w:eastAsia="Times New Roman"/>
          <w:i/>
          <w:spacing w:val="-1"/>
        </w:rPr>
        <w:t>O</w:t>
      </w:r>
      <w:r>
        <w:rPr>
          <w:rFonts w:ascii="Times New Roman" w:hAnsi="Times New Roman" w:eastAsia="Times New Roman"/>
          <w:i/>
          <w:spacing w:val="16"/>
        </w:rPr>
        <w:t xml:space="preserve"> </w:t>
      </w:r>
      <w:r>
        <w:rPr>
          <w:spacing w:val="-7"/>
        </w:rPr>
        <w:t xml:space="preserve">点左侧，设从 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6"/>
        </w:rPr>
        <w:t xml:space="preserve"> </w:t>
      </w:r>
      <w:r>
        <w:t>点射入的光线进入玻璃砖后在上表面的入射角恰好等于</w:t>
      </w:r>
      <w:r>
        <w:rPr>
          <w:spacing w:val="-7"/>
        </w:rPr>
        <w:t xml:space="preserve">全反射的临界角 </w:t>
      </w:r>
      <w:r>
        <w:rPr>
          <w:rFonts w:ascii="Times New Roman" w:hAnsi="Times New Roman" w:eastAsia="Times New Roman"/>
          <w:i/>
          <w:spacing w:val="-1"/>
        </w:rPr>
        <w:t>θ</w:t>
      </w:r>
      <w:r>
        <w:rPr>
          <w:spacing w:val="-15"/>
        </w:rPr>
        <w:t xml:space="preserve">，则 </w:t>
      </w:r>
      <w:r>
        <w:rPr>
          <w:rFonts w:ascii="Times New Roman" w:hAnsi="Times New Roman" w:eastAsia="Times New Roman"/>
          <w:i/>
          <w:spacing w:val="-1"/>
        </w:rPr>
        <w:t>OE</w:t>
      </w:r>
      <w:r>
        <w:rPr>
          <w:rFonts w:ascii="Times New Roman" w:hAnsi="Times New Roman" w:eastAsia="Times New Roman"/>
          <w:i/>
          <w:spacing w:val="16"/>
        </w:rPr>
        <w:t xml:space="preserve"> </w:t>
      </w:r>
      <w:r>
        <w:rPr>
          <w:spacing w:val="-1"/>
        </w:rPr>
        <w:t>区域的入射光线经上表面折射后都能从玻璃砖射出，如图。</w:t>
      </w:r>
    </w:p>
    <w:p>
      <w:pPr>
        <w:pStyle w:val="3"/>
        <w:tabs>
          <w:tab w:val="left" w:pos="2497"/>
          <w:tab w:val="left" w:pos="2857"/>
        </w:tabs>
        <w:spacing w:line="174" w:lineRule="exact"/>
        <w:rPr>
          <w:rFonts w:ascii="Times New Roman" w:hAnsi="Times New Roman" w:eastAsia="Times New Roman"/>
        </w:rPr>
      </w:pPr>
      <w:r>
        <w:rPr>
          <w:w w:val="95"/>
        </w:rPr>
        <w:t>由全反射条件有</w:t>
      </w:r>
      <w:r>
        <w:rPr>
          <w:spacing w:val="-34"/>
          <w:w w:val="95"/>
        </w:rPr>
        <w:t xml:space="preserve"> </w:t>
      </w:r>
      <w:r>
        <w:rPr>
          <w:rFonts w:ascii="Times New Roman" w:hAnsi="Times New Roman" w:eastAsia="Times New Roman"/>
          <w:w w:val="95"/>
        </w:rPr>
        <w:t>sin</w:t>
      </w:r>
      <w:r>
        <w:rPr>
          <w:rFonts w:ascii="Times New Roman" w:hAnsi="Times New Roman" w:eastAsia="Times New Roman"/>
          <w:i/>
          <w:w w:val="95"/>
        </w:rPr>
        <w:t>θ</w:t>
      </w:r>
      <w:r>
        <w:rPr>
          <w:rFonts w:ascii="Times New Roman" w:hAnsi="Times New Roman" w:eastAsia="Times New Roman"/>
          <w:i/>
          <w:w w:val="95"/>
        </w:rPr>
        <w:tab/>
      </w:r>
      <w:r>
        <w:rPr>
          <w:rFonts w:ascii="Times New Roman" w:hAnsi="Times New Roman" w:eastAsia="Times New Roman"/>
          <w:position w:val="17"/>
          <w:u w:val="single"/>
        </w:rPr>
        <w:t>1</w:t>
      </w:r>
      <w:r>
        <w:rPr>
          <w:rFonts w:ascii="Times New Roman" w:hAnsi="Times New Roman" w:eastAsia="Times New Roman"/>
          <w:position w:val="17"/>
        </w:rPr>
        <w:tab/>
      </w:r>
      <w:r>
        <w:rPr>
          <w:rFonts w:ascii="Times New Roman" w:hAnsi="Times New Roman" w:eastAsia="Times New Roman"/>
        </w:rPr>
        <w:t>(2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spacing w:before="0" w:line="204" w:lineRule="auto"/>
        <w:ind w:left="2257" w:right="0" w:firstLine="0"/>
        <w:jc w:val="left"/>
        <w:rPr>
          <w:sz w:val="24"/>
        </w:rPr>
      </w:pPr>
      <w:r>
        <w:rPr>
          <w:sz w:val="24"/>
        </w:rPr>
        <w:t>＝</w:t>
      </w:r>
      <w:r>
        <w:rPr>
          <w:rFonts w:ascii="Times New Roman" w:hAnsi="Times New Roman" w:eastAsia="Times New Roman"/>
          <w:i/>
          <w:position w:val="-11"/>
          <w:sz w:val="24"/>
        </w:rPr>
        <w:t>n</w:t>
      </w:r>
      <w:r>
        <w:rPr>
          <w:sz w:val="24"/>
        </w:rPr>
        <w:t>①</w:t>
      </w:r>
    </w:p>
    <w:p>
      <w:pPr>
        <w:pStyle w:val="3"/>
        <w:spacing w:before="190"/>
        <w:rPr>
          <w:rFonts w:ascii="Times New Roman" w:hAnsi="Times New Roman" w:eastAsia="Times New Roman"/>
        </w:rPr>
      </w:pPr>
      <w:r>
        <w:rPr>
          <w:spacing w:val="-10"/>
        </w:rPr>
        <w:t xml:space="preserve">由几何关系有 </w:t>
      </w:r>
      <w:r>
        <w:rPr>
          <w:rFonts w:ascii="Times New Roman" w:hAnsi="Times New Roman" w:eastAsia="Times New Roman"/>
          <w:i/>
        </w:rPr>
        <w:t>OE</w:t>
      </w:r>
      <w:r>
        <w:t>＝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</w:rPr>
        <w:t>sin</w:t>
      </w:r>
      <w:r>
        <w:rPr>
          <w:rFonts w:ascii="Times New Roman" w:hAnsi="Times New Roman" w:eastAsia="Times New Roman"/>
          <w:i/>
        </w:rPr>
        <w:t>θ</w:t>
      </w:r>
      <w:r>
        <w:t>②</w:t>
      </w:r>
      <w:r>
        <w:rPr>
          <w:rFonts w:ascii="Times New Roman" w:hAnsi="Times New Roman" w:eastAsia="Times New Roman"/>
        </w:rPr>
        <w:t xml:space="preserve">(1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spacing w:before="158" w:line="364" w:lineRule="auto"/>
        <w:ind w:right="997" w:firstLine="480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ragraph">
                  <wp:posOffset>1092200</wp:posOffset>
                </wp:positionV>
                <wp:extent cx="283845" cy="2406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04" w:lineRule="auto"/>
                              <w:ind w:left="0"/>
                            </w:pPr>
                            <w:r>
                              <w:rPr>
                                <w:rFonts w:ascii="Times New Roman" w:eastAsia="Times New Roman"/>
                                <w:position w:val="-1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pacing w:val="10"/>
                                <w:position w:val="-11"/>
                              </w:rPr>
                              <w:t xml:space="preserve"> </w:t>
                            </w:r>
                            <w:r>
                              <w:t>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4pt;margin-top:86pt;height:18.95pt;width:22.35pt;mso-position-horizontal-relative:page;z-index:-251628544;mso-width-relative:page;mso-height-relative:page;" filled="f" stroked="f" coordsize="21600,21600" o:gfxdata="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p6TNtkAAAALAQAADwAAAAAAAAABACAAAAAiAAAAZHJzL2Rvd25yZXYueG1sUEsB&#10;AhQAFAAAAAgAh07iQKKfPBG7AQAAcwMAAA4AAAAAAAAAAQAgAAAAKAEAAGRycy9lMm9Eb2MueG1s&#10;UEsFBgAAAAAGAAYAWQEAAFU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line="204" w:lineRule="auto"/>
                        <w:ind w:left="0"/>
                      </w:pPr>
                      <w:r>
                        <w:rPr>
                          <w:rFonts w:ascii="Times New Roman" w:eastAsia="Times New Roman"/>
                          <w:position w:val="-11"/>
                        </w:rPr>
                        <w:t>2</w:t>
                      </w:r>
                      <w:r>
                        <w:rPr>
                          <w:rFonts w:ascii="Times New Roman" w:eastAsia="Times New Roman"/>
                          <w:spacing w:val="10"/>
                          <w:position w:val="-11"/>
                        </w:rPr>
                        <w:t xml:space="preserve"> </w:t>
                      </w:r>
                      <w: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t>由对称性可知，若光线都能从上表面射出，光束的宽度最大为：</w:t>
      </w:r>
      <w:r>
        <w:rPr>
          <w:rFonts w:ascii="Times New Roman" w:hAnsi="Times New Roman" w:eastAsia="Times New Roman"/>
          <w:i/>
        </w:rPr>
        <w:t>l</w:t>
      </w:r>
      <w:r>
        <w:t>＝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i/>
        </w:rPr>
        <w:t>OE</w:t>
      </w:r>
      <w:r>
        <w:t>③</w:t>
      </w:r>
      <w:r>
        <w:rPr>
          <w:spacing w:val="-117"/>
        </w:rPr>
        <w:t xml:space="preserve"> </w:t>
      </w:r>
      <w:r>
        <w:rPr>
          <w:spacing w:val="-5"/>
        </w:rPr>
        <w:t xml:space="preserve">联立①②③式，代入已知数据得 </w:t>
      </w:r>
      <w:r>
        <w:rPr>
          <w:rFonts w:ascii="Times New Roman" w:hAnsi="Times New Roman" w:eastAsia="Times New Roman"/>
          <w:i/>
        </w:rPr>
        <w:t>l</w:t>
      </w:r>
      <w:r>
        <w:t>＝</w:t>
      </w:r>
      <w:r>
        <w:rPr>
          <w:rFonts w:ascii="Times New Roman" w:hAnsi="Times New Roman" w:eastAsia="Times New Roman"/>
          <w:i/>
        </w:rPr>
        <w:t>R</w:t>
      </w:r>
      <w:r>
        <w:t>④</w:t>
      </w:r>
      <w:r>
        <w:rPr>
          <w:rFonts w:ascii="Times New Roman" w:hAnsi="Times New Roman" w:eastAsia="Times New Roman"/>
        </w:rPr>
        <w:t xml:space="preserve">(1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00" w:right="1300" w:bottom="1180" w:left="1300" w:header="0" w:footer="999" w:gutter="0"/>
          <w:cols w:space="720" w:num="1"/>
        </w:sectPr>
      </w:pPr>
    </w:p>
    <w:p>
      <w:pPr>
        <w:pStyle w:val="3"/>
        <w:spacing w:before="210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133350</wp:posOffset>
                </wp:positionV>
                <wp:extent cx="173990" cy="178435"/>
                <wp:effectExtent l="2540" t="4445" r="13970" b="762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8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4" h="281">
                              <a:moveTo>
                                <a:pt x="0" y="142"/>
                              </a:moveTo>
                              <a:lnTo>
                                <a:pt x="29" y="125"/>
                              </a:lnTo>
                              <a:lnTo>
                                <a:pt x="106" y="281"/>
                              </a:lnTo>
                              <a:lnTo>
                                <a:pt x="154" y="0"/>
                              </a:lnTo>
                              <a:moveTo>
                                <a:pt x="154" y="0"/>
                              </a:move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1.6pt;margin-top:10.5pt;height:14.05pt;width:13.7pt;mso-position-horizontal-relative:page;z-index:-251630592;mso-width-relative:page;mso-height-relative:page;" filled="f" stroked="t" coordorigin="3432,210" coordsize="274,281" o:gfxdata="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sKjwPYAAAACQEAAA8AAAAAAAAAAQAgAAAAIgAAAGRycy9kb3ducmV2LnhtbFBLAQIUABQA&#10;AAAIAIdO4kBw3lkIYgIAAC0FAAAOAAAAAAAAAAEAIAAAACcBAABkcnMvZTJvRG9jLnhtbFBLBQYA&#10;AAAABgAGAFkBAAD7BQAAAAA=&#10;" path="m3432,352l3461,335,3538,491,3586,210m3586,210l3706,210e">
                <v:path arrowok="t"/>
                <v:fill on="f" focussize="0,0"/>
                <v:stroke weight="0.72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247650</wp:posOffset>
                </wp:positionV>
                <wp:extent cx="224155" cy="24511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28" w:lineRule="auto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position w:val="-1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10"/>
                                <w:position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9pt;margin-top:19.5pt;height:19.3pt;width:17.65pt;mso-position-horizontal-relative:page;z-index:-251628544;mso-width-relative:page;mso-height-relative:page;" filled="f" stroked="f" coordsize="21600,21600" o:gfxdata="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LP0d2QAAAAkBAAAPAAAAAAAAAAEAIAAAACIAAABkcnMvZG93bnJldi54bWxQSwEC&#10;FAAUAAAACACHTuJAccd1oLoBAABxAwAADgAAAAAAAAABACAAAAAoAQAAZHJzL2Uyb0RvYy54bWxQ&#10;SwUGAAAAAAYABgBZAQAAV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28" w:lineRule="auto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position w:val="-1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0"/>
                          <w:position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spacing w:val="-1"/>
        </w:rPr>
        <w:t>(2)</w:t>
      </w:r>
      <w:r>
        <w:rPr>
          <w:spacing w:val="-11"/>
        </w:rPr>
        <w:t xml:space="preserve">设光线在距 </w:t>
      </w:r>
      <w:r>
        <w:rPr>
          <w:rFonts w:ascii="Times New Roman" w:eastAsia="Times New Roman"/>
          <w:i/>
        </w:rPr>
        <w:t xml:space="preserve">O </w:t>
      </w:r>
      <w:r>
        <w:t>点</w:t>
      </w:r>
      <w:r>
        <w:rPr>
          <w:spacing w:val="53"/>
          <w:position w:val="17"/>
          <w:u w:val="single"/>
        </w:rPr>
        <w:t xml:space="preserve"> </w:t>
      </w:r>
      <w:r>
        <w:rPr>
          <w:rFonts w:ascii="Times New Roman" w:eastAsia="Times New Roman"/>
          <w:position w:val="17"/>
          <w:u w:val="single"/>
        </w:rPr>
        <w:t>3</w:t>
      </w:r>
    </w:p>
    <w:p>
      <w:pPr>
        <w:spacing w:before="210"/>
        <w:ind w:left="118" w:right="0" w:firstLine="0"/>
        <w:jc w:val="left"/>
        <w:rPr>
          <w:rFonts w:ascii="Times New Roman" w:hAnsi="Times New Roman" w:eastAsia="Times New Roman"/>
          <w:sz w:val="24"/>
        </w:rPr>
      </w:pPr>
      <w:r>
        <w:br w:type="column"/>
      </w:r>
      <w:r>
        <w:rPr>
          <w:spacing w:val="-31"/>
          <w:sz w:val="24"/>
        </w:rPr>
        <w:t xml:space="preserve">的 </w:t>
      </w:r>
      <w:r>
        <w:rPr>
          <w:rFonts w:ascii="Times New Roman" w:hAnsi="Times New Roman" w:eastAsia="Times New Roman"/>
          <w:i/>
          <w:spacing w:val="-1"/>
          <w:sz w:val="24"/>
        </w:rPr>
        <w:t>C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spacing w:val="-4"/>
          <w:sz w:val="24"/>
        </w:rPr>
        <w:t xml:space="preserve">点射入后，在上表面的入射角为 </w:t>
      </w:r>
      <w:r>
        <w:rPr>
          <w:rFonts w:ascii="Times New Roman" w:hAnsi="Times New Roman" w:eastAsia="Times New Roman"/>
          <w:sz w:val="24"/>
        </w:rPr>
        <w:t>sin</w:t>
      </w:r>
      <w:r>
        <w:rPr>
          <w:rFonts w:ascii="Times New Roman" w:hAnsi="Times New Roman" w:eastAsia="Times New Roman"/>
          <w:i/>
          <w:sz w:val="24"/>
        </w:rPr>
        <w:t>α=</w:t>
      </w:r>
      <w:r>
        <w:rPr>
          <w:rFonts w:ascii="Times New Roman" w:hAnsi="Times New Roman" w:eastAsia="Times New Roman"/>
          <w:i/>
          <w:spacing w:val="112"/>
          <w:position w:val="17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position w:val="17"/>
          <w:sz w:val="24"/>
          <w:u w:val="single"/>
        </w:rPr>
        <w:t>3</w:t>
      </w:r>
    </w:p>
    <w:p>
      <w:pPr>
        <w:spacing w:before="8" w:line="240" w:lineRule="auto"/>
        <w:rPr>
          <w:rFonts w:ascii="Times New Roman"/>
          <w:sz w:val="31"/>
        </w:rPr>
      </w:pPr>
      <w:r>
        <w:br w:type="column"/>
      </w:r>
    </w:p>
    <w:p>
      <w:pPr>
        <w:pStyle w:val="3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-97155</wp:posOffset>
                </wp:positionV>
                <wp:extent cx="173990" cy="178435"/>
                <wp:effectExtent l="2540" t="4445" r="13970" b="7620"/>
                <wp:wrapNone/>
                <wp:docPr id="35" name="任意多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8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4" h="281">
                              <a:moveTo>
                                <a:pt x="0" y="142"/>
                              </a:moveTo>
                              <a:lnTo>
                                <a:pt x="29" y="125"/>
                              </a:lnTo>
                              <a:lnTo>
                                <a:pt x="106" y="281"/>
                              </a:lnTo>
                              <a:lnTo>
                                <a:pt x="154" y="0"/>
                              </a:lnTo>
                              <a:moveTo>
                                <a:pt x="154" y="0"/>
                              </a:move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2.1pt;margin-top:-7.65pt;height:14.05pt;width:13.7pt;mso-position-horizontal-relative:page;z-index:-251629568;mso-width-relative:page;mso-height-relative:page;" filled="f" stroked="t" coordorigin="8442,-154" coordsize="274,281" o:gfxdata="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r2EhDcAAAACgEAAA8AAAAAAAAAAQAgAAAAIgAAAGRycy9kb3ducmV2LnhtbFBLAQIU&#10;ABQAAAAIAIdO4kA4OctNYQIAAC8FAAAOAAAAAAAAAAEAIAAAACsBAABkcnMvZTJvRG9jLnhtbFBL&#10;BQYAAAAABgAGAFkBAAD+BQAAAAA=&#10;" path="m8442,-12l8471,-29,8548,127,8596,-154m8596,-154l8716,-154e">
                <v:path arrowok="t"/>
                <v:fill on="f" focussize="0,0"/>
                <v:stroke weight="0.72pt" color="#000000"/>
                <v:imagedata o:title=""/>
                <o:lock v:ext="edit"/>
              </v:shape>
            </w:pict>
          </mc:Fallback>
        </mc:AlternateContent>
      </w:r>
      <w:r>
        <w:rPr>
          <w:rFonts w:ascii="Times New Roman" w:eastAsia="Times New Roman"/>
        </w:rPr>
        <w:t>(1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3">
            <w:col w:w="2466" w:space="48"/>
            <w:col w:w="4962" w:space="81"/>
            <w:col w:w="1753"/>
          </w:cols>
        </w:sectPr>
      </w:pPr>
    </w:p>
    <w:p>
      <w:pPr>
        <w:pStyle w:val="3"/>
        <w:spacing w:before="54"/>
        <w:ind w:left="598"/>
      </w:pPr>
      <w:r>
        <w:rPr>
          <w:spacing w:val="-1"/>
        </w:rPr>
        <w:t>由几何关系及①式和已知条件得：</w:t>
      </w:r>
    </w:p>
    <w:p>
      <w:pPr>
        <w:pStyle w:val="3"/>
        <w:spacing w:before="8"/>
        <w:ind w:left="0"/>
        <w:rPr>
          <w:sz w:val="10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2788920</wp:posOffset>
            </wp:positionH>
            <wp:positionV relativeFrom="paragraph">
              <wp:posOffset>102235</wp:posOffset>
            </wp:positionV>
            <wp:extent cx="2299335" cy="1628140"/>
            <wp:effectExtent l="0" t="0" r="5715" b="10160"/>
            <wp:wrapTopAndBottom/>
            <wp:docPr id="4" name="image2.png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542" cy="162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2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α</w:t>
      </w:r>
      <w:r>
        <w:t>＝</w:t>
      </w:r>
      <w:r>
        <w:rPr>
          <w:rFonts w:ascii="Times New Roman" w:hAnsi="Times New Roman" w:eastAsia="Times New Roman"/>
        </w:rPr>
        <w:t>60°</w:t>
      </w:r>
      <w:r>
        <w:t>＞</w:t>
      </w:r>
      <w:r>
        <w:rPr>
          <w:rFonts w:ascii="Times New Roman" w:hAnsi="Times New Roman" w:eastAsia="Times New Roman"/>
          <w:i/>
        </w:rPr>
        <w:t>θ</w:t>
      </w:r>
      <w:r>
        <w:t>⑤</w:t>
      </w:r>
      <w:r>
        <w:rPr>
          <w:rFonts w:ascii="Times New Roman" w:hAnsi="Times New Roman" w:eastAsia="Times New Roman"/>
        </w:rPr>
        <w:t>(1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3"/>
        <w:ind w:left="0"/>
        <w:rPr>
          <w:rFonts w:ascii="Times New Roman"/>
          <w:sz w:val="26"/>
        </w:rPr>
      </w:pPr>
    </w:p>
    <w:p>
      <w:pPr>
        <w:pStyle w:val="3"/>
        <w:spacing w:before="10"/>
        <w:ind w:left="0"/>
        <w:rPr>
          <w:rFonts w:ascii="Times New Roman"/>
          <w:sz w:val="23"/>
        </w:rPr>
      </w:pPr>
    </w:p>
    <w:p>
      <w:pPr>
        <w:pStyle w:val="3"/>
        <w:spacing w:line="362" w:lineRule="auto"/>
        <w:ind w:right="116" w:firstLine="480"/>
      </w:pPr>
      <w:r>
        <w:rPr>
          <w:spacing w:val="-6"/>
        </w:rPr>
        <w:t xml:space="preserve">光线在玻璃砖内会发生三次全反射，最后由 </w:t>
      </w:r>
      <w:r>
        <w:rPr>
          <w:rFonts w:ascii="Times New Roman" w:eastAsia="Times New Roman"/>
          <w:i/>
        </w:rPr>
        <w:t>G</w:t>
      </w:r>
      <w:r>
        <w:rPr>
          <w:rFonts w:ascii="Times New Roman" w:eastAsia="Times New Roman"/>
          <w:i/>
          <w:spacing w:val="-1"/>
        </w:rPr>
        <w:t xml:space="preserve"> </w:t>
      </w:r>
      <w:r>
        <w:rPr>
          <w:spacing w:val="-10"/>
        </w:rPr>
        <w:t>点射出，如图。由反射定律和几何关</w:t>
      </w:r>
      <w:r>
        <w:t>系得：</w:t>
      </w:r>
    </w:p>
    <w:p>
      <w:pPr>
        <w:tabs>
          <w:tab w:val="left" w:pos="1275"/>
        </w:tabs>
        <w:spacing w:before="31" w:line="180" w:lineRule="exact"/>
        <w:ind w:left="118" w:right="0" w:firstLine="0"/>
        <w:jc w:val="left"/>
        <w:rPr>
          <w:rFonts w:ascii="Times New Roman" w:hAnsi="Times New Roman" w:eastAsia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19685</wp:posOffset>
                </wp:positionV>
                <wp:extent cx="173990" cy="178435"/>
                <wp:effectExtent l="2540" t="4445" r="13970" b="7620"/>
                <wp:wrapNone/>
                <wp:docPr id="34" name="任意多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8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4" h="281">
                              <a:moveTo>
                                <a:pt x="0" y="142"/>
                              </a:moveTo>
                              <a:lnTo>
                                <a:pt x="29" y="125"/>
                              </a:lnTo>
                              <a:lnTo>
                                <a:pt x="106" y="281"/>
                              </a:lnTo>
                              <a:lnTo>
                                <a:pt x="154" y="0"/>
                              </a:lnTo>
                              <a:moveTo>
                                <a:pt x="154" y="0"/>
                              </a:move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8.85pt;margin-top:1.55pt;height:14.05pt;width:13.7pt;mso-position-horizontal-relative:page;z-index:-251627520;mso-width-relative:page;mso-height-relative:page;" filled="f" stroked="t" coordorigin="2578,31" coordsize="274,281" o:gfxdata="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6FrLo1gAAAAgBAAAPAAAAAAAAAAEAIAAAACIAAABkcnMvZG93bnJldi54bWxQSwECFAAUAAAA&#10;CACHTuJAD278R2ICAAAvBQAADgAAAAAAAAABACAAAAAlAQAAZHJzL2Uyb0RvYy54bWxQSwUGAAAA&#10;AAYABgBZAQAA+QUAAAAA&#10;" path="m2578,173l2607,156,2684,312,2732,31m2732,31l2852,31e">
                <v:path arrowok="t"/>
                <v:fill on="f" focussize="0,0"/>
                <v:stroke weight="0.72pt" color="#000000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Times New Roman"/>
          <w:i/>
          <w:sz w:val="24"/>
        </w:rPr>
        <w:t>OG</w:t>
      </w:r>
      <w:r>
        <w:rPr>
          <w:sz w:val="24"/>
        </w:rPr>
        <w:t>＝</w:t>
      </w:r>
      <w:r>
        <w:rPr>
          <w:rFonts w:ascii="Times New Roman" w:hAnsi="Times New Roman" w:eastAsia="Times New Roman"/>
          <w:i/>
          <w:sz w:val="24"/>
        </w:rPr>
        <w:t>OC</w:t>
      </w:r>
      <w:r>
        <w:rPr>
          <w:rFonts w:ascii="Times New Roman" w:hAnsi="Times New Roman" w:eastAsia="Times New Roman"/>
          <w:i/>
          <w:sz w:val="24"/>
        </w:rPr>
        <w:tab/>
      </w:r>
      <w:r>
        <w:rPr>
          <w:rFonts w:ascii="Times New Roman" w:hAnsi="Times New Roman" w:eastAsia="Times New Roman"/>
          <w:position w:val="17"/>
          <w:sz w:val="24"/>
          <w:u w:val="single"/>
        </w:rPr>
        <w:t>3</w:t>
      </w:r>
      <w:r>
        <w:rPr>
          <w:rFonts w:ascii="Times New Roman" w:hAnsi="Times New Roman" w:eastAsia="Times New Roman"/>
          <w:spacing w:val="27"/>
          <w:position w:val="17"/>
          <w:sz w:val="24"/>
        </w:rPr>
        <w:t xml:space="preserve"> </w:t>
      </w:r>
      <w:r>
        <w:rPr>
          <w:sz w:val="24"/>
        </w:rPr>
        <w:t>⑥</w:t>
      </w:r>
      <w:r>
        <w:rPr>
          <w:rFonts w:ascii="Times New Roman" w:hAnsi="Times New Roman" w:eastAsia="Times New Roman"/>
          <w:sz w:val="24"/>
        </w:rPr>
        <w:t>(1</w:t>
      </w:r>
      <w:r>
        <w:rPr>
          <w:rFonts w:ascii="Times New Roman" w:hAnsi="Times New Roman" w:eastAsia="Times New Roman"/>
          <w:spacing w:val="-1"/>
          <w:sz w:val="24"/>
        </w:rPr>
        <w:t xml:space="preserve"> </w:t>
      </w:r>
      <w:r>
        <w:rPr>
          <w:sz w:val="24"/>
        </w:rPr>
        <w:t>分</w:t>
      </w:r>
      <w:r>
        <w:rPr>
          <w:rFonts w:ascii="Times New Roman" w:hAnsi="Times New Roman" w:eastAsia="Times New Roman"/>
          <w:sz w:val="24"/>
        </w:rPr>
        <w:t>)</w:t>
      </w:r>
    </w:p>
    <w:p>
      <w:pPr>
        <w:spacing w:before="0" w:line="228" w:lineRule="auto"/>
        <w:ind w:left="1362" w:right="0" w:firstLine="0"/>
        <w:jc w:val="left"/>
        <w:rPr>
          <w:rFonts w:ascii="Times New Roman"/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0.65pt;height:12pt;width:12pt;mso-position-horizontal-relative:page;z-index:251668480;mso-width-relative:page;mso-height-relative:page;" filled="f" stroked="f" coordsize="21600,21600" o:gfxdata="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z91u9UAAAAIAQAADwAAAAAAAAABACAAAAAiAAAAZHJzL2Rvd25yZXYueG1sUEsBAhQAFAAAAAgA&#10;h07iQF9iZzC2AQAAcwMAAA4AAAAAAAAAAQAgAAAAJAEAAGRycy9lMm9Eb2MueG1sUEsFBgAAAAAG&#10;AAYAWQEAAEw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position w:val="-11"/>
          <w:sz w:val="24"/>
        </w:rPr>
        <w:t>2</w:t>
      </w:r>
      <w:r>
        <w:rPr>
          <w:rFonts w:ascii="Times New Roman"/>
          <w:spacing w:val="28"/>
          <w:position w:val="-11"/>
          <w:sz w:val="24"/>
        </w:rPr>
        <w:t xml:space="preserve"> </w:t>
      </w:r>
      <w:r>
        <w:rPr>
          <w:rFonts w:ascii="Times New Roman"/>
          <w:i/>
          <w:sz w:val="24"/>
        </w:rPr>
        <w:t>R</w:t>
      </w:r>
    </w:p>
    <w:p>
      <w:pPr>
        <w:pStyle w:val="3"/>
        <w:ind w:left="0"/>
        <w:rPr>
          <w:rFonts w:ascii="Times New Roman"/>
          <w:i/>
          <w:sz w:val="20"/>
        </w:rPr>
      </w:pPr>
    </w:p>
    <w:p>
      <w:pPr>
        <w:pStyle w:val="3"/>
        <w:spacing w:before="7"/>
        <w:ind w:left="0"/>
        <w:rPr>
          <w:rFonts w:ascii="Times New Roman"/>
          <w:i/>
          <w:sz w:val="23"/>
        </w:rPr>
      </w:pPr>
    </w:p>
    <w:p>
      <w:pPr>
        <w:spacing w:before="72" w:line="315" w:lineRule="exact"/>
        <w:ind w:left="118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i/>
          <w:sz w:val="24"/>
        </w:rPr>
        <w:t>t</w:t>
      </w:r>
      <w:r>
        <w:rPr>
          <w:sz w:val="24"/>
        </w:rPr>
        <w:t>＝</w:t>
      </w:r>
      <w:r>
        <w:rPr>
          <w:rFonts w:ascii="Cambria Math" w:eastAsia="Cambria Math"/>
          <w:position w:val="14"/>
          <w:sz w:val="17"/>
          <w:u w:val="single"/>
        </w:rPr>
        <w:t>3𝑅</w:t>
      </w:r>
      <w:r>
        <w:rPr>
          <w:rFonts w:ascii="Times New Roman" w:eastAsia="Times New Roman"/>
          <w:sz w:val="24"/>
        </w:rPr>
        <w:t>(2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sz w:val="24"/>
        </w:rPr>
        <w:t>分</w:t>
      </w:r>
      <w:r>
        <w:rPr>
          <w:rFonts w:ascii="Times New Roman" w:eastAsia="Times New Roman"/>
          <w:sz w:val="24"/>
        </w:rPr>
        <w:t>)</w:t>
      </w:r>
    </w:p>
    <w:p>
      <w:pPr>
        <w:spacing w:before="0" w:line="145" w:lineRule="exact"/>
        <w:ind w:left="483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𝑣</w:t>
      </w:r>
    </w:p>
    <w:p>
      <w:pPr>
        <w:pStyle w:val="3"/>
        <w:ind w:left="0"/>
        <w:rPr>
          <w:rFonts w:ascii="Cambria Math"/>
          <w:sz w:val="20"/>
        </w:rPr>
      </w:pPr>
    </w:p>
    <w:p>
      <w:pPr>
        <w:pStyle w:val="3"/>
        <w:spacing w:before="6"/>
        <w:ind w:left="0"/>
        <w:rPr>
          <w:rFonts w:ascii="Cambria Math"/>
          <w:sz w:val="22"/>
        </w:rPr>
      </w:pPr>
    </w:p>
    <w:p>
      <w:pPr>
        <w:spacing w:after="0"/>
        <w:rPr>
          <w:rFonts w:ascii="Cambria Math"/>
          <w:sz w:val="22"/>
        </w:rPr>
        <w:sectPr>
          <w:pgSz w:w="11910" w:h="16840"/>
          <w:pgMar w:top="1060" w:right="1300" w:bottom="1180" w:left="1300" w:header="0" w:footer="999" w:gutter="0"/>
          <w:cols w:space="720" w:num="1"/>
        </w:sectPr>
      </w:pPr>
    </w:p>
    <w:p>
      <w:pPr>
        <w:spacing w:before="93"/>
        <w:ind w:left="118" w:right="0" w:firstLine="0"/>
        <w:jc w:val="left"/>
        <w:rPr>
          <w:rFonts w:ascii="Times New Roman" w:eastAsia="Times New Roman"/>
          <w:b/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241300</wp:posOffset>
                </wp:positionV>
                <wp:extent cx="85090" cy="1689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6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pt;margin-top:19pt;height:13.3pt;width:6.7pt;mso-position-horizontal-relative:page;z-index:-251626496;mso-width-relative:page;mso-height-relative:page;" filled="f" stroked="f" coordsize="21600,21600" o:gfxdata="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WinFvWAAAACQEAAA8AAAAAAAAAAQAgAAAAIgAAAGRycy9kb3ducmV2LnhtbFBLAQIUABQA&#10;AAAIAIdO4kBL+KSquQEAAHIDAAAOAAAAAAAAAAEAIAAAACUBAABkcnMvZTJvRG9jLnhtbFBLBQYA&#10;AAAABgAGAFkBAABQ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66" w:lineRule="exact"/>
                        <w:ind w:left="0" w:right="0" w:firstLine="0"/>
                        <w:jc w:val="left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99"/>
                          <w:sz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b/>
          <w:i/>
          <w:sz w:val="24"/>
        </w:rPr>
        <w:t>v</w:t>
      </w:r>
      <w:r>
        <w:rPr>
          <w:b/>
          <w:sz w:val="24"/>
        </w:rPr>
        <w:t>＝</w:t>
      </w:r>
      <w:r>
        <w:rPr>
          <w:rFonts w:ascii="Times New Roman" w:eastAsia="Times New Roman"/>
          <w:b/>
          <w:i/>
          <w:position w:val="16"/>
          <w:sz w:val="24"/>
          <w:u w:val="single"/>
        </w:rPr>
        <w:t>c</w:t>
      </w:r>
    </w:p>
    <w:p>
      <w:pPr>
        <w:spacing w:before="7" w:line="240" w:lineRule="auto"/>
        <w:rPr>
          <w:rFonts w:ascii="Times New Roman"/>
          <w:b/>
          <w:i/>
          <w:sz w:val="20"/>
        </w:rPr>
      </w:pPr>
      <w:r>
        <w:br w:type="column"/>
      </w:r>
    </w:p>
    <w:p>
      <w:pPr>
        <w:pStyle w:val="3"/>
        <w:spacing w:before="1"/>
        <w:rPr>
          <w:rFonts w:ascii="Times New Roman" w:eastAsia="Times New Roman"/>
        </w:rPr>
      </w:pPr>
      <w:r>
        <w:rPr>
          <w:rFonts w:ascii="Times New Roman" w:eastAsia="Times New Roman"/>
        </w:rPr>
        <w:t>(2</w:t>
      </w:r>
      <w:r>
        <w:rPr>
          <w:rFonts w:ascii="Times New Roman" w:eastAsia="Times New Roman"/>
          <w:spacing w:val="-1"/>
        </w:rPr>
        <w:t xml:space="preserve"> </w:t>
      </w:r>
      <w:r>
        <w:t>分</w:t>
      </w:r>
      <w:r>
        <w:rPr>
          <w:rFonts w:ascii="Times New Roman" w:eastAsia="Times New Roman"/>
        </w:rPr>
        <w:t>)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500" w:right="1300" w:bottom="1180" w:left="1300" w:header="0" w:footer="999" w:gutter="0"/>
          <w:cols w:equalWidth="0" w:num="2">
            <w:col w:w="626" w:space="96"/>
            <w:col w:w="8588"/>
          </w:cols>
        </w:sectPr>
      </w:pPr>
    </w:p>
    <w:p>
      <w:pPr>
        <w:pStyle w:val="3"/>
        <w:spacing w:before="9"/>
        <w:ind w:left="0"/>
        <w:rPr>
          <w:rFonts w:ascii="Times New Roman"/>
          <w:sz w:val="15"/>
        </w:rPr>
      </w:pPr>
    </w:p>
    <w:p>
      <w:pPr>
        <w:spacing w:before="73" w:line="315" w:lineRule="exact"/>
        <w:ind w:left="225" w:right="7649" w:firstLine="0"/>
        <w:jc w:val="center"/>
        <w:rPr>
          <w:rFonts w:ascii="Times New Roman" w:eastAsia="Times New Roman"/>
          <w:sz w:val="24"/>
        </w:rPr>
      </w:pPr>
      <w:r>
        <w:rPr>
          <w:b/>
          <w:spacing w:val="-29"/>
          <w:sz w:val="24"/>
        </w:rPr>
        <w:t xml:space="preserve">得 </w:t>
      </w:r>
      <w:r>
        <w:rPr>
          <w:rFonts w:ascii="Times New Roman" w:eastAsia="Times New Roman"/>
          <w:i/>
          <w:sz w:val="24"/>
        </w:rPr>
        <w:t>t</w:t>
      </w:r>
      <w:r>
        <w:rPr>
          <w:sz w:val="24"/>
        </w:rPr>
        <w:t>＝</w:t>
      </w:r>
      <w:r>
        <w:rPr>
          <w:rFonts w:ascii="Cambria Math" w:eastAsia="Cambria Math"/>
          <w:position w:val="14"/>
          <w:sz w:val="17"/>
          <w:u w:val="single"/>
        </w:rPr>
        <w:t>6𝑅</w:t>
      </w:r>
      <w:r>
        <w:rPr>
          <w:rFonts w:ascii="Times New Roman" w:eastAsia="Times New Roman"/>
          <w:sz w:val="24"/>
        </w:rPr>
        <w:t>(1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sz w:val="24"/>
        </w:rPr>
        <w:t>分</w:t>
      </w:r>
      <w:r>
        <w:rPr>
          <w:rFonts w:ascii="Times New Roman" w:eastAsia="Times New Roman"/>
          <w:sz w:val="24"/>
        </w:rPr>
        <w:t>)</w:t>
      </w:r>
    </w:p>
    <w:p>
      <w:pPr>
        <w:tabs>
          <w:tab w:val="left" w:pos="1610"/>
        </w:tabs>
        <w:bidi w:val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type w:val="continuous"/>
      <w:pgSz w:w="11910" w:h="16840"/>
      <w:pgMar w:top="1120" w:right="1020" w:bottom="1180" w:left="1300" w:header="0" w:footer="9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(%1)"/>
      <w:lvlJc w:val="left"/>
      <w:pPr>
        <w:ind w:left="118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2"/>
        <w:sz w:val="19"/>
        <w:szCs w:val="19"/>
        <w:lang w:val="en-US" w:eastAsia="zh-CN" w:bidi="ar-SA"/>
      </w:rPr>
    </w:lvl>
    <w:lvl w:ilvl="1" w:tentative="0">
      <w:start w:val="1"/>
      <w:numFmt w:val="decimal"/>
      <w:lvlText w:val="(%2)"/>
      <w:lvlJc w:val="left"/>
      <w:pPr>
        <w:ind w:left="785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2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58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6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15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93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72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50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29" w:hanging="247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upperLetter"/>
      <w:lvlText w:val="%1."/>
      <w:lvlJc w:val="left"/>
      <w:pPr>
        <w:ind w:left="734" w:hanging="1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2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24" w:hanging="19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9" w:hanging="19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93" w:hanging="19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78" w:hanging="19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63" w:hanging="19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47" w:hanging="19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32" w:hanging="19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17" w:hanging="196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2"/>
      <w:numFmt w:val="upperLetter"/>
      <w:lvlText w:val="%1."/>
      <w:lvlJc w:val="left"/>
      <w:pPr>
        <w:ind w:left="892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68" w:hanging="35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37" w:hanging="35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5" w:hanging="35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4" w:hanging="35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43" w:hanging="35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11" w:hanging="35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80" w:hanging="35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49" w:hanging="354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6" w:hanging="3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904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69" w:hanging="36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039" w:hanging="36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608" w:hanging="36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178" w:hanging="36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748" w:hanging="36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317" w:hanging="36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887" w:hanging="366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17"/>
      <w:numFmt w:val="decimal"/>
      <w:lvlText w:val="%1."/>
      <w:lvlJc w:val="left"/>
      <w:pPr>
        <w:ind w:left="457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 w:tentative="0">
      <w:start w:val="1"/>
      <w:numFmt w:val="decimal"/>
      <w:lvlText w:val="(%2)"/>
      <w:lvlJc w:val="left"/>
      <w:pPr>
        <w:ind w:left="118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74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88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02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16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30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44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58" w:hanging="247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(%1)"/>
      <w:lvlJc w:val="left"/>
      <w:pPr>
        <w:ind w:left="785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60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21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02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83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63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4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5" w:hanging="247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2"/>
      <w:numFmt w:val="upperLetter"/>
      <w:lvlText w:val="%1."/>
      <w:lvlJc w:val="left"/>
      <w:pPr>
        <w:ind w:left="892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68" w:hanging="35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37" w:hanging="35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5" w:hanging="35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4" w:hanging="35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43" w:hanging="35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11" w:hanging="35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80" w:hanging="35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49" w:hanging="354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2"/>
      <w:numFmt w:val="decimal"/>
      <w:lvlText w:val="(%1)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76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152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29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05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282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658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411" w:hanging="281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41C73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8"/>
      <w:outlineLvl w:val="1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Title"/>
    <w:basedOn w:val="1"/>
    <w:qFormat/>
    <w:uiPriority w:val="1"/>
    <w:pPr>
      <w:spacing w:before="1"/>
      <w:ind w:left="134" w:right="2227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9"/>
      <w:ind w:left="904" w:hanging="367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39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2021-04-12T06:54:00Z</dcterms:created>
  <dc:creator>zxxk</dc:creator>
  <cp:lastModifiedBy>Administrator</cp:lastModifiedBy>
  <dcterms:modified xsi:type="dcterms:W3CDTF">2021-04-12T06:55:37Z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54EFD335A7944618A4A6E9564C2D5741</vt:lpwstr>
  </property>
</Properties>
</file>