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39"/>
          <w:tab w:val="left" w:pos="4305"/>
          <w:tab w:val="left" w:pos="5040"/>
          <w:tab w:val="right" w:pos="8279"/>
        </w:tabs>
        <w:topLinePunct/>
        <w:spacing w:line="240" w:lineRule="atLeas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威海市2020-2021学年高一下学期期末考试</w:t>
      </w:r>
    </w:p>
    <w:p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数学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注意事项：</w:t>
      </w:r>
    </w:p>
    <w:p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答卷前，考生务必将自己的姓名、考生号等填写在答题卡指定位置上.</w:t>
      </w:r>
    </w:p>
    <w:p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回答选择题时，选出每小题答案后，用铅笔把答题卡上对应题目的答案标号涂黑. 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left="254" w:leftChars="121" w:firstLine="210" w:firstLineChars="1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回答非选择题时，将答案写在答题卡上. 写在本试卷上无效.</w:t>
      </w:r>
    </w:p>
    <w:p>
      <w:pPr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考试结束后，将本试卷和答题卡一并交回.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left="420" w:hanging="420" w:hangingChars="20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一、单项选择题：本大题共8小题，每小题5分，共40分．在每小题给出的四个选项中，只有一项符合题目要求．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1.角</w:t>
      </w:r>
      <w:r>
        <w:rPr>
          <w:rFonts w:ascii="Times New Roman" w:hAnsi="Times New Roman"/>
        </w:rPr>
        <w:object>
          <v:shape id="_x0000_i1025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/>
        </w:rPr>
        <w:t xml:space="preserve">为    </w:t>
      </w:r>
    </w:p>
    <w:p>
      <w:pPr>
        <w:tabs>
          <w:tab w:val="left" w:pos="42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A.第一象限角</w:t>
      </w:r>
      <w:r>
        <w:rPr>
          <w:rFonts w:hint="eastAsia" w:ascii="Times New Roman" w:hAnsi="Times New Roman"/>
        </w:rPr>
        <w:t>　　</w:t>
      </w:r>
      <w:r>
        <w:rPr>
          <w:rFonts w:ascii="Times New Roman" w:hAnsi="Times New Roman"/>
        </w:rPr>
        <w:t>　B.第二象限角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C.第三象限</w:t>
      </w:r>
      <w:r>
        <w:rPr>
          <w:rFonts w:hint="eastAsia" w:ascii="Times New Roman" w:hAnsi="Times New Roman"/>
        </w:rPr>
        <w:t>角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D.第四象限角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spacing w:line="192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2.已知向量</w:t>
      </w:r>
      <w:r>
        <w:rPr>
          <w:rFonts w:ascii="Times New Roman" w:hAnsi="Times New Roman"/>
        </w:rPr>
        <w:object>
          <v:shape id="_x0000_i1026" o:spt="75" type="#_x0000_t75" style="height:15.75pt;width:107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</w:rPr>
        <w:object>
          <v:shape id="_x0000_i102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28" o:spt="75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spacing w:line="192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object>
          <v:shape id="_x0000_i1029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object>
          <v:shape id="_x0000_i1030" o:spt="75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object>
          <v:shape id="_x0000_i103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object>
          <v:shape id="_x0000_i1032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3.已知</w:t>
      </w:r>
      <w:r>
        <w:rPr>
          <w:rFonts w:ascii="Times New Roman" w:hAnsi="Times New Roman"/>
        </w:rPr>
        <w:object>
          <v:shape id="_x0000_i1033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034" o:spt="75" type="#_x0000_t75" style="height:30.75pt;width:94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object>
          <v:shape id="_x0000_i1035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object>
          <v:shape id="_x0000_i1036" o:spt="75" type="#_x0000_t75" style="height:30.75pt;width:16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object>
          <v:shape id="_x0000_i1037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object>
          <v:shape id="_x0000_i103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spacing w:line="192" w:lineRule="auto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4.如果函数</w:t>
      </w:r>
      <w:r>
        <w:rPr>
          <w:rFonts w:ascii="Times New Roman" w:hAnsi="Times New Roman"/>
        </w:rPr>
        <w:object>
          <v:shape id="_x0000_i1039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</w:rPr>
        <w:t>的图像关于点</w:t>
      </w:r>
      <w:r>
        <w:rPr>
          <w:rFonts w:ascii="Times New Roman" w:hAnsi="Times New Roman"/>
        </w:rPr>
        <w:object>
          <v:shape id="_x0000_i1040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</w:rPr>
        <w:t>对称，那么</w:t>
      </w:r>
      <w:r>
        <w:rPr>
          <w:rFonts w:ascii="Times New Roman" w:hAnsi="Times New Roman"/>
        </w:rPr>
        <w:object>
          <v:shape id="_x0000_i1041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</w:rPr>
        <w:t>的最</w:t>
      </w:r>
      <w:r>
        <w:rPr>
          <w:rFonts w:ascii="Times New Roman" w:hAnsi="Times New Roman"/>
          <w:szCs w:val="21"/>
        </w:rPr>
        <w:t xml:space="preserve">小值为  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spacing w:line="192" w:lineRule="auto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object>
          <v:shape id="_x0000_i1042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object>
          <v:shape id="_x0000_i104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object>
          <v:shape id="_x0000_i104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object>
          <v:shape id="_x0000_i1045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16" w:lineRule="auto"/>
        <w:ind w:left="210" w:hanging="21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04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/>
        </w:rPr>
        <w:t>中，内角</w:t>
      </w:r>
      <w:r>
        <w:rPr>
          <w:rFonts w:ascii="Times New Roman" w:hAnsi="Times New Roman"/>
          <w:position w:val="-10"/>
        </w:rPr>
        <w:object>
          <v:shape id="_x0000_i1047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</w:rPr>
        <w:t>所对的边分别为</w:t>
      </w:r>
      <w:r>
        <w:rPr>
          <w:rFonts w:ascii="Times New Roman" w:hAnsi="Times New Roman"/>
          <w:position w:val="-10"/>
        </w:rPr>
        <w:object>
          <v:shape id="_x0000_i1048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/>
        </w:rPr>
        <w:t>，已知</w:t>
      </w:r>
      <w:r>
        <w:rPr>
          <w:rFonts w:ascii="Times New Roman" w:hAnsi="Times New Roman"/>
          <w:position w:val="-8"/>
        </w:rPr>
        <w:object>
          <v:shape id="_x0000_i1049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50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24"/>
        </w:rPr>
        <w:object>
          <v:shape id="_x0000_i1051" o:spt="75" type="#_x0000_t75" style="height:30.75pt;width:105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52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</w:p>
    <w:p>
      <w:pPr>
        <w:pStyle w:val="90"/>
        <w:tabs>
          <w:tab w:val="left" w:pos="420"/>
          <w:tab w:val="left" w:pos="1680"/>
          <w:tab w:val="left" w:pos="1890"/>
          <w:tab w:val="left" w:pos="3780"/>
          <w:tab w:val="left" w:pos="4140"/>
          <w:tab w:val="left" w:pos="5460"/>
          <w:tab w:val="left" w:pos="7740"/>
          <w:tab w:val="left" w:pos="14940"/>
        </w:tabs>
        <w:kinsoku w:val="0"/>
        <w:overflowPunct w:val="0"/>
        <w:autoSpaceDE w:val="0"/>
        <w:autoSpaceDN w:val="0"/>
        <w:adjustRightInd w:val="0"/>
        <w:snapToGrid w:val="0"/>
        <w:spacing w:line="192" w:lineRule="auto"/>
        <w:ind w:firstLine="210" w:firstLineChars="100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A.</w:t>
      </w:r>
      <w:r>
        <w:rPr>
          <w:rFonts w:ascii="Times New Roman" w:hAnsi="Times New Roman" w:eastAsia="宋体" w:cs="Times New Roman"/>
          <w:position w:val="-4"/>
          <w:szCs w:val="22"/>
        </w:rPr>
        <w:object>
          <v:shape id="_x0000_i105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hint="eastAsia" w:ascii="Times New Roman" w:hAnsi="Times New Roman" w:eastAsia="宋体" w:cs="Times New Roman"/>
          <w:szCs w:val="22"/>
        </w:rPr>
        <w:t xml:space="preserve">  </w:t>
      </w:r>
      <w:r>
        <w:rPr>
          <w:rFonts w:ascii="Times New Roman" w:hAnsi="Times New Roman" w:eastAsia="宋体" w:cs="Times New Roman"/>
          <w:szCs w:val="22"/>
        </w:rPr>
        <w:t>B.</w:t>
      </w:r>
      <w:r>
        <w:rPr>
          <w:rFonts w:ascii="Times New Roman" w:hAnsi="Times New Roman" w:eastAsia="宋体" w:cs="Times New Roman"/>
          <w:position w:val="-8"/>
          <w:szCs w:val="22"/>
        </w:rPr>
        <w:object>
          <v:shape id="_x0000_i1054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C.</w:t>
      </w:r>
      <w:r>
        <w:rPr>
          <w:rFonts w:ascii="Times New Roman" w:hAnsi="Times New Roman" w:eastAsia="宋体" w:cs="Times New Roman"/>
          <w:position w:val="-4"/>
          <w:szCs w:val="22"/>
        </w:rPr>
        <w:object>
          <v:shape id="_x0000_i105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D.</w:t>
      </w:r>
      <w:r>
        <w:rPr>
          <w:rFonts w:ascii="Times New Roman" w:hAnsi="Times New Roman" w:eastAsia="宋体" w:cs="Times New Roman"/>
          <w:position w:val="-6"/>
          <w:szCs w:val="22"/>
        </w:rPr>
        <w:object>
          <v:shape id="_x0000_i1056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 xml:space="preserve">    </w: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6.已知</w:t>
      </w:r>
      <w:r>
        <w:rPr>
          <w:rFonts w:ascii="Times New Roman" w:hAnsi="Times New Roman"/>
          <w:position w:val="-8"/>
        </w:rPr>
        <w:object>
          <v:shape id="_x0000_i1057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</w:rPr>
        <w:t>是两条不同的直线，</w:t>
      </w:r>
      <w:r>
        <w:rPr>
          <w:rFonts w:ascii="Times New Roman" w:hAnsi="Times New Roman"/>
          <w:position w:val="-10"/>
        </w:rPr>
        <w:object>
          <v:shape id="_x0000_i1058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/>
        </w:rPr>
        <w:t>是两个不同的平面，则下列说法正确的是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  <w:position w:val="-6"/>
        </w:rPr>
      </w:pPr>
      <w:r>
        <w:rPr>
          <w:rFonts w:ascii="Times New Roman" w:hAnsi="Times New Roman"/>
        </w:rPr>
        <w:t>A.若</w:t>
      </w:r>
      <w:r>
        <w:rPr>
          <w:rFonts w:ascii="Times New Roman" w:hAnsi="Times New Roman"/>
          <w:position w:val="-10"/>
        </w:rPr>
        <w:object>
          <v:shape id="_x0000_i1059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6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B.若</w:t>
      </w:r>
      <w:r>
        <w:rPr>
          <w:rFonts w:ascii="Times New Roman" w:hAnsi="Times New Roman"/>
          <w:position w:val="-10"/>
        </w:rPr>
        <w:object>
          <v:shape id="_x0000_i1061" o:spt="75" type="#_x0000_t75" style="height:15.75pt;width:100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62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C.若</w:t>
      </w:r>
      <w:r>
        <w:rPr>
          <w:rFonts w:ascii="Times New Roman" w:hAnsi="Times New Roman"/>
          <w:position w:val="-10"/>
        </w:rPr>
        <w:object>
          <v:shape id="_x0000_i1063" o:spt="75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064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D.若</w:t>
      </w:r>
      <w:r>
        <w:rPr>
          <w:rFonts w:ascii="Times New Roman" w:hAnsi="Times New Roman"/>
          <w:position w:val="-10"/>
        </w:rPr>
        <w:object>
          <v:shape id="_x0000_i1065" o:spt="75" type="#_x0000_t75" style="height:15.75pt;width:100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10"/>
        </w:rPr>
        <w:object>
          <v:shape id="_x0000_i106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p>
      <w:pPr>
        <w:tabs>
          <w:tab w:val="left" w:pos="420"/>
          <w:tab w:val="left" w:pos="1680"/>
          <w:tab w:val="left" w:pos="2100"/>
          <w:tab w:val="left" w:pos="3780"/>
          <w:tab w:val="left" w:pos="5460"/>
        </w:tabs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</w:rPr>
        <w:t>7.</w:t>
      </w:r>
      <w:r>
        <w:rPr>
          <w:rFonts w:ascii="Times New Roman" w:hAnsi="Times New Roman"/>
        </w:rPr>
        <w:t>球面几何是几何学的一个重要分支，在航海、航空、卫星定位等方面都有广泛的应用.球面几何中，</w:t>
      </w:r>
      <w:r>
        <w:rPr>
          <w:rFonts w:hint="eastAsia" w:ascii="Times New Roman" w:hAnsi="Times New Roman"/>
        </w:rPr>
        <w:t>球面</w:t>
      </w:r>
      <w:r>
        <w:rPr>
          <w:rFonts w:ascii="Times New Roman" w:hAnsi="Times New Roman"/>
        </w:rPr>
        <w:t>两点之间最短的距离为经过这两点的大圆的劣弧长，称为测地线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已知正三</w:t>
      </w:r>
      <w:r>
        <w:rPr>
          <w:rFonts w:ascii="Times New Roman" w:hAnsi="Times New Roman"/>
          <w:color w:val="333333"/>
          <w:szCs w:val="21"/>
          <w:shd w:val="clear" w:color="auto" w:fill="FFFFFF"/>
        </w:rPr>
        <w:t>棱锥</w:t>
      </w:r>
      <w:r>
        <w:rPr>
          <w:rFonts w:ascii="Times New Roman" w:hAnsi="Times New Roman"/>
          <w:position w:val="-6"/>
        </w:rPr>
        <w:object>
          <v:shape id="_x0000_i1067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/>
        </w:rPr>
        <w:t>，侧棱长为</w:t>
      </w:r>
      <w:r>
        <w:rPr>
          <w:rFonts w:ascii="Times New Roman" w:hAnsi="Times New Roman"/>
          <w:position w:val="-4"/>
        </w:rPr>
        <w:object>
          <v:shape id="_x0000_i106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</w:rPr>
        <w:t>，底面边长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6"/>
        </w:rPr>
        <w:object>
          <v:shape id="_x0000_i1069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  <w:szCs w:val="21"/>
        </w:rPr>
        <w:t>，设球</w:t>
      </w:r>
      <w:r>
        <w:rPr>
          <w:rFonts w:ascii="Times New Roman" w:hAnsi="Times New Roman"/>
          <w:position w:val="-6"/>
          <w:szCs w:val="21"/>
        </w:rPr>
        <w:object>
          <v:shape id="_x0000_i107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  <w:szCs w:val="21"/>
        </w:rPr>
        <w:t>为其外接</w:t>
      </w:r>
      <w:r>
        <w:rPr>
          <w:rFonts w:hint="eastAsia" w:ascii="Times New Roman" w:hAnsi="Times New Roman"/>
          <w:szCs w:val="21"/>
        </w:rPr>
        <w:t>球</w:t>
      </w:r>
      <w:r>
        <w:rPr>
          <w:rFonts w:ascii="Times New Roman" w:hAnsi="Times New Roman"/>
          <w:szCs w:val="21"/>
        </w:rPr>
        <w:t>，则球</w:t>
      </w:r>
      <w:r>
        <w:rPr>
          <w:rFonts w:ascii="Times New Roman" w:hAnsi="Times New Roman"/>
          <w:position w:val="-6"/>
          <w:szCs w:val="21"/>
        </w:rPr>
        <w:object>
          <v:shape id="_x0000_i107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对应的</w:t>
      </w:r>
      <w:r>
        <w:rPr>
          <w:rFonts w:hint="eastAsia" w:ascii="Times New Roman" w:hAnsi="Times New Roman"/>
        </w:rPr>
        <w:t>球面</w:t>
      </w:r>
      <w:r>
        <w:rPr>
          <w:rFonts w:ascii="Times New Roman" w:hAnsi="Times New Roman"/>
          <w:szCs w:val="21"/>
        </w:rPr>
        <w:t>上经过</w:t>
      </w:r>
      <w:r>
        <w:rPr>
          <w:rFonts w:ascii="Times New Roman" w:hAnsi="Times New Roman"/>
          <w:position w:val="-6"/>
          <w:szCs w:val="21"/>
        </w:rPr>
        <w:object>
          <v:shape id="_x0000_i1072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,</w:t>
      </w:r>
      <w:r>
        <w:rPr>
          <w:rFonts w:ascii="Times New Roman" w:hAnsi="Times New Roman"/>
          <w:position w:val="-4"/>
          <w:szCs w:val="21"/>
        </w:rPr>
        <w:object>
          <v:shape id="_x0000_i107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两点的测地线长为    </w:t>
      </w:r>
    </w:p>
    <w:p>
      <w:pPr>
        <w:pStyle w:val="90"/>
        <w:tabs>
          <w:tab w:val="left" w:pos="420"/>
          <w:tab w:val="left" w:pos="1680"/>
          <w:tab w:val="left" w:pos="2100"/>
          <w:tab w:val="left" w:pos="3780"/>
          <w:tab w:val="left" w:pos="4140"/>
          <w:tab w:val="left" w:pos="5460"/>
          <w:tab w:val="left" w:pos="7740"/>
          <w:tab w:val="left" w:pos="14940"/>
        </w:tabs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2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宋体" w:cs="Times New Roman"/>
          <w:position w:val="-24"/>
        </w:rPr>
        <w:object>
          <v:shape id="_x0000_i107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宋体" w:cs="Times New Roman"/>
          <w:position w:val="-4"/>
        </w:rPr>
        <w:object>
          <v:shape id="_x0000_i107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宋体" w:cs="Times New Roman"/>
          <w:position w:val="-24"/>
        </w:rPr>
        <w:object>
          <v:shape id="_x0000_i1076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宋体" w:cs="Times New Roman"/>
          <w:position w:val="-4"/>
        </w:rPr>
        <w:object>
          <v:shape id="_x0000_i107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textAlignment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 w:eastAsiaTheme="minorEastAsia"/>
        </w:rPr>
        <w:t>在</w:t>
      </w:r>
      <w:r>
        <w:rPr>
          <w:rFonts w:ascii="Times New Roman" w:hAnsi="Times New Roman"/>
        </w:rPr>
        <w:t>正方体</w:t>
      </w:r>
      <w:r>
        <w:rPr>
          <w:rFonts w:ascii="Times New Roman" w:hAnsi="Times New Roman"/>
        </w:rPr>
        <w:object>
          <v:shape id="_x0000_i1078" o:spt="75" type="#_x0000_t75" style="height:18pt;width:88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07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/>
        </w:rPr>
        <w:t>分别为</w:t>
      </w:r>
      <w:r>
        <w:rPr>
          <w:rFonts w:ascii="Times New Roman" w:hAnsi="Times New Roman"/>
        </w:rPr>
        <w:object>
          <v:shape id="_x0000_i1080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/>
        </w:rPr>
        <w:t>的中点，</w:t>
      </w:r>
      <w:r>
        <w:rPr>
          <w:rFonts w:ascii="Times New Roman" w:hAnsi="Times New Roman"/>
        </w:rPr>
        <w:object>
          <v:shape id="_x0000_i108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/>
        </w:rPr>
        <w:t>为</w:t>
      </w:r>
      <w:r>
        <w:rPr>
          <w:rFonts w:hint="eastAsia" w:ascii="Times New Roman" w:hAnsi="Times New Roman"/>
        </w:rPr>
        <w:t>底</w:t>
      </w:r>
      <w:r>
        <w:rPr>
          <w:rFonts w:ascii="Times New Roman" w:hAnsi="Times New Roman"/>
        </w:rPr>
        <w:t>面</w:t>
      </w:r>
      <w:r>
        <w:rPr>
          <w:rFonts w:ascii="Times New Roman" w:hAnsi="Times New Roman"/>
        </w:rPr>
        <w:object>
          <v:shape id="_x0000_i108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="Times New Roman" w:hAnsi="Times New Roman"/>
        </w:rPr>
        <w:t>　</w:t>
      </w:r>
      <w:r>
        <w:rPr>
          <w:rFonts w:hint="eastAsia" w:ascii="Times New Roman" w:hAnsi="Times New Roman"/>
          <w:spacing w:val="-4"/>
        </w:rPr>
        <w:t>上</w:t>
      </w:r>
      <w:r>
        <w:rPr>
          <w:rFonts w:ascii="Times New Roman" w:hAnsi="Times New Roman"/>
          <w:spacing w:val="-4"/>
        </w:rPr>
        <w:t>一动点，且直线</w:t>
      </w:r>
      <w:r>
        <w:rPr>
          <w:rFonts w:ascii="Times New Roman" w:hAnsi="Times New Roman"/>
          <w:spacing w:val="-4"/>
        </w:rPr>
        <w:object>
          <v:shape id="_x0000_i1083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/>
          <w:spacing w:val="-4"/>
        </w:rPr>
        <w:t>平面</w:t>
      </w:r>
      <w:r>
        <w:rPr>
          <w:rFonts w:ascii="Times New Roman" w:hAnsi="Times New Roman"/>
          <w:spacing w:val="-4"/>
        </w:rPr>
        <w:object>
          <v:shape id="_x0000_i108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/>
          <w:spacing w:val="-4"/>
        </w:rPr>
        <w:t>，则</w:t>
      </w:r>
      <w:r>
        <w:rPr>
          <w:rFonts w:ascii="Times New Roman" w:hAnsi="Times New Roman"/>
          <w:spacing w:val="-4"/>
        </w:rPr>
        <w:object>
          <v:shape id="_x0000_i108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/>
          <w:spacing w:val="-4"/>
        </w:rPr>
        <w:t>与平面</w:t>
      </w:r>
      <w:r>
        <w:rPr>
          <w:rFonts w:ascii="Times New Roman" w:hAnsi="Times New Roman"/>
          <w:spacing w:val="-4"/>
        </w:rPr>
        <w:object>
          <v:shape id="_x0000_i108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/>
          <w:spacing w:val="-4"/>
        </w:rPr>
        <w:t>所成角的正切</w:t>
      </w:r>
      <w:r>
        <w:rPr>
          <w:rFonts w:hint="eastAsia" w:ascii="Times New Roman" w:hAnsi="Times New Roman"/>
          <w:spacing w:val="-4"/>
        </w:rPr>
        <w:t>值</w:t>
      </w:r>
      <w:r>
        <w:rPr>
          <w:rFonts w:ascii="Times New Roman" w:hAnsi="Times New Roman"/>
          <w:spacing w:val="-4"/>
        </w:rPr>
        <w:t>的取值范围为</w:t>
      </w:r>
    </w:p>
    <w:p>
      <w:pPr>
        <w:pStyle w:val="90"/>
        <w:tabs>
          <w:tab w:val="left" w:pos="420"/>
          <w:tab w:val="left" w:pos="1680"/>
          <w:tab w:val="left" w:pos="2100"/>
          <w:tab w:val="left" w:pos="3780"/>
          <w:tab w:val="left" w:pos="4140"/>
          <w:tab w:val="left" w:pos="5460"/>
          <w:tab w:val="left" w:pos="7740"/>
          <w:tab w:val="left" w:pos="14940"/>
        </w:tabs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2"/>
        </w:rPr>
        <w:t>A.</w:t>
      </w:r>
      <w:r>
        <w:rPr>
          <w:rFonts w:ascii="Times New Roman" w:hAnsi="Times New Roman" w:eastAsia="宋体" w:cs="Times New Roman"/>
          <w:position w:val="-24"/>
          <w:szCs w:val="22"/>
        </w:rPr>
        <w:object>
          <v:shape id="_x0000_i1087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B.</w:t>
      </w:r>
      <w:r>
        <w:rPr>
          <w:rFonts w:ascii="Times New Roman" w:hAnsi="Times New Roman" w:eastAsia="宋体" w:cs="Times New Roman"/>
          <w:position w:val="-24"/>
          <w:szCs w:val="22"/>
        </w:rPr>
        <w:object>
          <v:shape id="_x0000_i1088" o:spt="75" type="#_x0000_t75" style="height:33pt;width:45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C.</w:t>
      </w:r>
      <w:r>
        <w:rPr>
          <w:rFonts w:ascii="Times New Roman" w:hAnsi="Times New Roman" w:eastAsia="宋体" w:cs="Times New Roman"/>
          <w:position w:val="-10"/>
          <w:szCs w:val="22"/>
        </w:rPr>
        <w:object>
          <v:shape id="_x0000_i1089" o:spt="75" type="#_x0000_t75" style="height:18.75pt;width:37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ab/>
      </w:r>
      <w:r>
        <w:rPr>
          <w:rFonts w:ascii="Times New Roman" w:hAnsi="Times New Roman" w:eastAsia="宋体" w:cs="Times New Roman"/>
          <w:szCs w:val="22"/>
        </w:rPr>
        <w:t>D.</w:t>
      </w:r>
      <w:r>
        <w:rPr>
          <w:rFonts w:ascii="Times New Roman" w:hAnsi="Times New Roman" w:eastAsia="宋体" w:cs="Times New Roman"/>
          <w:position w:val="-24"/>
          <w:szCs w:val="22"/>
        </w:rPr>
        <w:object>
          <v:shape id="_x0000_i1090" o:spt="75" type="#_x0000_t75" style="height:33pt;width:52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二、多项选择题：本大题共4小题，每小题5分，共20分．在每小题给出的选项中，有多项符合题目要求．全部选对得5分，部分选对得2分，有选错的得0分.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9.下列</w:t>
      </w:r>
      <w:r>
        <w:rPr>
          <w:rFonts w:hint="eastAsia" w:ascii="Times New Roman" w:hAnsi="Times New Roman"/>
        </w:rPr>
        <w:t>命题</w:t>
      </w:r>
      <w:r>
        <w:rPr>
          <w:rFonts w:ascii="Times New Roman" w:hAnsi="Times New Roman"/>
        </w:rPr>
        <w:t xml:space="preserve">正确的是  </w:t>
      </w:r>
    </w:p>
    <w:p>
      <w:pPr>
        <w:tabs>
          <w:tab w:val="left" w:pos="2100"/>
        </w:tabs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6"/>
        </w:rPr>
        <w:object>
          <v:shape id="_x0000_i1091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f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B.若</w:t>
      </w:r>
      <w:r>
        <w:rPr>
          <w:rFonts w:ascii="Times New Roman" w:hAnsi="Times New Roman"/>
          <w:position w:val="-6"/>
        </w:rPr>
        <w:object>
          <v:shape id="_x0000_i1092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f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4"/>
        </w:rPr>
        <w:object>
          <v:shape id="_x0000_i10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f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f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9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f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4"/>
        </w:rPr>
        <w:object>
          <v:shape id="_x0000_i109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f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</w:rPr>
        <w:t>四点共线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>任意</w:t>
      </w:r>
      <w:r>
        <w:rPr>
          <w:rFonts w:ascii="Times New Roman" w:hAnsi="Times New Roman"/>
        </w:rPr>
        <w:t>向量</w:t>
      </w:r>
      <w:r>
        <w:rPr>
          <w:rFonts w:ascii="Times New Roman" w:hAnsi="Times New Roman"/>
          <w:position w:val="-6"/>
        </w:rPr>
        <w:object>
          <v:shape id="_x0000_i109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098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/>
          <w:position w:val="-10"/>
        </w:rPr>
        <w:t xml:space="preserve">     </w:t>
      </w:r>
      <w:r>
        <w:rPr>
          <w:rFonts w:hint="eastAsia" w:ascii="Times New Roman" w:hAnsi="Times New Roman"/>
          <w:position w:val="-10"/>
        </w:rPr>
        <w:t xml:space="preserve">   </w:t>
      </w:r>
      <w:r>
        <w:rPr>
          <w:rFonts w:ascii="Times New Roman" w:hAnsi="Times New Roman"/>
        </w:rPr>
        <w:t>D.若向量</w:t>
      </w:r>
      <w:r>
        <w:rPr>
          <w:rFonts w:ascii="Times New Roman" w:hAnsi="Times New Roman"/>
          <w:position w:val="-6"/>
        </w:rPr>
        <w:object>
          <v:shape id="_x0000_i109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Times New Roman" w:hAnsi="Times New Roman"/>
        </w:rPr>
        <w:t>满足</w:t>
      </w:r>
      <w:r>
        <w:rPr>
          <w:rFonts w:ascii="Times New Roman" w:hAnsi="Times New Roman"/>
          <w:position w:val="-10"/>
        </w:rPr>
        <w:object>
          <v:shape id="_x0000_i1101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0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Times New Roman" w:hAnsi="Times New Roman"/>
        </w:rPr>
        <w:t>共线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10.下列等式正确的是 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position w:val="-24"/>
        </w:rPr>
        <w:object>
          <v:shape id="_x0000_i1104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B.</w:t>
      </w:r>
      <w:r>
        <w:rPr>
          <w:rFonts w:ascii="Times New Roman" w:hAnsi="Times New Roman"/>
          <w:position w:val="-24"/>
        </w:rPr>
        <w:object>
          <v:shape id="_x0000_i1105" o:spt="75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rPr>
          <w:rFonts w:ascii="Times New Roman" w:hAnsi="Times New Roman"/>
          <w:position w:val="-24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position w:val="-24"/>
        </w:rPr>
        <w:object>
          <v:shape id="_x0000_i1106" o:spt="75" type="#_x0000_t75" style="height:33.75pt;width:117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 xml:space="preserve">　 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position w:val="-24"/>
        </w:rPr>
        <w:object>
          <v:shape id="_x0000_i1107" o:spt="75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11.已知正四棱台</w:t>
      </w:r>
      <w:r>
        <w:rPr>
          <w:rFonts w:ascii="Times New Roman" w:hAnsi="Times New Roman"/>
        </w:rPr>
        <w:object>
          <v:shape id="_x0000_i1108" o:spt="75" type="#_x0000_t75" style="height:18pt;width:88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ascii="Times New Roman" w:hAnsi="Times New Roman"/>
        </w:rPr>
        <w:t>，上底面</w:t>
      </w:r>
      <w:r>
        <w:object>
          <v:shape id="_x0000_i110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ascii="Times New Roman" w:hAnsi="Times New Roman"/>
        </w:rPr>
        <w:t>边长为</w:t>
      </w:r>
      <w:r>
        <w:rPr>
          <w:rFonts w:ascii="Times New Roman" w:hAnsi="Times New Roman"/>
        </w:rPr>
        <w:object>
          <v:shape id="_x0000_i111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72">
            <o:LockedField>false</o:LockedField>
          </o:OLEObject>
        </w:object>
      </w:r>
      <w:r>
        <w:rPr>
          <w:rFonts w:ascii="Times New Roman" w:hAnsi="Times New Roman"/>
        </w:rPr>
        <w:t>，下底面</w:t>
      </w:r>
      <w:r>
        <w:object>
          <v:shape id="_x0000_i111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ascii="Times New Roman" w:hAnsi="Times New Roman"/>
        </w:rPr>
        <w:t>边长为</w:t>
      </w:r>
      <w:r>
        <w:rPr>
          <w:rFonts w:ascii="Times New Roman" w:hAnsi="Times New Roman"/>
        </w:rPr>
        <w:object>
          <v:shape id="_x0000_i111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6">
            <o:LockedField>false</o:LockedField>
          </o:OLEObject>
        </w:object>
      </w:r>
      <w:r>
        <w:rPr>
          <w:rFonts w:ascii="Times New Roman" w:hAnsi="Times New Roman"/>
        </w:rPr>
        <w:t>，高为</w:t>
      </w:r>
      <w:r>
        <w:rPr>
          <w:rFonts w:ascii="Times New Roman" w:hAnsi="Times New Roman"/>
        </w:rPr>
        <w:object>
          <v:shape id="_x0000_i111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8">
            <o:LockedField>false</o:LockedField>
          </o:OLEObject>
        </w:object>
      </w:r>
      <w:r>
        <w:rPr>
          <w:rFonts w:ascii="Times New Roman" w:hAnsi="Times New Roman"/>
        </w:rPr>
        <w:t>，则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A.该四棱台的侧棱长为</w:t>
      </w:r>
      <w:r>
        <w:rPr>
          <w:rFonts w:ascii="Times New Roman" w:hAnsi="Times New Roman"/>
        </w:rPr>
        <w:object>
          <v:shape id="_x0000_i111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 xml:space="preserve">           </w:t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>二</w:t>
      </w:r>
      <w:r>
        <w:rPr>
          <w:rFonts w:ascii="Times New Roman" w:hAnsi="Times New Roman"/>
        </w:rPr>
        <w:t>面角</w:t>
      </w:r>
      <w:r>
        <w:object>
          <v:shape id="_x0000_i1115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hint="eastAsia"/>
        </w:rPr>
        <w:t>的</w:t>
      </w:r>
      <w:r>
        <w:t>大小为</w:t>
      </w:r>
      <w:r>
        <w:rPr>
          <w:rFonts w:ascii="Times New Roman" w:hAnsi="Times New Roman"/>
        </w:rPr>
        <w:object>
          <v:shape id="_x0000_i111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Times New Roman" w:hAnsi="Times New Roman"/>
        </w:rPr>
        <w:t xml:space="preserve">  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  <w:position w:val="-24"/>
        </w:rPr>
      </w:pPr>
      <w:r>
        <w:rPr>
          <w:rFonts w:ascii="Times New Roman" w:hAnsi="Times New Roman"/>
        </w:rPr>
        <w:t>C.该四棱台的体积为</w:t>
      </w:r>
      <w:r>
        <w:rPr>
          <w:rFonts w:ascii="Times New Roman" w:hAnsi="Times New Roman"/>
        </w:rPr>
        <w:object>
          <v:shape id="_x0000_i1117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　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object>
          <v:shape id="_x0000_i1118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</w:rPr>
        <w:object>
          <v:shape id="_x0000_i1119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Times New Roman" w:hAnsi="Times New Roman"/>
        </w:rPr>
        <w:t>所成角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余弦值为</w:t>
      </w:r>
      <w:r>
        <w:rPr>
          <w:rFonts w:ascii="Times New Roman" w:hAnsi="Times New Roman"/>
        </w:rPr>
        <w:object>
          <v:shape id="_x0000_i112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left="210" w:hanging="210" w:hanging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12.将绘有函数</w:t>
      </w:r>
      <w:r>
        <w:rPr>
          <w:rFonts w:ascii="Times New Roman" w:hAnsi="Times New Roman"/>
        </w:rPr>
        <w:object>
          <v:shape id="_x0000_i1121" o:spt="75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个周期图像的纸片沿</w:t>
      </w:r>
      <w:r>
        <w:rPr>
          <w:rFonts w:ascii="Times New Roman" w:hAnsi="Times New Roman"/>
        </w:rPr>
        <w:object>
          <v:shape id="_x0000_i11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Times New Roman" w:hAnsi="Times New Roman"/>
        </w:rPr>
        <w:t>轴折成直二面角，若</w:t>
      </w:r>
      <w:r>
        <w:rPr>
          <w:rFonts w:hint="eastAsia" w:ascii="Times New Roman" w:hAnsi="Times New Roman"/>
        </w:rPr>
        <w:t>原</w:t>
      </w:r>
      <w:r>
        <w:rPr>
          <w:rFonts w:ascii="Times New Roman" w:hAnsi="Times New Roman"/>
        </w:rPr>
        <w:t>图像上的最高点和最低点此时的空间距离为</w:t>
      </w:r>
      <w:r>
        <w:rPr>
          <w:rFonts w:ascii="Times New Roman" w:hAnsi="Times New Roman"/>
        </w:rPr>
        <w:object>
          <v:shape id="_x0000_i1123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/>
        </w:rPr>
        <w:t xml:space="preserve">，则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object>
          <v:shape id="_x0000_i112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hint="eastAsia" w:ascii="Times New Roman" w:hAnsi="Times New Roman"/>
        </w:rPr>
        <w:t>为函数</w:t>
      </w:r>
      <w:r>
        <w:object>
          <v:shape id="_x0000_i112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Fonts w:hint="eastAsia" w:ascii="Times New Roman" w:hAnsi="Times New Roman"/>
        </w:rPr>
        <w:t>的一个周期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>函数</w:t>
      </w:r>
      <w:r>
        <w:rPr>
          <w:rFonts w:hint="eastAsia" w:ascii="Times New Roman" w:hAnsi="Times New Roman"/>
        </w:rPr>
        <w:object>
          <v:shape id="_x0000_i112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Fonts w:hint="eastAsia" w:ascii="Times New Roman" w:hAnsi="Times New Roman"/>
        </w:rPr>
        <w:t>的图</w:t>
      </w:r>
      <w:r>
        <w:rPr>
          <w:rFonts w:ascii="Times New Roman" w:hAnsi="Times New Roman"/>
        </w:rPr>
        <w:t>像关于</w:t>
      </w:r>
      <w:r>
        <w:rPr>
          <w:rFonts w:hint="eastAsia" w:ascii="Times New Roman" w:hAnsi="Times New Roman"/>
        </w:rPr>
        <w:t>直</w:t>
      </w:r>
      <w:r>
        <w:rPr>
          <w:rFonts w:ascii="Times New Roman" w:hAnsi="Times New Roman"/>
        </w:rPr>
        <w:t>线</w:t>
      </w:r>
      <w:r>
        <w:rPr>
          <w:rFonts w:ascii="Times New Roman" w:hAnsi="Times New Roman"/>
        </w:rPr>
        <w:object>
          <v:shape id="_x0000_i1127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ascii="Times New Roman" w:hAnsi="Times New Roman"/>
        </w:rPr>
        <w:t xml:space="preserve">对称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>函数</w:t>
      </w:r>
      <w:r>
        <w:object>
          <v:shape id="_x0000_i112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</w:rPr>
        <w:object>
          <v:shape id="_x0000_i1129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ascii="Times New Roman" w:hAnsi="Times New Roman"/>
        </w:rPr>
        <w:t>上单调递增</w:t>
      </w:r>
      <w:r>
        <w:rPr>
          <w:rFonts w:hint="eastAsia" w:ascii="Times New Roman" w:hAnsi="Times New Roman"/>
        </w:rPr>
        <w:t>　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210" w:firstLineChars="1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D.方程</w:t>
      </w:r>
      <w:r>
        <w:rPr>
          <w:rFonts w:ascii="Times New Roman" w:hAnsi="Times New Roman"/>
        </w:rPr>
        <w:object>
          <v:shape id="_x0000_i1130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</w:rPr>
        <w:object>
          <v:shape id="_x0000_i1131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ascii="Times New Roman" w:hAnsi="Times New Roman"/>
        </w:rPr>
        <w:t>上有</w:t>
      </w:r>
      <w:r>
        <w:rPr>
          <w:rFonts w:hint="eastAsia" w:ascii="Times New Roman" w:hAnsi="Times New Roman"/>
        </w:rPr>
        <w:t>两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实</w:t>
      </w:r>
      <w:r>
        <w:rPr>
          <w:rFonts w:ascii="Times New Roman" w:hAnsi="Times New Roman"/>
        </w:rPr>
        <w:t>根</w:t>
      </w:r>
      <w:r>
        <w:rPr>
          <w:rFonts w:hint="eastAsia" w:ascii="Times New Roman" w:hAnsi="Times New Roman"/>
        </w:rPr>
        <w:t>，则</w:t>
      </w:r>
      <w:r>
        <w:object>
          <v:shape id="_x0000_i1132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三、填空题：本大题共4小题，每小题5分，共20分．</w:t>
      </w:r>
    </w:p>
    <w:p>
      <w:pPr>
        <w:adjustRightInd w:val="0"/>
        <w:snapToGrid w:val="0"/>
        <w:spacing w:line="276" w:lineRule="auto"/>
        <w:rPr>
          <w:rFonts w:ascii="宋体" w:hAnsi="宋体"/>
          <w:bCs/>
          <w:szCs w:val="21"/>
        </w:rPr>
      </w:pPr>
      <w:r>
        <w:rPr>
          <w:rFonts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设向量</w:t>
      </w:r>
      <w:r>
        <w:rPr>
          <w:rFonts w:hint="eastAsia" w:ascii="Times New Roman" w:hAnsi="Times New Roman"/>
          <w:color w:val="000000" w:themeColor="text1"/>
          <w:position w:val="-1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3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position w:val="-1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4" o:spt="75" type="#_x0000_t75" style="height:17.25pt;width:12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单位正交基底</w: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，若</w:t>
      </w:r>
      <w:r>
        <w:rPr>
          <w:rFonts w:hint="eastAsia" w:ascii="Times New Roman" w:hAnsi="Times New Roman"/>
          <w:color w:val="000000" w:themeColor="text1"/>
          <w:position w:val="-12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5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position w:val="-1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6" o:spt="75" type="#_x0000_t75" style="height:17.25pt;width:56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，且</w:t>
      </w:r>
      <w:r>
        <w:rPr>
          <w:rFonts w:hint="eastAsia" w:ascii="Times New Roman" w:hAnsi="Times New Roman"/>
          <w:color w:val="000000" w:themeColor="text1"/>
          <w:position w:val="-6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Times New Roman" w:hAnsi="Times New Roman"/>
          <w:color w:val="000000" w:themeColor="text1"/>
          <w:position w:val="-6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38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27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_______</w:t>
      </w:r>
      <w:r>
        <w:rPr>
          <w:rFonts w:hint="eastAsia" w:ascii="Times New Roman" w:hAnsi="Times New Roman"/>
          <w:bCs/>
          <w:spacing w:val="-6"/>
          <w:szCs w:val="21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position w:val="-8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</w:rPr>
        <w:t>在</w:t>
      </w:r>
      <w:r>
        <w:rPr>
          <w:rFonts w:ascii="Times New Roman" w:hAnsi="Times New Roman"/>
          <w:position w:val="-6"/>
        </w:rPr>
        <w:object>
          <v:shape id="_x0000_i113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  <w:r>
        <w:rPr>
          <w:rFonts w:ascii="Times New Roman" w:hAnsi="Times New Roman"/>
        </w:rPr>
        <w:t>中</w:t>
      </w:r>
      <w:r>
        <w:rPr>
          <w:rFonts w:hint="eastAsia" w:ascii="Times New Roman" w:hAnsi="Times New Roman"/>
        </w:rPr>
        <w:t>，已知</w:t>
      </w:r>
      <w:r>
        <w:rPr>
          <w:rFonts w:ascii="Times New Roman" w:hAnsi="Times New Roman"/>
          <w:position w:val="-24"/>
        </w:rPr>
        <w:object>
          <v:shape id="_x0000_i1140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hint="eastAsia" w:ascii="Times New Roman" w:hAnsi="Times New Roman"/>
        </w:rPr>
        <w:t>，若</w:t>
      </w:r>
      <w:r>
        <w:rPr>
          <w:rFonts w:ascii="Times New Roman" w:hAnsi="Times New Roman"/>
          <w:position w:val="-24"/>
        </w:rPr>
        <w:object>
          <v:shape id="_x0000_i1141" o:spt="75" type="#_x0000_t75" style="height:32.25pt;width:59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6"/>
        </w:rPr>
        <w:object>
          <v:shape id="_x0000_i114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4">
            <o:LockedField>false</o:LockedField>
          </o:OLEObject>
        </w:object>
      </w:r>
      <w:r>
        <w:rPr>
          <w:rFonts w:hint="eastAsia" w:ascii="Times New Roman" w:hAnsi="Times New Roman"/>
        </w:rPr>
        <w:t>的面积为</w:t>
      </w:r>
      <w:r>
        <w:rPr>
          <w:rFonts w:ascii="Times New Roman" w:hAnsi="Times New Roman"/>
          <w:bCs/>
          <w:szCs w:val="21"/>
        </w:rPr>
        <w:t>________</w:t>
      </w:r>
      <w:r>
        <w:rPr>
          <w:rFonts w:ascii="Times New Roman" w:hAnsi="Times New Roman"/>
          <w:bCs/>
          <w:spacing w:val="-6"/>
          <w:szCs w:val="21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="210" w:hanging="210" w:hangingChars="100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>15.现有一个圆锥形礼品盒，其母线长为</w:t>
      </w:r>
      <w:r>
        <w:rPr>
          <w:rFonts w:ascii="Times New Roman" w:hAnsi="Times New Roman"/>
          <w:position w:val="-6"/>
          <w:szCs w:val="21"/>
          <w:shd w:val="clear" w:color="auto" w:fill="FFFFFF"/>
        </w:rPr>
        <w:object>
          <v:shape id="_x0000_i1143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36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cm，底面半径为</w:t>
      </w:r>
      <w:r>
        <w:rPr>
          <w:rFonts w:ascii="Times New Roman" w:hAnsi="Times New Roman"/>
          <w:position w:val="-6"/>
          <w:szCs w:val="21"/>
          <w:shd w:val="clear" w:color="auto" w:fill="FFFFFF"/>
        </w:rPr>
        <w:object>
          <v:shape id="_x0000_i1144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38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cm，从底面圆周上一点</w:t>
      </w:r>
      <w:r>
        <w:rPr>
          <w:rFonts w:ascii="Times New Roman" w:hAnsi="Times New Roman"/>
          <w:position w:val="-4"/>
          <w:szCs w:val="21"/>
          <w:shd w:val="clear" w:color="auto" w:fill="FFFFFF"/>
        </w:rPr>
        <w:object>
          <v:shape id="_x0000_i114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40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，围绕礼品盒的侧面贴一条金色彩线</w:t>
      </w:r>
      <w:r>
        <w:rPr>
          <w:rFonts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回到</w:t>
      </w:r>
      <w:r>
        <w:rPr>
          <w:rFonts w:ascii="Times New Roman" w:hAnsi="Times New Roman"/>
          <w:color w:val="000000" w:themeColor="text1"/>
          <w:position w:val="-4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1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4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/>
          <w:szCs w:val="21"/>
          <w:shd w:val="clear" w:color="auto" w:fill="FFFFFF"/>
        </w:rPr>
        <w:t>，则</w:t>
      </w:r>
      <w:r>
        <w:rPr>
          <w:rFonts w:hint="eastAsia" w:ascii="Times New Roman" w:hAnsi="Times New Roman"/>
          <w:szCs w:val="21"/>
          <w:shd w:val="clear" w:color="auto" w:fill="FFFFFF"/>
        </w:rPr>
        <w:t>所</w:t>
      </w:r>
      <w:r>
        <w:rPr>
          <w:rFonts w:ascii="Times New Roman" w:hAnsi="Times New Roman"/>
          <w:szCs w:val="21"/>
          <w:shd w:val="clear" w:color="auto" w:fill="FFFFFF"/>
        </w:rPr>
        <w:t>用金色彩线</w:t>
      </w:r>
      <w:r>
        <w:rPr>
          <w:rFonts w:hint="eastAsia" w:ascii="Times New Roman" w:hAnsi="Times New Roman"/>
          <w:szCs w:val="21"/>
          <w:shd w:val="clear" w:color="auto" w:fill="FFFFFF"/>
        </w:rPr>
        <w:t>的</w:t>
      </w:r>
      <w:r>
        <w:rPr>
          <w:rFonts w:ascii="Times New Roman" w:hAnsi="Times New Roman"/>
          <w:szCs w:val="21"/>
          <w:shd w:val="clear" w:color="auto" w:fill="FFFFFF"/>
        </w:rPr>
        <w:t>最短长度为</w:t>
      </w:r>
      <w:r>
        <w:rPr>
          <w:rFonts w:ascii="Times New Roman" w:hAnsi="Times New Roman"/>
          <w:bCs/>
          <w:szCs w:val="21"/>
        </w:rPr>
        <w:t>_______</w:t>
      </w:r>
      <w:r>
        <w:rPr>
          <w:rFonts w:ascii="Times New Roman" w:hAnsi="Times New Roman"/>
          <w:szCs w:val="21"/>
          <w:shd w:val="clear" w:color="auto" w:fill="FFFFFF"/>
        </w:rPr>
        <w:t>cm</w:t>
      </w:r>
      <w:r>
        <w:rPr>
          <w:rFonts w:ascii="Times New Roman" w:hAnsi="Times New Roman"/>
          <w:bCs/>
          <w:spacing w:val="-6"/>
          <w:szCs w:val="21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="210" w:hanging="210" w:hangingChars="100"/>
        <w:rPr>
          <w:rFonts w:ascii="Times New Roman" w:hAnsi="Times New Roman" w:eastAsia="楷体_GB2312"/>
          <w:b/>
          <w:spacing w:val="-4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16.</w:t>
      </w:r>
      <w:r>
        <w:rPr>
          <w:rFonts w:ascii="Times New Roman" w:hAnsi="Times New Roman"/>
          <w:spacing w:val="-4"/>
          <w:szCs w:val="21"/>
          <w:shd w:val="clear" w:color="auto" w:fill="FFFFFF"/>
        </w:rPr>
        <w:t>在平面直角坐标系</w:t>
      </w:r>
      <w:r>
        <w:rPr>
          <w:rFonts w:ascii="Times New Roman" w:hAnsi="Times New Roman"/>
          <w:spacing w:val="-4"/>
          <w:position w:val="-10"/>
          <w:szCs w:val="21"/>
          <w:shd w:val="clear" w:color="auto" w:fill="FFFFFF"/>
        </w:rPr>
        <w:object>
          <v:shape id="_x0000_i114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44">
            <o:LockedField>false</o:LockedField>
          </o:OLEObject>
        </w:object>
      </w:r>
      <w:r>
        <w:rPr>
          <w:rFonts w:ascii="Times New Roman" w:hAnsi="Times New Roman"/>
          <w:spacing w:val="-4"/>
          <w:szCs w:val="21"/>
          <w:shd w:val="clear" w:color="auto" w:fill="FFFFFF"/>
        </w:rPr>
        <w:t>中，角均以</w:t>
      </w:r>
      <w:r>
        <w:rPr>
          <w:rFonts w:ascii="Times New Roman" w:hAnsi="Times New Roman"/>
          <w:spacing w:val="-4"/>
          <w:position w:val="-6"/>
          <w:szCs w:val="21"/>
          <w:shd w:val="clear" w:color="auto" w:fill="FFFFFF"/>
        </w:rPr>
        <w:object>
          <v:shape id="_x0000_i114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46">
            <o:LockedField>false</o:LockedField>
          </o:OLEObject>
        </w:object>
      </w:r>
      <w:r>
        <w:rPr>
          <w:rFonts w:ascii="Times New Roman" w:hAnsi="Times New Roman"/>
          <w:spacing w:val="-4"/>
          <w:szCs w:val="21"/>
          <w:shd w:val="clear" w:color="auto" w:fill="FFFFFF"/>
        </w:rPr>
        <w:t>轴正半轴为始边. 已知角</w:t>
      </w:r>
      <w:r>
        <w:rPr>
          <w:rFonts w:ascii="Times New Roman" w:hAnsi="Times New Roman"/>
          <w:spacing w:val="-4"/>
          <w:position w:val="-6"/>
          <w:szCs w:val="21"/>
          <w:shd w:val="clear" w:color="auto" w:fill="FFFFFF"/>
        </w:rPr>
        <w:object>
          <v:shape id="_x0000_i114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48">
            <o:LockedField>false</o:LockedField>
          </o:OLEObject>
        </w:object>
      </w:r>
      <w:r>
        <w:rPr>
          <w:rFonts w:ascii="Times New Roman" w:hAnsi="Times New Roman"/>
          <w:spacing w:val="-4"/>
          <w:szCs w:val="21"/>
          <w:shd w:val="clear" w:color="auto" w:fill="FFFFFF"/>
        </w:rPr>
        <w:t>的终边在直线</w:t>
      </w:r>
      <w:r>
        <w:rPr>
          <w:rFonts w:ascii="Times New Roman" w:hAnsi="Times New Roman"/>
          <w:spacing w:val="-4"/>
          <w:position w:val="-10"/>
          <w:szCs w:val="21"/>
          <w:shd w:val="clear" w:color="auto" w:fill="FFFFFF"/>
        </w:rPr>
        <w:object>
          <v:shape id="_x0000_i115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50">
            <o:LockedField>false</o:LockedField>
          </o:OLEObject>
        </w:object>
      </w:r>
      <w:r>
        <w:rPr>
          <w:rFonts w:hint="eastAsia" w:ascii="Times New Roman" w:hAnsi="Times New Roman"/>
          <w:spacing w:val="-4"/>
          <w:szCs w:val="21"/>
          <w:shd w:val="clear" w:color="auto" w:fill="FFFFFF"/>
        </w:rPr>
        <w:t>上</w:t>
      </w:r>
      <w:r>
        <w:rPr>
          <w:rFonts w:ascii="Times New Roman" w:hAnsi="Times New Roman"/>
          <w:szCs w:val="21"/>
          <w:shd w:val="clear" w:color="auto" w:fill="FFFFFF"/>
        </w:rPr>
        <w:t>，则</w:t>
      </w:r>
      <w:r>
        <w:rPr>
          <w:rFonts w:ascii="Times New Roman" w:hAnsi="Times New Roman"/>
          <w:position w:val="-6"/>
          <w:szCs w:val="21"/>
          <w:shd w:val="clear" w:color="auto" w:fill="FFFFFF"/>
        </w:rPr>
        <w:object>
          <v:shape id="_x0000_i115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5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________</w:t>
      </w:r>
      <w:r>
        <w:rPr>
          <w:rFonts w:ascii="Times New Roman" w:hAnsi="Times New Roman"/>
          <w:szCs w:val="21"/>
          <w:shd w:val="clear" w:color="auto" w:fill="FFFFFF"/>
        </w:rPr>
        <w:t>；已知角</w:t>
      </w:r>
      <w:r>
        <w:rPr>
          <w:rFonts w:ascii="Times New Roman" w:hAnsi="Times New Roman"/>
          <w:position w:val="-6"/>
          <w:szCs w:val="21"/>
          <w:shd w:val="clear" w:color="auto" w:fill="FFFFFF"/>
        </w:rPr>
        <w:object>
          <v:shape id="_x0000_i1152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54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与</w:t>
      </w:r>
      <w:r>
        <w:rPr>
          <w:rFonts w:hint="eastAsia" w:ascii="Times New Roman" w:hAnsi="Times New Roman"/>
          <w:szCs w:val="21"/>
          <w:shd w:val="clear" w:color="auto" w:fill="FFFFFF"/>
        </w:rPr>
        <w:t>角</w:t>
      </w:r>
      <w:r>
        <w:rPr>
          <w:rFonts w:ascii="Times New Roman" w:hAnsi="Times New Roman"/>
          <w:position w:val="-10"/>
          <w:szCs w:val="21"/>
          <w:shd w:val="clear" w:color="auto" w:fill="FFFFFF"/>
        </w:rPr>
        <w:object>
          <v:shape id="_x0000_i115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56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的终边关于直线</w:t>
      </w:r>
      <w:r>
        <w:rPr>
          <w:rFonts w:ascii="Times New Roman" w:hAnsi="Times New Roman"/>
          <w:position w:val="-10"/>
          <w:szCs w:val="21"/>
          <w:shd w:val="clear" w:color="auto" w:fill="FFFFFF"/>
        </w:rPr>
        <w:object>
          <v:shape id="_x0000_i1154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8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对称，且角</w:t>
      </w:r>
      <w:r>
        <w:rPr>
          <w:rFonts w:ascii="Times New Roman" w:hAnsi="Times New Roman"/>
          <w:position w:val="-6"/>
          <w:szCs w:val="21"/>
          <w:shd w:val="clear" w:color="auto" w:fill="FFFFFF"/>
        </w:rPr>
        <w:object>
          <v:shape id="_x0000_i115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59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与单位圆的交点坐标为</w:t>
      </w:r>
      <w:r>
        <w:rPr>
          <w:rFonts w:ascii="Times New Roman" w:hAnsi="Times New Roman"/>
          <w:position w:val="-24"/>
          <w:szCs w:val="21"/>
          <w:shd w:val="clear" w:color="auto" w:fill="FFFFFF"/>
        </w:rPr>
        <w:object>
          <v:shape id="_x0000_i1156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60">
            <o:LockedField>false</o:LockedField>
          </o:OLEObject>
        </w:object>
      </w:r>
      <w:r>
        <w:rPr>
          <w:rFonts w:ascii="Times New Roman" w:hAnsi="Times New Roman"/>
          <w:szCs w:val="21"/>
          <w:shd w:val="clear" w:color="auto" w:fill="FFFFFF"/>
        </w:rPr>
        <w:t>，则</w:t>
      </w:r>
      <w:r>
        <w:rPr>
          <w:rFonts w:ascii="Times New Roman" w:hAnsi="Times New Roman"/>
          <w:position w:val="-10"/>
          <w:szCs w:val="21"/>
          <w:shd w:val="clear" w:color="auto" w:fill="FFFFFF"/>
        </w:rPr>
        <w:object>
          <v:shape id="_x0000_i1157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6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________</w:t>
      </w:r>
      <w:r>
        <w:rPr>
          <w:rFonts w:ascii="Times New Roman" w:hAnsi="Times New Roman"/>
          <w:bCs/>
          <w:spacing w:val="-6"/>
          <w:szCs w:val="21"/>
        </w:rPr>
        <w:t>.</w:t>
      </w:r>
      <w:r>
        <w:rPr>
          <w:rFonts w:ascii="Times New Roman" w:hAnsi="Times New Roman" w:eastAsia="楷体_GB2312"/>
          <w:b/>
          <w:spacing w:val="-4"/>
          <w:szCs w:val="21"/>
        </w:rPr>
        <w:t>（本小题第一空2分，第二空3分）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 w:eastAsia="黑体"/>
          <w:position w:val="-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 w:eastAsia="黑体"/>
          <w:position w:val="-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eastAsia="黑体"/>
          <w:position w:val="-6"/>
        </w:rPr>
        <w:t>四、解答题：本大题共6小题，共70分．解答应写出文字说明，证明过程或演算步骤．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15240</wp:posOffset>
            </wp:positionV>
            <wp:extent cx="1859915" cy="1697355"/>
            <wp:effectExtent l="0" t="0" r="6985" b="17145"/>
            <wp:wrapNone/>
            <wp:docPr id="33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17.（本小题满分10分）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</w:t>
      </w:r>
      <w:r>
        <w:rPr>
          <w:rFonts w:ascii="Times New Roman" w:hAnsi="Times New Roman"/>
        </w:rPr>
        <w:t>四棱锥</w:t>
      </w:r>
      <w:r>
        <w:rPr>
          <w:rFonts w:ascii="Times New Roman" w:hAnsi="Times New Roman"/>
          <w:position w:val="-6"/>
        </w:rPr>
        <w:object>
          <v:shape id="_x0000_i1158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65">
            <o:LockedField>false</o:LockedField>
          </o:OLEObject>
        </w:object>
      </w:r>
      <w:r>
        <w:rPr>
          <w:rFonts w:ascii="Times New Roman" w:hAnsi="Times New Roman"/>
        </w:rPr>
        <w:t>的底面是正方形，</w:t>
      </w:r>
      <w:r>
        <w:rPr>
          <w:rFonts w:ascii="Times New Roman" w:hAnsi="Times New Roman"/>
          <w:position w:val="-6"/>
        </w:rPr>
        <w:object>
          <v:shape id="_x0000_i115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67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6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6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）设平面</w:t>
      </w:r>
      <w:r>
        <w:rPr>
          <w:rFonts w:ascii="Times New Roman" w:hAnsi="Times New Roman"/>
          <w:position w:val="-8"/>
        </w:rPr>
        <w:object>
          <v:shape id="_x0000_i1161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3" ShapeID="_x0000_i1161" DrawAspect="Content" ObjectID="_1468075861" r:id="rId271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62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73">
            <o:LockedField>false</o:LockedField>
          </o:OLEObject>
        </w:object>
      </w:r>
      <w:r>
        <w:rPr>
          <w:rFonts w:ascii="Times New Roman" w:hAnsi="Times New Roman"/>
        </w:rPr>
        <w:t>，求证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10"/>
        </w:rPr>
        <w:object>
          <v:shape id="_x0000_i1163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63" DrawAspect="Content" ObjectID="_1468075863" r:id="rId275">
            <o:LockedField>false</o:LockedField>
          </o:OLEObject>
        </w:object>
      </w:r>
      <w:r>
        <w:rPr>
          <w:rFonts w:ascii="Times New Roman" w:hAnsi="Times New Roman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）求证：平面</w:t>
      </w:r>
      <w:r>
        <w:rPr>
          <w:rFonts w:ascii="Times New Roman" w:hAnsi="Times New Roman"/>
          <w:position w:val="-6"/>
        </w:rPr>
        <w:object>
          <v:shape id="_x0000_i1164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77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  <w:position w:val="-6"/>
        </w:rPr>
        <w:object>
          <v:shape id="_x0000_i116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7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18.（本小题满分12分）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已知函数</w:t>
      </w:r>
      <w:r>
        <w:rPr>
          <w:rFonts w:ascii="Times New Roman" w:hAnsi="Times New Roman"/>
        </w:rPr>
        <w:object>
          <v:shape id="_x0000_i1166" o:spt="75" alt="eqIdbdfee434bcd1446fb32d67b8b0a18b15" type="#_x0000_t75" style="height:31.5pt;width:181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1">
            <o:LockedField>false</o:LockedField>
          </o:OLEObject>
        </w:object>
      </w:r>
      <w:r>
        <w:rPr>
          <w:rFonts w:ascii="Times New Roman" w:hAnsi="Times New Roman"/>
        </w:rPr>
        <w:t>，其中</w:t>
      </w:r>
      <w:r>
        <w:rPr>
          <w:rFonts w:ascii="Times New Roman" w:hAnsi="Times New Roman"/>
        </w:rPr>
        <w:object>
          <v:shape id="_x0000_i1167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8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8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86" o:title="eqId735b8047beee4dee870fc72ae837a24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169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88" o:title="eqIdecaaaffea9af458c8e6dff16f15c1a7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Fonts w:ascii="Times New Roman" w:hAnsi="Times New Roman"/>
        </w:rPr>
        <w:t>是函数</w:t>
      </w:r>
      <w:r>
        <w:rPr>
          <w:rFonts w:ascii="Times New Roman" w:hAnsi="Times New Roman"/>
        </w:rPr>
        <w:object>
          <v:shape id="_x0000_i1170" o:spt="75" alt="eqId8ea029f73672446f9f230a689995ff09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  <w:r>
        <w:rPr>
          <w:rFonts w:ascii="Times New Roman" w:hAnsi="Times New Roman"/>
        </w:rPr>
        <w:t>的两个零点，且</w:t>
      </w:r>
      <w:r>
        <w:rPr>
          <w:rFonts w:ascii="Times New Roman" w:hAnsi="Times New Roman"/>
        </w:rPr>
        <w:object>
          <v:shape id="_x0000_i1171" o:spt="75" alt="eqId8750dd7121c840c1b3194aadb1a2a4fe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ascii="Times New Roman" w:hAnsi="Times New Roman"/>
        </w:rPr>
        <w:t>的最小值为</w:t>
      </w:r>
      <w:r>
        <w:rPr>
          <w:rFonts w:ascii="Times New Roman" w:hAnsi="Times New Roman"/>
        </w:rPr>
        <w:object>
          <v:shape id="_x0000_i1172" o:spt="75" alt="eqId7a1ead8f5cfa47f1b68f0ca61cd1599a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）求</w:t>
      </w:r>
      <w:r>
        <w:rPr>
          <w:rFonts w:ascii="Times New Roman" w:hAnsi="Times New Roman"/>
        </w:rPr>
        <w:object>
          <v:shape id="_x0000_i1173" o:spt="75" alt="eqId4837c94ef0ff4dcf9b1dda4df363275a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值及</w:t>
      </w:r>
      <w:r>
        <w:rPr>
          <w:rFonts w:ascii="Times New Roman" w:hAnsi="Times New Roman"/>
        </w:rPr>
        <w:object>
          <v:shape id="_x0000_i1174" o:spt="75" alt="eqId8ea029f73672446f9f230a689995ff09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单调递减区间；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jc w:val="left"/>
        <w:textAlignment w:val="center"/>
        <w:rPr>
          <w:rFonts w:ascii="Times New Roman" w:hAnsi="Times New Roman"/>
          <w:position w:val="-24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）将函数</w:t>
      </w:r>
      <w:r>
        <w:rPr>
          <w:rFonts w:ascii="Times New Roman" w:hAnsi="Times New Roman"/>
        </w:rPr>
        <w:object>
          <v:shape id="_x0000_i1175" o:spt="75" alt="eqId8ea029f73672446f9f230a689995ff09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ascii="Times New Roman" w:hAnsi="Times New Roman"/>
        </w:rPr>
        <w:t>的图像上各点的纵坐标变为原来的</w:t>
      </w:r>
      <w:r>
        <w:rPr>
          <w:rFonts w:ascii="Times New Roman" w:hAnsi="Times New Roman"/>
        </w:rPr>
        <w:object>
          <v:shape id="_x0000_i117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300">
            <o:LockedField>false</o:LockedField>
          </o:OLEObject>
        </w:object>
      </w:r>
      <w:r>
        <w:rPr>
          <w:rFonts w:ascii="Times New Roman" w:hAnsi="Times New Roman"/>
        </w:rPr>
        <w:t>倍（横坐标不变），再向左平移</w:t>
      </w:r>
      <w:r>
        <w:rPr>
          <w:rFonts w:ascii="Times New Roman" w:hAnsi="Times New Roman"/>
        </w:rPr>
        <w:object>
          <v:shape id="_x0000_i1177" o:spt="75" alt="eqId8ea029f73672446f9f230a689995ff0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ascii="Times New Roman" w:hAnsi="Times New Roman"/>
          <w:spacing w:val="-6"/>
        </w:rPr>
        <w:t>个单位，得到函数</w:t>
      </w:r>
      <w:r>
        <w:rPr>
          <w:rFonts w:ascii="Times New Roman" w:hAnsi="Times New Roman"/>
          <w:spacing w:val="-6"/>
        </w:rPr>
        <w:object>
          <v:shape id="_x0000_i1178" o:spt="75" alt="eqId8ea029f73672446f9f230a689995ff09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ascii="Times New Roman" w:hAnsi="Times New Roman"/>
          <w:spacing w:val="-6"/>
        </w:rPr>
        <w:t>的图像，</w:t>
      </w:r>
      <w:r>
        <w:rPr>
          <w:rFonts w:ascii="Times New Roman" w:hAnsi="Times New Roman"/>
        </w:rPr>
        <w:t>求</w:t>
      </w:r>
      <w:r>
        <w:rPr>
          <w:rFonts w:ascii="Times New Roman" w:hAnsi="Times New Roman"/>
        </w:rPr>
        <w:object>
          <v:shape id="_x0000_i117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306">
            <o:LockedField>false</o:LockedField>
          </o:OLEObject>
        </w:object>
      </w:r>
      <w:r>
        <w:rPr>
          <w:rFonts w:hint="eastAsia" w:ascii="Times New Roman" w:hAnsi="Times New Roman"/>
        </w:rPr>
        <w:t>在</w:t>
      </w:r>
      <w:r>
        <w:object>
          <v:shape id="_x0000_i1180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值</w:t>
      </w:r>
      <w:r>
        <w:rPr>
          <w:rFonts w:ascii="Times New Roman" w:hAnsi="Times New Roman"/>
        </w:rPr>
        <w:t>域.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19.（本小题满分12分）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  <w:position w:val="-24"/>
        </w:rPr>
      </w:pPr>
      <w:r>
        <w:rPr>
          <w:rFonts w:ascii="Times New Roman" w:hAnsi="Times New Roman"/>
          <w:position w:val="-24"/>
        </w:rPr>
        <w:t>某同学在三角函数</w:t>
      </w:r>
      <w:r>
        <w:rPr>
          <w:rFonts w:hint="eastAsia" w:ascii="Times New Roman" w:hAnsi="Times New Roman"/>
          <w:position w:val="-24"/>
        </w:rPr>
        <w:t>的</w:t>
      </w:r>
      <w:r>
        <w:rPr>
          <w:rFonts w:ascii="Times New Roman" w:hAnsi="Times New Roman"/>
          <w:position w:val="-24"/>
        </w:rPr>
        <w:t>研究性学习中发现以下三个等式：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1 \* GB3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position w:val="-24"/>
        </w:rPr>
        <w:object>
          <v:shape id="_x0000_i1181" o:spt="75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2 \* GB3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position w:val="-24"/>
        </w:rPr>
        <w:object>
          <v:shape id="_x0000_i1182" o:spt="75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2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= 3 \* GB3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③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position w:val="-24"/>
        </w:rPr>
        <w:object>
          <v:shape id="_x0000_i1183" o:spt="75" type="#_x0000_t75" style="height:30.75pt;width:13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4">
            <o:LockedField>false</o:LockedField>
          </o:OLEObject>
        </w:objec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）请</w:t>
      </w:r>
      <w:r>
        <w:rPr>
          <w:rFonts w:hint="eastAsia" w:ascii="Times New Roman" w:hAnsi="Times New Roman"/>
        </w:rPr>
        <w:t>根据</w:t>
      </w:r>
      <w:r>
        <w:rPr>
          <w:rFonts w:ascii="Times New Roman" w:hAnsi="Times New Roman"/>
        </w:rPr>
        <w:t>上述三个</w:t>
      </w:r>
      <w:r>
        <w:rPr>
          <w:rFonts w:hint="eastAsia" w:ascii="Times New Roman" w:hAnsi="Times New Roman"/>
        </w:rPr>
        <w:t>等</w:t>
      </w:r>
      <w:r>
        <w:rPr>
          <w:rFonts w:ascii="Times New Roman" w:hAnsi="Times New Roman"/>
        </w:rPr>
        <w:t>式</w:t>
      </w:r>
      <w:r>
        <w:rPr>
          <w:rFonts w:hint="eastAsia" w:ascii="Times New Roman" w:hAnsi="Times New Roman"/>
        </w:rPr>
        <w:t>归纳出</w:t>
      </w:r>
      <w:r>
        <w:rPr>
          <w:rFonts w:ascii="Times New Roman" w:hAnsi="Times New Roman"/>
        </w:rPr>
        <w:t>一个三角恒等式，并证明你的结论；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）证明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  <w:position w:val="-24"/>
        </w:rPr>
        <w:object>
          <v:shape id="_x0000_i1184" o:spt="75" type="#_x0000_t75" style="height:30.75pt;width:171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20. （本小题满分12分）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04" w:firstLineChars="20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  <w:bCs/>
          <w:spacing w:val="-4"/>
          <w:szCs w:val="21"/>
        </w:rPr>
        <w:t>已知菱形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18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18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的边长为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18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20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18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22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为</w:t>
      </w:r>
      <w:r>
        <w:rPr>
          <w:rFonts w:hint="eastAsia" w:ascii="Times New Roman" w:hAnsi="Times New Roman"/>
          <w:bCs/>
          <w:spacing w:val="-4"/>
          <w:szCs w:val="21"/>
        </w:rPr>
        <w:t>对角线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18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24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（异于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18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）上一点.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如</w:t>
      </w:r>
      <w:r>
        <w:rPr>
          <w:rFonts w:ascii="Times New Roman" w:hAnsi="Times New Roman"/>
        </w:rPr>
        <w:t>图</w:t>
      </w:r>
      <w:r>
        <w:rPr>
          <w:rFonts w:hint="eastAsia" w:ascii="Times New Roman" w:hAnsi="Times New Roman"/>
        </w:rPr>
        <w:t>1，</w:t>
      </w:r>
      <w:r>
        <w:rPr>
          <w:rFonts w:ascii="Times New Roman" w:hAnsi="Times New Roman"/>
          <w:bCs/>
          <w:spacing w:val="-4"/>
          <w:szCs w:val="21"/>
        </w:rPr>
        <w:t>若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190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28">
            <o:LockedField>false</o:LockedField>
          </o:OLEObject>
        </w:object>
      </w:r>
      <w:r>
        <w:rPr>
          <w:rFonts w:hint="eastAsia" w:ascii="Times New Roman" w:hAnsi="Times New Roman"/>
          <w:bCs/>
          <w:spacing w:val="-6"/>
          <w:szCs w:val="21"/>
        </w:rPr>
        <w:t>，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191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f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，设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192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f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193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f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. 试用基底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194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f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表示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195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f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ascii="Times New Roman" w:hAnsi="Times New Roman"/>
          <w:bCs/>
          <w:spacing w:val="-6"/>
          <w:szCs w:val="21"/>
        </w:rPr>
        <w:t>，并求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196" o:spt="75" type="#_x0000_t75" style="height:18.75pt;width:27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f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258445</wp:posOffset>
                </wp:positionV>
                <wp:extent cx="1287145" cy="1257300"/>
                <wp:effectExtent l="0" t="0" r="27940" b="1968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128" cy="1257137"/>
                          <a:chOff x="3489" y="10308"/>
                          <a:chExt cx="3299" cy="3153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6428" y="11384"/>
                            <a:ext cx="333" cy="4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6267" y="10468"/>
                            <a:ext cx="521" cy="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390" y="13045"/>
                            <a:ext cx="221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496" y="13018"/>
                            <a:ext cx="288" cy="4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427" y="11527"/>
                            <a:ext cx="357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4585" y="10308"/>
                            <a:ext cx="221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3489" y="10494"/>
                            <a:ext cx="354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color w:val="000000"/>
                                  <w:szCs w:val="18"/>
                                  <w14:textFill>
                                    <w14:solidFill>
                                      <w14:srgbClr w14:val="000000">
                                        <w14:alpha w14:val="13000"/>
                                      </w14:srgbClr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3832" y="10729"/>
                            <a:ext cx="2531" cy="2533"/>
                            <a:chOff x="3832" y="10729"/>
                            <a:chExt cx="2531" cy="2533"/>
                          </a:xfrm>
                        </wpg:grpSpPr>
                        <wps:wsp>
                          <wps:cNvPr id="29" name="直接连接符 29"/>
                          <wps:cNvCnPr/>
                          <wps:spPr>
                            <a:xfrm rot="16200000">
                              <a:off x="2578" y="11990"/>
                              <a:ext cx="25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 rot="10800000">
                              <a:off x="3832" y="13258"/>
                              <a:ext cx="25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31"/>
                          <wps:cNvCnPr/>
                          <wps:spPr>
                            <a:xfrm rot="16200000">
                              <a:off x="5097" y="11995"/>
                              <a:ext cx="25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接连接符 32"/>
                          <wps:cNvCnPr/>
                          <wps:spPr>
                            <a:xfrm rot="10800000">
                              <a:off x="3836" y="10734"/>
                              <a:ext cx="25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连接符 35"/>
                          <wps:cNvCnPr/>
                          <wps:spPr>
                            <a:xfrm>
                              <a:off x="3843" y="10734"/>
                              <a:ext cx="2521" cy="252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接连接符 36"/>
                          <wps:cNvCnPr/>
                          <wps:spPr>
                            <a:xfrm flipV="1">
                              <a:off x="4685" y="10739"/>
                              <a:ext cx="0" cy="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4699" y="11575"/>
                              <a:ext cx="16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4.25pt;margin-top:20.35pt;height:99pt;width:101.35pt;z-index:251662336;mso-width-relative:page;mso-height-relative:page;" coordorigin="3489,10308" coordsize="3299,3153" o:gfxdata="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DPHIHO2gAAAAoBAAAPAAAAAAAAAAEAIAAAACIAAABkcnMv&#10;ZG93bnJldi54bWxQSwECFAAUAAAACACHTuJAfMfjmFgFAABuJAAADgAAAAAAAAABACAAAAApAQAA&#10;ZHJzL2Uyb0RvYy54bWxQSwUGAAAAAAYABgBZAQAA8wgAAAAA&#10;">
                <o:lock v:ext="edit" aspectratio="f"/>
                <v:shape id="_x0000_s1026" o:spid="_x0000_s1026" o:spt="202" type="#_x0000_t202" style="position:absolute;left:6428;top:11384;height:477;width:333;v-text-anchor:middle;" fillcolor="#FFFFFF [3201]" filled="t" stroked="t" coordsize="21600,21600" o:gfxdata="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yI8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67;top:10468;height:557;width:521;v-text-anchor:middle;" fillcolor="#FFFFFF [3201]" filled="t" stroked="t" coordsize="21600,21600" o:gfxdata="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4Wh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90;top:13045;height:378;width:221;v-text-anchor:middle;" fillcolor="#FFFFFF [3201]" filled="t" stroked="t" coordsize="21600,21600" o:gfxdata="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Kz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96;top:13018;height:443;width:288;v-text-anchor:middle;" fillcolor="#FFFFFF [3201]" filled="t" stroked="t" coordsize="21600,21600" o:gfxdata="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rK2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27;top:11527;height:378;width:357;v-text-anchor:middle;" fillcolor="#FFFFFF [3201]" filled="t" stroked="t" coordsize="21600,21600" o:gfxdata="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njv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85;top:10308;height:378;width:221;v-text-anchor:middle;" fillcolor="#FFFFFF [3201]" filled="t" stroked="t" coordsize="21600,21600" o:gfxdata="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UQhL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F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89;top:10494;height:378;width:354;v-text-anchor:middle;" fillcolor="#FFFFFF [3201]" filled="t" stroked="t" coordsize="21600,21600" o:gfxdata="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m1H7sAAADb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color w:val="000000"/>
                            <w:szCs w:val="18"/>
                            <w14:textFill>
                              <w14:solidFill>
                                <w14:srgbClr w14:val="000000">
                                  <w14:alpha w14:val="13000"/>
                                </w14:srgbClr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v:group id="_x0000_s1026" o:spid="_x0000_s1026" o:spt="203" style="position:absolute;left:3832;top:10729;height:2533;width:2531;" coordorigin="3832,10729" coordsize="2531,253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2578;top:11990;height:0;width:2522;rotation:-5898240f;" filled="f" stroked="t" coordsize="21600,21600" o:gfxdata="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hOd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832;top:13258;height:0;width:2522;rotation:11796480f;" filled="f" stroked="t" coordsize="21600,21600" o:gfxdata="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qvGt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5097;top:11995;height:0;width:2522;rotation:-5898240f;" filled="f" stroked="t" coordsize="21600,21600" o:gfxdata="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X1K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836;top:10734;height:0;width:2522;rotation:11796480f;" filled="f" stroked="t" coordsize="21600,21600" o:gfxdata="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0yk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843;top:10734;height:2529;width:2521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4685;top:10739;flip:y;height:850;width:0;" filled="f" stroked="t" coordsize="21600,21600" o:gfxdata="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myW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4699;top:11575;height:0;width:1665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Times New Roman" w:hAnsi="Times New Roman"/>
        </w:rPr>
        <w:t>如</w:t>
      </w:r>
      <w:r>
        <w:rPr>
          <w:rFonts w:ascii="Times New Roman" w:hAnsi="Times New Roman"/>
        </w:rPr>
        <w:t>图</w:t>
      </w:r>
      <w:r>
        <w:rPr>
          <w:rFonts w:hint="eastAsia" w:ascii="Times New Roman" w:hAnsi="Times New Roman"/>
        </w:rPr>
        <w:t>2，</w:t>
      </w:r>
      <w:r>
        <w:rPr>
          <w:rFonts w:ascii="Times New Roman" w:hAnsi="Times New Roman"/>
          <w:bCs/>
          <w:szCs w:val="21"/>
        </w:rPr>
        <w:t>若</w:t>
      </w:r>
      <w:r>
        <w:rPr>
          <w:rFonts w:ascii="Times New Roman" w:hAnsi="Times New Roman"/>
          <w:bCs/>
          <w:position w:val="-6"/>
          <w:szCs w:val="21"/>
        </w:rPr>
        <w:object>
          <v:shape id="_x0000_i1197" o:spt="75" type="#_x0000_t75" style="height:17.25pt;width:60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f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hint="eastAsia" w:ascii="Times New Roman" w:hAnsi="Times New Roman"/>
          <w:bCs/>
          <w:szCs w:val="21"/>
        </w:rPr>
        <w:t>点</w:t>
      </w:r>
      <w:r>
        <w:rPr>
          <w:rFonts w:ascii="Times New Roman" w:hAnsi="Times New Roman"/>
          <w:bCs/>
          <w:position w:val="-4"/>
          <w:szCs w:val="21"/>
        </w:rPr>
        <w:object>
          <v:shape id="_x0000_i11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f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在边</w:t>
      </w:r>
      <w:r>
        <w:rPr>
          <w:rFonts w:ascii="Times New Roman" w:hAnsi="Times New Roman"/>
          <w:bCs/>
          <w:position w:val="-6"/>
          <w:szCs w:val="21"/>
        </w:rPr>
        <w:object>
          <v:shape id="_x0000_i119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f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position w:val="-6"/>
          <w:szCs w:val="21"/>
        </w:rPr>
        <w:object>
          <v:shape id="_x0000_i120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f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hint="eastAsia" w:ascii="Times New Roman" w:hAnsi="Times New Roman"/>
          <w:bCs/>
          <w:szCs w:val="21"/>
        </w:rPr>
        <w:t>上</w:t>
      </w:r>
      <w:r>
        <w:rPr>
          <w:rFonts w:ascii="Times New Roman" w:hAnsi="Times New Roman"/>
          <w:bCs/>
          <w:szCs w:val="21"/>
        </w:rPr>
        <w:t>的射影分别为</w:t>
      </w:r>
      <w:r>
        <w:rPr>
          <w:rFonts w:ascii="Times New Roman" w:hAnsi="Times New Roman"/>
          <w:bCs/>
          <w:position w:val="-4"/>
          <w:szCs w:val="21"/>
        </w:rPr>
        <w:object>
          <v:shape id="_x0000_i12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f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</w:t>
      </w:r>
      <w:r>
        <w:rPr>
          <w:rFonts w:ascii="Times New Roman" w:hAnsi="Times New Roman"/>
          <w:bCs/>
          <w:position w:val="-4"/>
          <w:szCs w:val="21"/>
        </w:rPr>
        <w:object>
          <v:shape id="_x0000_i120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f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，求</w:t>
      </w:r>
      <w:r>
        <w:rPr>
          <w:rFonts w:ascii="Times New Roman" w:hAnsi="Times New Roman"/>
          <w:bCs/>
          <w:position w:val="-4"/>
          <w:szCs w:val="21"/>
        </w:rPr>
        <w:object>
          <v:shape id="_x0000_i1203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f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与</w:t>
      </w:r>
      <w:r>
        <w:rPr>
          <w:rFonts w:ascii="Times New Roman" w:hAnsi="Times New Roman"/>
          <w:bCs/>
          <w:position w:val="-4"/>
          <w:szCs w:val="21"/>
        </w:rPr>
        <w:object>
          <v:shape id="_x0000_i1204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f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的夹角.</w:t>
      </w:r>
      <w: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2047875" cy="1059180"/>
                <wp:effectExtent l="0" t="0" r="9525" b="7620"/>
                <wp:wrapSquare wrapText="bothSides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059180"/>
                          <a:chOff x="2290" y="2480"/>
                          <a:chExt cx="5025" cy="2529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4379" y="3024"/>
                            <a:ext cx="391" cy="4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552" y="2480"/>
                            <a:ext cx="570" cy="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967" y="2564"/>
                            <a:ext cx="348" cy="4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498" y="4631"/>
                            <a:ext cx="221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290" y="4577"/>
                            <a:ext cx="221" cy="3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2528" y="2786"/>
                            <a:ext cx="4361" cy="2033"/>
                            <a:chOff x="2528" y="2786"/>
                            <a:chExt cx="4361" cy="2033"/>
                          </a:xfrm>
                        </wpg:grpSpPr>
                        <wps:wsp>
                          <wps:cNvPr id="8" name="直接连接符 8"/>
                          <wps:cNvCnPr/>
                          <wps:spPr>
                            <a:xfrm>
                              <a:off x="3964" y="2790"/>
                              <a:ext cx="29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2532" y="4788"/>
                              <a:ext cx="29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 flipH="1">
                              <a:off x="2535" y="2803"/>
                              <a:ext cx="1429" cy="198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连接符 11"/>
                          <wps:cNvCnPr/>
                          <wps:spPr>
                            <a:xfrm flipH="1">
                              <a:off x="5450" y="2786"/>
                              <a:ext cx="1439" cy="2022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3971" y="2795"/>
                              <a:ext cx="1493" cy="200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连接符 18"/>
                          <wps:cNvCnPr>
                            <a:endCxn id="2" idx="1"/>
                          </wps:cNvCnPr>
                          <wps:spPr>
                            <a:xfrm flipV="1">
                              <a:off x="2528" y="3263"/>
                              <a:ext cx="1767" cy="155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0.45pt;height:83.4pt;width:161.25pt;mso-wrap-distance-bottom:0pt;mso-wrap-distance-left:9pt;mso-wrap-distance-right:9pt;mso-wrap-distance-top:0pt;z-index:251660288;mso-width-relative:page;mso-height-relative:page;" coordorigin="2290,2480" coordsize="5025,2529" o:gfxdata="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BgnTMF2AAAAAcBAAAPAAAAAAAAAAEAIAAAACIAAABkcnMvZG93bnJldi54&#10;bWxQSwECFAAUAAAACACHTuJAp7mZ/RgFAAByHAAADgAAAAAAAAABACAAAAAnAQAAZHJzL2Uyb0Rv&#10;Yy54bWxQSwUGAAAAAAYABgBZAQAAsQgAAAAA&#10;">
                <o:lock v:ext="edit" aspectratio="f"/>
                <v:shape id="_x0000_s1026" o:spid="_x0000_s1026" o:spt="202" type="#_x0000_t202" style="position:absolute;left:4379;top:3024;height:477;width:391;v-text-anchor:middle;" fillcolor="#FFFFFF [3201]" filled="t" stroked="t" coordsize="21600,21600" o:gfxdata="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1C11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FFFFF [3212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52;top:2480;height:462;width:570;v-text-anchor:middle;" fillcolor="#FFFFFF [3201]" filled="t" stroked="f" coordsize="21600,21600" o:gfxdata="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AQY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67;top:2564;height:439;width:348;v-text-anchor:middle;" fillcolor="#FFFFFF [3201]" filled="t" stroked="f" coordsize="21600,21600" o:gfxdata="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p2f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98;top:4631;height:378;width:221;v-text-anchor:middle;" fillcolor="#FFFFFF [3201]" filled="t" stroked="f" coordsize="21600,21600" o:gfxdata="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5Xx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90;top:4577;height:378;width:221;v-text-anchor:middle;" fillcolor="#FFFFFF [3201]" filled="t" stroked="f" coordsize="21600,21600" o:gfxdata="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zfiF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group id="_x0000_s1026" o:spid="_x0000_s1026" o:spt="203" style="position:absolute;left:2528;top:2786;height:2033;width:4361;" coordorigin="2528,2786" coordsize="4361,203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964;top:2790;height:0;width:2925;" filled="f" stroked="t" coordsize="21600,21600" o:gfxdata="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OumW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2532;top:4788;height:0;width:2925;" filled="f" stroked="t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2535;top:2803;flip:x;height:1984;width:1429;" filled="f" stroked="t" coordsize="21600,21600" o:gfxdata="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Nqj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5450;top:2786;flip:x;height:2022;width:1439;" filled="f" stroked="t" coordsize="21600,21600" o:gfxdata="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6DX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971;top:2795;height:2006;width:1493;" filled="f" stroked="t" coordsize="21600,21600" o:gfxdata="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Hid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2528;top:3263;flip:y;height:1556;width:1767;" filled="f" stroked="t" coordsize="21600,21600" o:gfxdata="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KT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</v:group>
                <w10:wrap type="square"/>
              </v:group>
            </w:pict>
          </mc:Fallback>
        </mc:AlternateConten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ind w:firstLine="2100" w:firstLineChars="1000"/>
        <w:rPr>
          <w:rFonts w:ascii="楷体_GB2312" w:hAnsi="Times New Roman" w:eastAsia="楷体_GB2312"/>
        </w:rPr>
      </w:pPr>
      <w:r>
        <w:rPr>
          <w:rFonts w:hint="eastAsia" w:ascii="楷体_GB2312" w:hAnsi="Times New Roman" w:eastAsia="楷体_GB2312"/>
        </w:rPr>
        <w:t>图1</w:t>
      </w:r>
      <w:r>
        <w:rPr>
          <w:rFonts w:hint="eastAsia" w:ascii="楷体_GB2312" w:hAnsi="Times New Roman" w:eastAsia="楷体_GB2312"/>
          <w:b/>
        </w:rPr>
        <w:t>　</w:t>
      </w:r>
      <w:r>
        <w:rPr>
          <w:rFonts w:ascii="楷体_GB2312" w:hAnsi="Times New Roman" w:eastAsia="楷体_GB2312"/>
          <w:b/>
        </w:rPr>
        <w:t>　　　　　　　　　　　　　　　　</w:t>
      </w:r>
      <w:r>
        <w:rPr>
          <w:rFonts w:hint="eastAsia" w:ascii="楷体_GB2312" w:hAnsi="Times New Roman" w:eastAsia="楷体_GB2312"/>
        </w:rPr>
        <w:t>图2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154940</wp:posOffset>
            </wp:positionV>
            <wp:extent cx="1419225" cy="1619250"/>
            <wp:effectExtent l="0" t="0" r="9525" b="0"/>
            <wp:wrapSquare wrapText="bothSides"/>
            <wp:docPr id="34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8"/>
                    <pic:cNvPicPr>
                      <a:picLocks noChangeAspect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21.（本小题满分12分）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04" w:firstLineChars="200"/>
        <w:rPr>
          <w:rFonts w:ascii="Times New Roman" w:hAnsi="Times New Roman"/>
          <w:bCs/>
          <w:spacing w:val="-4"/>
          <w:szCs w:val="21"/>
        </w:rPr>
      </w:pPr>
      <w:r>
        <w:rPr>
          <w:rFonts w:hint="eastAsia" w:ascii="Times New Roman" w:hAnsi="Times New Roman"/>
          <w:bCs/>
          <w:spacing w:val="-4"/>
          <w:szCs w:val="21"/>
        </w:rPr>
        <w:t>在</w:t>
      </w:r>
      <w:r>
        <w:rPr>
          <w:rFonts w:ascii="Times New Roman" w:hAnsi="Times New Roman"/>
          <w:bCs/>
          <w:spacing w:val="-4"/>
          <w:szCs w:val="21"/>
        </w:rPr>
        <w:t>直三棱柱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205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59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中，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20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61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4"/>
          <w:szCs w:val="21"/>
        </w:rPr>
        <w:object>
          <v:shape id="_x0000_i120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63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分别是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208" o:spt="75" type="#_x0000_t75" style="height:17.25pt;width:21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365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209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67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的中点.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bCs/>
          <w:spacing w:val="-6"/>
          <w:szCs w:val="21"/>
        </w:rPr>
        <w:t>求证：</w:t>
      </w:r>
      <w:r>
        <w:rPr>
          <w:rFonts w:ascii="Times New Roman" w:hAnsi="Times New Roman"/>
          <w:bCs/>
          <w:spacing w:val="-4"/>
          <w:position w:val="-12"/>
          <w:szCs w:val="21"/>
        </w:rPr>
        <w:object>
          <v:shape id="_x0000_i121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f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  <w:r>
        <w:rPr>
          <w:rFonts w:ascii="Times New Roman" w:hAnsi="Times New Roman"/>
          <w:bCs/>
          <w:spacing w:val="-6"/>
          <w:szCs w:val="21"/>
        </w:rPr>
        <w:t>平面</w:t>
      </w:r>
      <w:r>
        <w:rPr>
          <w:rFonts w:ascii="Times New Roman" w:hAnsi="Times New Roman"/>
          <w:bCs/>
          <w:spacing w:val="-6"/>
          <w:position w:val="-10"/>
          <w:szCs w:val="21"/>
        </w:rPr>
        <w:object>
          <v:shape id="_x0000_i1211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71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；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315" w:firstLineChars="15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bCs/>
          <w:spacing w:val="-4"/>
          <w:szCs w:val="21"/>
        </w:rPr>
        <w:t>若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212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73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6"/>
          <w:szCs w:val="21"/>
        </w:rPr>
        <w:object>
          <v:shape id="_x0000_i1213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75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bCs/>
          <w:spacing w:val="-4"/>
          <w:position w:val="-10"/>
          <w:szCs w:val="21"/>
        </w:rPr>
        <w:object>
          <v:shape id="_x0000_i1214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377">
            <o:LockedField>false</o:LockedField>
          </o:OLEObject>
        </w:object>
      </w:r>
      <w:r>
        <w:rPr>
          <w:rFonts w:hint="eastAsia" w:ascii="Times New Roman" w:hAnsi="Times New Roman"/>
          <w:bCs/>
          <w:spacing w:val="-4"/>
          <w:szCs w:val="21"/>
        </w:rPr>
        <w:t>.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808" w:firstLineChars="40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  <w:bCs/>
          <w:spacing w:val="-4"/>
          <w:szCs w:val="21"/>
        </w:rPr>
        <w:t>（</w:t>
      </w:r>
      <w:r>
        <w:rPr>
          <w:rFonts w:hint="eastAsia" w:ascii="宋体" w:hAnsi="宋体"/>
          <w:bCs/>
          <w:spacing w:val="-4"/>
          <w:szCs w:val="21"/>
        </w:rPr>
        <w:t>ⅰ</w:t>
      </w:r>
      <w:r>
        <w:rPr>
          <w:rFonts w:ascii="Times New Roman" w:hAnsi="Times New Roman"/>
          <w:bCs/>
          <w:spacing w:val="-4"/>
          <w:szCs w:val="21"/>
        </w:rPr>
        <w:t>）</w:t>
      </w:r>
      <w:r>
        <w:rPr>
          <w:rFonts w:hint="eastAsia" w:ascii="Times New Roman" w:hAnsi="Times New Roman"/>
          <w:bCs/>
          <w:spacing w:val="-4"/>
          <w:szCs w:val="21"/>
        </w:rPr>
        <w:t>求二面角</w:t>
      </w:r>
      <w:r>
        <w:rPr>
          <w:rFonts w:ascii="Times New Roman" w:hAnsi="Times New Roman"/>
          <w:bCs/>
          <w:spacing w:val="-4"/>
          <w:position w:val="-12"/>
          <w:szCs w:val="21"/>
        </w:rPr>
        <w:object>
          <v:shape id="_x0000_i1215" o:spt="75" type="#_x0000_t75" style="height:18.75pt;width:61.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hint="eastAsia" w:ascii="Times New Roman" w:hAnsi="Times New Roman"/>
          <w:bCs/>
          <w:spacing w:val="-4"/>
          <w:szCs w:val="21"/>
        </w:rPr>
        <w:t>的正切值；</w:t>
      </w:r>
      <w:r>
        <w:rPr>
          <w:rFonts w:ascii="Times New Roman" w:hAnsi="Times New Roman"/>
          <w:bCs/>
          <w:spacing w:val="-4"/>
          <w:szCs w:val="21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840" w:firstLineChars="400"/>
        <w:rPr>
          <w:rFonts w:ascii="Times New Roman" w:hAnsi="Times New Roman"/>
          <w:bCs/>
          <w:spacing w:val="-4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/>
        </w:rPr>
        <w:t>ⅱ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求直线</w:t>
      </w:r>
      <w:r>
        <w:rPr>
          <w:rFonts w:ascii="Times New Roman" w:hAnsi="Times New Roman"/>
          <w:bCs/>
          <w:spacing w:val="-4"/>
          <w:position w:val="-12"/>
          <w:szCs w:val="21"/>
        </w:rPr>
        <w:object>
          <v:shape id="_x0000_i1216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hint="eastAsia" w:ascii="Times New Roman" w:hAnsi="Times New Roman"/>
          <w:bCs/>
          <w:spacing w:val="-4"/>
          <w:szCs w:val="21"/>
        </w:rPr>
        <w:t>到</w:t>
      </w:r>
      <w:r>
        <w:rPr>
          <w:rFonts w:ascii="Times New Roman" w:hAnsi="Times New Roman"/>
          <w:bCs/>
          <w:spacing w:val="-6"/>
          <w:szCs w:val="21"/>
        </w:rPr>
        <w:t>平</w:t>
      </w:r>
      <w:r>
        <w:rPr>
          <w:rFonts w:hint="eastAsia" w:ascii="Times New Roman" w:hAnsi="Times New Roman"/>
          <w:bCs/>
          <w:spacing w:val="-4"/>
          <w:szCs w:val="21"/>
        </w:rPr>
        <w:t>面</w:t>
      </w:r>
      <w:r>
        <w:rPr>
          <w:rFonts w:ascii="Times New Roman" w:hAnsi="Times New Roman"/>
          <w:bCs/>
          <w:spacing w:val="-6"/>
          <w:position w:val="-10"/>
          <w:szCs w:val="21"/>
        </w:rPr>
        <w:object>
          <v:shape id="_x0000_i1217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3" ShapeID="_x0000_i1217" DrawAspect="Content" ObjectID="_1468075917" r:id="rId383">
            <o:LockedField>false</o:LockedField>
          </o:OLEObject>
        </w:object>
      </w:r>
      <w:r>
        <w:rPr>
          <w:rFonts w:hint="eastAsia" w:ascii="Times New Roman" w:hAnsi="Times New Roman"/>
          <w:bCs/>
          <w:spacing w:val="-4"/>
          <w:szCs w:val="21"/>
        </w:rPr>
        <w:t>的距离</w:t>
      </w:r>
      <w:r>
        <w:rPr>
          <w:rFonts w:ascii="Times New Roman" w:hAnsi="Times New Roman"/>
          <w:bCs/>
          <w:spacing w:val="-6"/>
          <w:szCs w:val="21"/>
        </w:rPr>
        <w:t>.</w:t>
      </w:r>
      <w:r>
        <w:rPr>
          <w:rFonts w:ascii="Times New Roman" w:hAnsi="Times New Roman"/>
          <w:bCs/>
          <w:spacing w:val="-4"/>
          <w:szCs w:val="21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22.（本小题满分12分）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如图，水平放置的圆柱形玻璃容器甲和圆台形玻璃容器乙的高均为</w:t>
      </w:r>
      <w:r>
        <w:rPr>
          <w:rFonts w:ascii="Times New Roman" w:hAnsi="Times New Roman"/>
          <w:position w:val="-6"/>
          <w:szCs w:val="21"/>
        </w:rPr>
        <w:object>
          <v:shape id="_x0000_i1218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ascii="Times New Roman" w:hAnsi="Times New Roman"/>
          <w:szCs w:val="21"/>
        </w:rPr>
        <w:t>cm，容器甲的底面直径</w:t>
      </w:r>
      <w:r>
        <w:rPr>
          <w:rFonts w:ascii="Times New Roman" w:hAnsi="Times New Roman"/>
          <w:position w:val="-6"/>
          <w:szCs w:val="21"/>
        </w:rPr>
        <w:object>
          <v:shape id="_x0000_i121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6">
            <o:LockedField>false</o:LockedField>
          </o:OLEObject>
        </w:object>
      </w:r>
      <w:r>
        <w:rPr>
          <w:rFonts w:ascii="Times New Roman" w:hAnsi="Times New Roman"/>
          <w:szCs w:val="21"/>
        </w:rPr>
        <w:t>的长为</w:t>
      </w:r>
      <w:r>
        <w:rPr>
          <w:rFonts w:ascii="Times New Roman" w:hAnsi="Times New Roman"/>
          <w:position w:val="-8"/>
          <w:szCs w:val="21"/>
        </w:rPr>
        <w:object>
          <v:shape id="_x0000_i122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8">
            <o:LockedField>false</o:LockedField>
          </o:OLEObject>
        </w:object>
      </w:r>
      <w:r>
        <w:rPr>
          <w:rFonts w:ascii="Times New Roman" w:hAnsi="Times New Roman"/>
          <w:szCs w:val="21"/>
        </w:rPr>
        <w:t>cm，容器乙的两底面直径</w:t>
      </w:r>
      <w:r>
        <w:rPr>
          <w:rFonts w:ascii="Times New Roman" w:hAnsi="Times New Roman"/>
          <w:position w:val="-6"/>
          <w:szCs w:val="21"/>
        </w:rPr>
        <w:object>
          <v:shape id="_x0000_i122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222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ascii="Times New Roman" w:hAnsi="Times New Roman"/>
          <w:szCs w:val="21"/>
        </w:rPr>
        <w:t>的长分别为</w:t>
      </w:r>
      <w:r>
        <w:rPr>
          <w:rFonts w:ascii="Times New Roman" w:hAnsi="Times New Roman"/>
          <w:position w:val="-4"/>
          <w:szCs w:val="21"/>
        </w:rPr>
        <w:object>
          <v:shape id="_x0000_i122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ascii="Times New Roman" w:hAnsi="Times New Roman"/>
          <w:szCs w:val="21"/>
        </w:rPr>
        <w:t>cm和</w:t>
      </w:r>
      <w:r>
        <w:rPr>
          <w:rFonts w:ascii="Times New Roman" w:hAnsi="Times New Roman"/>
          <w:position w:val="-6"/>
          <w:szCs w:val="21"/>
        </w:rPr>
        <w:object>
          <v:shape id="_x0000_i122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ascii="Times New Roman" w:hAnsi="Times New Roman"/>
          <w:szCs w:val="21"/>
        </w:rPr>
        <w:t>cm. 分别</w:t>
      </w:r>
      <w:r>
        <w:rPr>
          <w:rFonts w:hint="eastAsia" w:ascii="Times New Roman" w:hAnsi="Times New Roman"/>
          <w:szCs w:val="21"/>
        </w:rPr>
        <w:t>往</w:t>
      </w:r>
      <w:r>
        <w:rPr>
          <w:rFonts w:ascii="Times New Roman" w:hAnsi="Times New Roman"/>
          <w:szCs w:val="21"/>
        </w:rPr>
        <w:t>容器甲和容器乙中注入水</w: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szCs w:val="21"/>
        </w:rPr>
        <w:t>水深均为</w:t>
      </w:r>
      <w:r>
        <w:rPr>
          <w:rFonts w:ascii="Times New Roman" w:hAnsi="Times New Roman"/>
          <w:position w:val="-4"/>
          <w:szCs w:val="21"/>
        </w:rPr>
        <w:object>
          <v:shape id="_x0000_i122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8">
            <o:LockedField>false</o:LockedField>
          </o:OLEObject>
        </w:object>
      </w:r>
      <w:r>
        <w:rPr>
          <w:rFonts w:ascii="Times New Roman" w:hAnsi="Times New Roman"/>
          <w:szCs w:val="21"/>
        </w:rPr>
        <w:t>cm. 现有一根玻璃棒</w:t>
      </w:r>
      <w:r>
        <w:rPr>
          <w:rFonts w:ascii="Times New Roman" w:hAnsi="Times New Roman"/>
          <w:position w:val="-6"/>
          <w:szCs w:val="21"/>
        </w:rPr>
        <w:object>
          <v:shape id="_x0000_i1226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ascii="Times New Roman" w:hAnsi="Times New Roman"/>
          <w:bCs/>
          <w:spacing w:val="-4"/>
          <w:szCs w:val="21"/>
        </w:rPr>
        <w:t>，</w:t>
      </w:r>
      <w:r>
        <w:rPr>
          <w:rFonts w:ascii="Times New Roman" w:hAnsi="Times New Roman"/>
          <w:szCs w:val="21"/>
        </w:rPr>
        <w:t>其长度为</w:t>
      </w:r>
      <w:r>
        <w:rPr>
          <w:rFonts w:ascii="Times New Roman" w:hAnsi="Times New Roman"/>
          <w:position w:val="-6"/>
          <w:szCs w:val="21"/>
        </w:rPr>
        <w:object>
          <v:shape id="_x0000_i1227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Fonts w:ascii="Times New Roman" w:hAnsi="Times New Roman"/>
          <w:szCs w:val="21"/>
        </w:rPr>
        <w:t>cm.（容器</w:t>
      </w:r>
      <w:r>
        <w:rPr>
          <w:rFonts w:hint="eastAsia" w:ascii="Times New Roman" w:hAnsi="Times New Roman"/>
          <w:szCs w:val="21"/>
        </w:rPr>
        <w:t>壁</w:t>
      </w:r>
      <w:r>
        <w:rPr>
          <w:rFonts w:ascii="Times New Roman" w:hAnsi="Times New Roman"/>
          <w:szCs w:val="21"/>
        </w:rPr>
        <w:t>厚度、玻璃棒粗细均忽略不计）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szCs w:val="21"/>
        </w:rPr>
        <w:t>将</w:t>
      </w:r>
      <w:r>
        <w:rPr>
          <w:rFonts w:ascii="Times New Roman" w:hAnsi="Times New Roman"/>
          <w:position w:val="-6"/>
          <w:szCs w:val="21"/>
        </w:rPr>
        <w:object>
          <v:shape id="_x0000_i122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4">
            <o:LockedField>false</o:LockedField>
          </o:OLEObject>
        </w:object>
      </w:r>
      <w:r>
        <w:rPr>
          <w:rFonts w:ascii="Times New Roman" w:hAnsi="Times New Roman"/>
          <w:szCs w:val="21"/>
        </w:rPr>
        <w:t>放在容器甲中，</w:t>
      </w:r>
      <w:r>
        <w:rPr>
          <w:rFonts w:ascii="Times New Roman" w:hAnsi="Times New Roman"/>
          <w:position w:val="-6"/>
          <w:szCs w:val="21"/>
        </w:rPr>
        <w:object>
          <v:shape id="_x0000_i122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5">
            <o:LockedField>false</o:LockedField>
          </o:OLEObject>
        </w:object>
      </w:r>
      <w:r>
        <w:rPr>
          <w:rFonts w:ascii="Times New Roman" w:hAnsi="Times New Roman"/>
          <w:szCs w:val="21"/>
        </w:rPr>
        <w:t>的一端置于点</w:t>
      </w:r>
      <w:r>
        <w:rPr>
          <w:rFonts w:ascii="Times New Roman" w:hAnsi="Times New Roman"/>
          <w:position w:val="-4"/>
          <w:szCs w:val="21"/>
        </w:rPr>
        <w:object>
          <v:shape id="_x0000_i123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6">
            <o:LockedField>false</o:LockedField>
          </o:OLEObject>
        </w:object>
      </w:r>
      <w:r>
        <w:rPr>
          <w:rFonts w:ascii="Times New Roman" w:hAnsi="Times New Roman"/>
          <w:szCs w:val="21"/>
        </w:rPr>
        <w:t>处，另一端置于母线</w:t>
      </w:r>
      <w:r>
        <w:rPr>
          <w:rFonts w:ascii="Times New Roman" w:hAnsi="Times New Roman"/>
          <w:position w:val="-12"/>
          <w:szCs w:val="21"/>
        </w:rPr>
        <w:object>
          <v:shape id="_x0000_i1231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ascii="Times New Roman" w:hAnsi="Times New Roman"/>
          <w:szCs w:val="21"/>
        </w:rPr>
        <w:t>上点</w:t>
      </w:r>
      <w:r>
        <w:rPr>
          <w:rFonts w:ascii="Times New Roman" w:hAnsi="Times New Roman"/>
          <w:position w:val="-4"/>
          <w:szCs w:val="21"/>
        </w:rPr>
        <w:object>
          <v:shape id="_x0000_i123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ascii="Times New Roman" w:hAnsi="Times New Roman"/>
          <w:szCs w:val="21"/>
        </w:rPr>
        <w:t>处，求</w:t>
      </w:r>
      <w:r>
        <w:rPr>
          <w:rFonts w:ascii="Times New Roman" w:hAnsi="Times New Roman"/>
          <w:position w:val="-6"/>
          <w:szCs w:val="21"/>
        </w:rPr>
        <w:object>
          <v:shape id="_x0000_i123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ascii="Times New Roman" w:hAnsi="Times New Roman"/>
          <w:szCs w:val="21"/>
        </w:rPr>
        <w:t>浸入水中部分的长度；</w:t>
      </w:r>
    </w:p>
    <w:p>
      <w:pPr>
        <w:kinsoku w:val="0"/>
        <w:overflowPunct w:val="0"/>
        <w:autoSpaceDE w:val="0"/>
        <w:autoSpaceDN w:val="0"/>
        <w:adjustRightInd w:val="0"/>
        <w:snapToGrid w:val="0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szCs w:val="21"/>
        </w:rPr>
        <w:t>将</w:t>
      </w:r>
      <w:r>
        <w:rPr>
          <w:rFonts w:ascii="Times New Roman" w:hAnsi="Times New Roman"/>
          <w:position w:val="-6"/>
          <w:szCs w:val="21"/>
        </w:rPr>
        <w:object>
          <v:shape id="_x0000_i123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ascii="Times New Roman" w:hAnsi="Times New Roman"/>
          <w:szCs w:val="21"/>
        </w:rPr>
        <w:t>放在容器乙中，</w:t>
      </w:r>
      <w:r>
        <w:rPr>
          <w:rFonts w:ascii="Times New Roman" w:hAnsi="Times New Roman"/>
          <w:position w:val="-6"/>
          <w:szCs w:val="21"/>
        </w:rPr>
        <w:object>
          <v:shape id="_x0000_i123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4">
            <o:LockedField>false</o:LockedField>
          </o:OLEObject>
        </w:object>
      </w:r>
      <w:r>
        <w:rPr>
          <w:rFonts w:ascii="Times New Roman" w:hAnsi="Times New Roman"/>
          <w:szCs w:val="21"/>
        </w:rPr>
        <w:t>的一端置于点</w:t>
      </w:r>
      <w:r>
        <w:rPr>
          <w:rFonts w:ascii="Times New Roman" w:hAnsi="Times New Roman"/>
          <w:position w:val="-6"/>
          <w:szCs w:val="21"/>
        </w:rPr>
        <w:object>
          <v:shape id="_x0000_i123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ascii="Times New Roman" w:hAnsi="Times New Roman"/>
          <w:szCs w:val="21"/>
        </w:rPr>
        <w:t>处，另一端置于母线</w:t>
      </w:r>
      <w:r>
        <w:rPr>
          <w:rFonts w:ascii="Times New Roman" w:hAnsi="Times New Roman"/>
          <w:position w:val="-12"/>
          <w:szCs w:val="21"/>
        </w:rPr>
        <w:object>
          <v:shape id="_x0000_i1237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7">
            <o:LockedField>false</o:LockedField>
          </o:OLEObject>
        </w:object>
      </w:r>
      <w:r>
        <w:rPr>
          <w:rFonts w:ascii="Times New Roman" w:hAnsi="Times New Roman"/>
          <w:szCs w:val="21"/>
        </w:rPr>
        <w:t>上点</w:t>
      </w:r>
      <w:r>
        <w:rPr>
          <w:rFonts w:ascii="Times New Roman" w:hAnsi="Times New Roman"/>
          <w:position w:val="-4"/>
          <w:szCs w:val="21"/>
        </w:rPr>
        <w:object>
          <v:shape id="_x0000_i123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9">
            <o:LockedField>false</o:LockedField>
          </o:OLEObject>
        </w:object>
      </w:r>
      <w:r>
        <w:rPr>
          <w:rFonts w:ascii="Times New Roman" w:hAnsi="Times New Roman"/>
          <w:szCs w:val="21"/>
        </w:rPr>
        <w:t>处，求</w:t>
      </w:r>
      <w:r>
        <w:rPr>
          <w:rFonts w:ascii="Times New Roman" w:hAnsi="Times New Roman"/>
          <w:position w:val="-6"/>
          <w:szCs w:val="21"/>
        </w:rPr>
        <w:object>
          <v:shape id="_x0000_i123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1">
            <o:LockedField>false</o:LockedField>
          </o:OLEObject>
        </w:object>
      </w:r>
      <w:r>
        <w:rPr>
          <w:rFonts w:ascii="Times New Roman" w:hAnsi="Times New Roman"/>
          <w:szCs w:val="21"/>
        </w:rPr>
        <w:t>浸入水中部分的长度.</w: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36830</wp:posOffset>
                </wp:positionV>
                <wp:extent cx="3457575" cy="165989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659890"/>
                          <a:chOff x="4482" y="56265"/>
                          <a:chExt cx="5809" cy="2749"/>
                        </a:xfrm>
                      </wpg:grpSpPr>
                      <pic:pic xmlns:pic="http://schemas.openxmlformats.org/drawingml/2006/picture">
                        <pic:nvPicPr>
                          <pic:cNvPr id="1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22"/>
                          <a:stretch>
                            <a:fillRect/>
                          </a:stretch>
                        </pic:blipFill>
                        <pic:spPr>
                          <a:xfrm>
                            <a:off x="7216" y="56265"/>
                            <a:ext cx="3075" cy="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23"/>
                          <a:srcRect l="14380" r="10757"/>
                          <a:stretch>
                            <a:fillRect/>
                          </a:stretch>
                        </pic:blipFill>
                        <pic:spPr>
                          <a:xfrm>
                            <a:off x="4482" y="56543"/>
                            <a:ext cx="2545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文本框 14"/>
                        <wps:cNvSpPr txBox="1"/>
                        <wps:spPr>
                          <a:xfrm>
                            <a:off x="5481" y="58637"/>
                            <a:ext cx="744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</w:rPr>
                                <w:t>容器甲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8401" y="58595"/>
                            <a:ext cx="72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</w:rPr>
                                <w:t>容器乙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25pt;margin-top:2.9pt;height:130.7pt;width:272.25pt;z-index:251663360;mso-width-relative:page;mso-height-relative:page;" coordorigin="4482,56265" coordsize="5809,2749" o:gfxdata="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">
                <o:lock v:ext="edit" aspectratio="f"/>
                <v:shape id="图片 5" o:spid="_x0000_s1026" o:spt="75" type="#_x0000_t75" style="position:absolute;left:7216;top:56265;height:2201;width:3075;" filled="f" o:preferrelative="t" stroked="f" coordsize="21600,21600" o:gfxdata="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ChE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22" o:title=""/>
                  <o:lock v:ext="edit" aspectratio="t"/>
                </v:shape>
                <v:shape id="图片 4" o:spid="_x0000_s1026" o:spt="75" type="#_x0000_t75" style="position:absolute;left:4482;top:56543;height:2471;width:2545;" filled="f" o:preferrelative="t" stroked="f" coordsize="21600,21600" o:gfxdata="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s6G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23" cropleft="9424f" cropright="7050f" o:title=""/>
                  <o:lock v:ext="edit" aspectratio="t"/>
                </v:shape>
                <v:shape id="_x0000_s1026" o:spid="_x0000_s1026" o:spt="202" type="#_x0000_t202" style="position:absolute;left:5481;top:58637;height:277;width:744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</w:rPr>
                          <w:t>容器甲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01;top:58595;height:325;width:726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</w:rPr>
                          <w:t>容器乙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bookmarkStart w:id="0" w:name="_GoBack"/>
      <w:bookmarkEnd w:id="0"/>
    </w:p>
    <w:sectPr>
      <w:headerReference r:id="rId3" w:type="first"/>
      <w:footerReference r:id="rId4" w:type="default"/>
      <w:pgSz w:w="10433" w:h="14742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center"/>
    </w:pPr>
    <w:r>
      <w:rPr>
        <w:rFonts w:hint="eastAsia" w:ascii="黑体" w:hAnsi="黑体" w:eastAsia="黑体"/>
      </w:rPr>
      <w:t>高</w:t>
    </w:r>
    <w:r>
      <w:rPr>
        <w:rFonts w:ascii="黑体" w:hAnsi="黑体" w:eastAsia="黑体"/>
      </w:rPr>
      <w:t>一数学</w:t>
    </w:r>
    <w:r>
      <w:rPr>
        <w:rFonts w:hint="eastAsia" w:ascii="黑体" w:hAnsi="黑体" w:eastAsia="黑体"/>
      </w:rPr>
      <w:t>　第</w:t>
    </w:r>
    <w:sdt>
      <w:sdtPr>
        <w:rPr>
          <w:rFonts w:ascii="黑体" w:hAnsi="黑体" w:eastAsia="黑体"/>
        </w:rPr>
        <w:id w:val="-1317806215"/>
      </w:sdtPr>
      <w:sdtEndPr>
        <w:rPr>
          <w:rFonts w:ascii="Times New Roman" w:hAnsi="Times New Roman" w:eastAsia="宋体"/>
        </w:rPr>
      </w:sdtEndPr>
      <w:sdtContent>
        <w:r>
          <w:rPr>
            <w:rFonts w:ascii="黑体" w:hAnsi="黑体" w:eastAsia="黑体"/>
          </w:rPr>
          <w:fldChar w:fldCharType="begin"/>
        </w:r>
        <w:r>
          <w:rPr>
            <w:rFonts w:ascii="黑体" w:hAnsi="黑体" w:eastAsia="黑体"/>
          </w:rPr>
          <w:instrText xml:space="preserve">PAGE   \* MERGEFORMAT</w:instrText>
        </w:r>
        <w:r>
          <w:rPr>
            <w:rFonts w:ascii="黑体" w:hAnsi="黑体" w:eastAsia="黑体"/>
          </w:rPr>
          <w:fldChar w:fldCharType="separate"/>
        </w:r>
        <w:r>
          <w:rPr>
            <w:rFonts w:ascii="黑体" w:hAnsi="黑体" w:eastAsia="黑体"/>
            <w:lang w:val="zh-CN"/>
          </w:rPr>
          <w:t>1</w:t>
        </w:r>
        <w:r>
          <w:rPr>
            <w:rFonts w:ascii="黑体" w:hAnsi="黑体" w:eastAsia="黑体"/>
          </w:rPr>
          <w:fldChar w:fldCharType="end"/>
        </w:r>
        <w:r>
          <w:rPr>
            <w:rFonts w:ascii="黑体" w:hAnsi="黑体" w:eastAsia="黑体"/>
          </w:rPr>
          <w:t>页　</w:t>
        </w:r>
        <w:r>
          <w:rPr>
            <w:rFonts w:hint="eastAsia" w:ascii="黑体" w:hAnsi="黑体" w:eastAsia="黑体"/>
          </w:rPr>
          <w:t>（</w:t>
        </w:r>
        <w:r>
          <w:rPr>
            <w:rFonts w:ascii="黑体" w:hAnsi="黑体" w:eastAsia="黑体"/>
          </w:rPr>
          <w:t>共4</w:t>
        </w:r>
        <w:r>
          <w:rPr>
            <w:rFonts w:hint="eastAsia" w:ascii="黑体" w:hAnsi="黑体" w:eastAsia="黑体"/>
          </w:rPr>
          <w:t>页）</w:t>
        </w:r>
      </w:sdtContent>
    </w:sdt>
  </w:p>
  <w:p>
    <w:pPr>
      <w:pStyle w:val="5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287" name="图片 100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87" name="图片 10028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39AC4713"/>
    <w:multiLevelType w:val="singleLevel"/>
    <w:tmpl w:val="39AC471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55" w:firstLine="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A28D4"/>
    <w:rsid w:val="00000CFA"/>
    <w:rsid w:val="000307DA"/>
    <w:rsid w:val="0008669B"/>
    <w:rsid w:val="00091ACF"/>
    <w:rsid w:val="000D1ED2"/>
    <w:rsid w:val="001B408D"/>
    <w:rsid w:val="001F520E"/>
    <w:rsid w:val="002622B6"/>
    <w:rsid w:val="002B0517"/>
    <w:rsid w:val="003215C6"/>
    <w:rsid w:val="00362CC0"/>
    <w:rsid w:val="003762E5"/>
    <w:rsid w:val="003B18A8"/>
    <w:rsid w:val="003F09FD"/>
    <w:rsid w:val="003F41DB"/>
    <w:rsid w:val="00410B63"/>
    <w:rsid w:val="004206C6"/>
    <w:rsid w:val="00446509"/>
    <w:rsid w:val="004B5C01"/>
    <w:rsid w:val="005436B2"/>
    <w:rsid w:val="00561C2C"/>
    <w:rsid w:val="00595989"/>
    <w:rsid w:val="005B588E"/>
    <w:rsid w:val="005C0ED8"/>
    <w:rsid w:val="00631A73"/>
    <w:rsid w:val="00665E76"/>
    <w:rsid w:val="0067159B"/>
    <w:rsid w:val="00695191"/>
    <w:rsid w:val="006F27DF"/>
    <w:rsid w:val="007130C0"/>
    <w:rsid w:val="0073517C"/>
    <w:rsid w:val="00753EBF"/>
    <w:rsid w:val="00794F75"/>
    <w:rsid w:val="007E3355"/>
    <w:rsid w:val="0081036E"/>
    <w:rsid w:val="00833DEA"/>
    <w:rsid w:val="008B7F94"/>
    <w:rsid w:val="008E5CD1"/>
    <w:rsid w:val="00955027"/>
    <w:rsid w:val="009A1115"/>
    <w:rsid w:val="009B21D8"/>
    <w:rsid w:val="009B69BC"/>
    <w:rsid w:val="009E4728"/>
    <w:rsid w:val="00A764A0"/>
    <w:rsid w:val="00AD7110"/>
    <w:rsid w:val="00B464C5"/>
    <w:rsid w:val="00B76990"/>
    <w:rsid w:val="00BA2419"/>
    <w:rsid w:val="00BE7F91"/>
    <w:rsid w:val="00BF372E"/>
    <w:rsid w:val="00BF3A27"/>
    <w:rsid w:val="00C04290"/>
    <w:rsid w:val="00C44BB6"/>
    <w:rsid w:val="00CA5AFD"/>
    <w:rsid w:val="00CD5429"/>
    <w:rsid w:val="00CF1CE3"/>
    <w:rsid w:val="00D47265"/>
    <w:rsid w:val="00D8268A"/>
    <w:rsid w:val="00E046F7"/>
    <w:rsid w:val="00E23D70"/>
    <w:rsid w:val="00E376CA"/>
    <w:rsid w:val="00E62863"/>
    <w:rsid w:val="00E62AEB"/>
    <w:rsid w:val="00EC4285"/>
    <w:rsid w:val="00FC6F53"/>
    <w:rsid w:val="01DC749D"/>
    <w:rsid w:val="02700A19"/>
    <w:rsid w:val="031912CF"/>
    <w:rsid w:val="0372480C"/>
    <w:rsid w:val="05FF7F02"/>
    <w:rsid w:val="06652B6F"/>
    <w:rsid w:val="07B7759B"/>
    <w:rsid w:val="086E54A4"/>
    <w:rsid w:val="092A46BC"/>
    <w:rsid w:val="0B5761B4"/>
    <w:rsid w:val="0CD83C82"/>
    <w:rsid w:val="0E2D03D3"/>
    <w:rsid w:val="0E8770F8"/>
    <w:rsid w:val="0F7D5853"/>
    <w:rsid w:val="11496B81"/>
    <w:rsid w:val="116560D2"/>
    <w:rsid w:val="11C57556"/>
    <w:rsid w:val="124F096A"/>
    <w:rsid w:val="12750D6C"/>
    <w:rsid w:val="133D0A2D"/>
    <w:rsid w:val="13B028F9"/>
    <w:rsid w:val="14715ABF"/>
    <w:rsid w:val="14A44701"/>
    <w:rsid w:val="158052CD"/>
    <w:rsid w:val="15AF577A"/>
    <w:rsid w:val="15D6519A"/>
    <w:rsid w:val="160F7387"/>
    <w:rsid w:val="168F16B4"/>
    <w:rsid w:val="182C3FD9"/>
    <w:rsid w:val="18D47B5F"/>
    <w:rsid w:val="193F7C35"/>
    <w:rsid w:val="1A862D49"/>
    <w:rsid w:val="1AC37183"/>
    <w:rsid w:val="1F324FB9"/>
    <w:rsid w:val="1F65571B"/>
    <w:rsid w:val="20A25804"/>
    <w:rsid w:val="23695562"/>
    <w:rsid w:val="23E27E2F"/>
    <w:rsid w:val="241614D8"/>
    <w:rsid w:val="2423004C"/>
    <w:rsid w:val="26E437D8"/>
    <w:rsid w:val="27685094"/>
    <w:rsid w:val="27953FCC"/>
    <w:rsid w:val="2797722A"/>
    <w:rsid w:val="2980766E"/>
    <w:rsid w:val="29D949BB"/>
    <w:rsid w:val="29F23F75"/>
    <w:rsid w:val="2D3C3E03"/>
    <w:rsid w:val="2D9D6B90"/>
    <w:rsid w:val="2E56444C"/>
    <w:rsid w:val="2FB553E3"/>
    <w:rsid w:val="300D4813"/>
    <w:rsid w:val="306B0051"/>
    <w:rsid w:val="31256657"/>
    <w:rsid w:val="314644B7"/>
    <w:rsid w:val="32585AC4"/>
    <w:rsid w:val="34CA2FA9"/>
    <w:rsid w:val="38E160BC"/>
    <w:rsid w:val="3B113181"/>
    <w:rsid w:val="3B2A28D4"/>
    <w:rsid w:val="3B624FBB"/>
    <w:rsid w:val="3E0E166F"/>
    <w:rsid w:val="3E0F3B5A"/>
    <w:rsid w:val="436D440F"/>
    <w:rsid w:val="43EC42E5"/>
    <w:rsid w:val="44C82CC8"/>
    <w:rsid w:val="45081A4A"/>
    <w:rsid w:val="45382156"/>
    <w:rsid w:val="45E57132"/>
    <w:rsid w:val="45FF071D"/>
    <w:rsid w:val="465C49A2"/>
    <w:rsid w:val="46A5273F"/>
    <w:rsid w:val="46B92BFF"/>
    <w:rsid w:val="485A28B9"/>
    <w:rsid w:val="49464023"/>
    <w:rsid w:val="498D0BF7"/>
    <w:rsid w:val="49E52568"/>
    <w:rsid w:val="4D5D73A1"/>
    <w:rsid w:val="4DB0083E"/>
    <w:rsid w:val="516228E6"/>
    <w:rsid w:val="52332C3D"/>
    <w:rsid w:val="53515B0E"/>
    <w:rsid w:val="53D020B0"/>
    <w:rsid w:val="545F01E5"/>
    <w:rsid w:val="549E1761"/>
    <w:rsid w:val="54CD11B5"/>
    <w:rsid w:val="550955F8"/>
    <w:rsid w:val="56314586"/>
    <w:rsid w:val="5681583A"/>
    <w:rsid w:val="56AA5997"/>
    <w:rsid w:val="572122D5"/>
    <w:rsid w:val="579A1CCE"/>
    <w:rsid w:val="57EC2682"/>
    <w:rsid w:val="57F2002E"/>
    <w:rsid w:val="582E6F8A"/>
    <w:rsid w:val="59D06C5D"/>
    <w:rsid w:val="5A201AD9"/>
    <w:rsid w:val="5A493564"/>
    <w:rsid w:val="5C3947E7"/>
    <w:rsid w:val="5D4B52EC"/>
    <w:rsid w:val="5D69516D"/>
    <w:rsid w:val="5EE94D71"/>
    <w:rsid w:val="5F6414C0"/>
    <w:rsid w:val="60885401"/>
    <w:rsid w:val="61C60014"/>
    <w:rsid w:val="64F953F4"/>
    <w:rsid w:val="67116FA1"/>
    <w:rsid w:val="6C74468E"/>
    <w:rsid w:val="6D4B4A10"/>
    <w:rsid w:val="6DF43871"/>
    <w:rsid w:val="6E2C22A6"/>
    <w:rsid w:val="6EB90C91"/>
    <w:rsid w:val="6F856246"/>
    <w:rsid w:val="708C3EEC"/>
    <w:rsid w:val="71EE02FB"/>
    <w:rsid w:val="721706E5"/>
    <w:rsid w:val="72DF2DA8"/>
    <w:rsid w:val="72F207B1"/>
    <w:rsid w:val="74011E5F"/>
    <w:rsid w:val="759073C6"/>
    <w:rsid w:val="75CD0C30"/>
    <w:rsid w:val="765C396E"/>
    <w:rsid w:val="76AF3AF1"/>
    <w:rsid w:val="76F36CCE"/>
    <w:rsid w:val="78B25DC0"/>
    <w:rsid w:val="7A492BE9"/>
    <w:rsid w:val="7A791BB5"/>
    <w:rsid w:val="7AE16819"/>
    <w:rsid w:val="7B25485D"/>
    <w:rsid w:val="7BAC5A33"/>
    <w:rsid w:val="7C027152"/>
    <w:rsid w:val="7C3A1ABA"/>
    <w:rsid w:val="7C895C84"/>
    <w:rsid w:val="7DBD1E29"/>
    <w:rsid w:val="7DD76F06"/>
    <w:rsid w:val="7E4E3B84"/>
    <w:rsid w:val="7E6E0B20"/>
    <w:rsid w:val="7ED66481"/>
    <w:rsid w:val="7ED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9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9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0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102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103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104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89">
    <w:name w:val="Default Paragraph Font"/>
    <w:unhideWhenUsed/>
    <w:qFormat/>
    <w:uiPriority w:val="1"/>
  </w:style>
  <w:style w:type="table" w:default="1" w:styleId="8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08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qFormat/>
    <w:uiPriority w:val="0"/>
    <w:pPr>
      <w:ind w:left="420" w:leftChars="200"/>
    </w:pPr>
  </w:style>
  <w:style w:type="paragraph" w:styleId="16">
    <w:name w:val="Note Heading"/>
    <w:basedOn w:val="1"/>
    <w:next w:val="1"/>
    <w:link w:val="135"/>
    <w:qFormat/>
    <w:uiPriority w:val="0"/>
    <w:pPr>
      <w:jc w:val="center"/>
    </w:pPr>
  </w:style>
  <w:style w:type="paragraph" w:styleId="17">
    <w:name w:val="List Bullet 4"/>
    <w:basedOn w:val="1"/>
    <w:qFormat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qFormat/>
    <w:uiPriority w:val="0"/>
    <w:pPr>
      <w:ind w:left="1400" w:leftChars="1400"/>
    </w:pPr>
  </w:style>
  <w:style w:type="paragraph" w:styleId="19">
    <w:name w:val="E-mail Signature"/>
    <w:basedOn w:val="1"/>
    <w:link w:val="106"/>
    <w:qFormat/>
    <w:uiPriority w:val="0"/>
  </w:style>
  <w:style w:type="paragraph" w:styleId="20">
    <w:name w:val="List Number"/>
    <w:basedOn w:val="1"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qFormat/>
    <w:uiPriority w:val="0"/>
    <w:pPr>
      <w:ind w:firstLine="420" w:firstLineChars="200"/>
    </w:pPr>
  </w:style>
  <w:style w:type="paragraph" w:styleId="2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</w:style>
  <w:style w:type="paragraph" w:styleId="24">
    <w:name w:val="List Bullet"/>
    <w:basedOn w:val="1"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26">
    <w:name w:val="Document Map"/>
    <w:basedOn w:val="1"/>
    <w:link w:val="121"/>
    <w:qFormat/>
    <w:uiPriority w:val="0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Theme="majorHAnsi" w:hAnsiTheme="majorHAnsi" w:cstheme="majorBidi"/>
      <w:sz w:val="24"/>
    </w:rPr>
  </w:style>
  <w:style w:type="paragraph" w:styleId="28">
    <w:name w:val="annotation text"/>
    <w:basedOn w:val="1"/>
    <w:link w:val="115"/>
    <w:qFormat/>
    <w:uiPriority w:val="0"/>
    <w:pPr>
      <w:jc w:val="left"/>
    </w:pPr>
  </w:style>
  <w:style w:type="paragraph" w:styleId="29">
    <w:name w:val="index 6"/>
    <w:basedOn w:val="1"/>
    <w:next w:val="1"/>
    <w:qFormat/>
    <w:uiPriority w:val="0"/>
    <w:pPr>
      <w:ind w:left="1000" w:leftChars="1000"/>
    </w:pPr>
  </w:style>
  <w:style w:type="paragraph" w:styleId="30">
    <w:name w:val="Salutation"/>
    <w:basedOn w:val="1"/>
    <w:next w:val="1"/>
    <w:link w:val="105"/>
    <w:qFormat/>
    <w:uiPriority w:val="0"/>
  </w:style>
  <w:style w:type="paragraph" w:styleId="31">
    <w:name w:val="Body Text 3"/>
    <w:basedOn w:val="1"/>
    <w:link w:val="132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link w:val="110"/>
    <w:qFormat/>
    <w:uiPriority w:val="0"/>
    <w:pPr>
      <w:ind w:left="100" w:leftChars="2100"/>
    </w:pPr>
  </w:style>
  <w:style w:type="paragraph" w:styleId="33">
    <w:name w:val="List Bullet 3"/>
    <w:basedOn w:val="1"/>
    <w:qFormat/>
    <w:uiPriority w:val="0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27"/>
    <w:qFormat/>
    <w:uiPriority w:val="0"/>
    <w:pPr>
      <w:spacing w:after="120"/>
    </w:pPr>
  </w:style>
  <w:style w:type="paragraph" w:styleId="35">
    <w:name w:val="Body Text Indent"/>
    <w:basedOn w:val="1"/>
    <w:link w:val="129"/>
    <w:qFormat/>
    <w:uiPriority w:val="0"/>
    <w:pPr>
      <w:spacing w:after="120"/>
      <w:ind w:left="420" w:leftChars="200"/>
    </w:pPr>
  </w:style>
  <w:style w:type="paragraph" w:styleId="36">
    <w:name w:val="List Number 3"/>
    <w:basedOn w:val="1"/>
    <w:qFormat/>
    <w:uiPriority w:val="0"/>
    <w:pPr>
      <w:numPr>
        <w:ilvl w:val="0"/>
        <w:numId w:val="6"/>
      </w:numPr>
      <w:contextualSpacing/>
    </w:pPr>
  </w:style>
  <w:style w:type="paragraph" w:styleId="37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38">
    <w:name w:val="List Continue"/>
    <w:basedOn w:val="1"/>
    <w:qFormat/>
    <w:uiPriority w:val="0"/>
    <w:pPr>
      <w:spacing w:after="120"/>
      <w:ind w:left="420" w:leftChars="200"/>
      <w:contextualSpacing/>
    </w:pPr>
  </w:style>
  <w:style w:type="paragraph" w:styleId="3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0">
    <w:name w:val="List Bullet 2"/>
    <w:basedOn w:val="1"/>
    <w:qFormat/>
    <w:uiPriority w:val="0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92"/>
    <w:qFormat/>
    <w:uiPriority w:val="0"/>
    <w:rPr>
      <w:i/>
      <w:iCs/>
    </w:rPr>
  </w:style>
  <w:style w:type="paragraph" w:styleId="42">
    <w:name w:val="index 4"/>
    <w:basedOn w:val="1"/>
    <w:next w:val="1"/>
    <w:qFormat/>
    <w:uiPriority w:val="0"/>
    <w:pPr>
      <w:ind w:left="600" w:leftChars="600"/>
    </w:pPr>
  </w:style>
  <w:style w:type="paragraph" w:styleId="43">
    <w:name w:val="toc 5"/>
    <w:basedOn w:val="1"/>
    <w:next w:val="1"/>
    <w:qFormat/>
    <w:uiPriority w:val="0"/>
    <w:pPr>
      <w:ind w:left="1680" w:leftChars="800"/>
    </w:pPr>
  </w:style>
  <w:style w:type="paragraph" w:styleId="44">
    <w:name w:val="toc 3"/>
    <w:basedOn w:val="1"/>
    <w:next w:val="1"/>
    <w:qFormat/>
    <w:uiPriority w:val="0"/>
    <w:pPr>
      <w:ind w:left="840" w:leftChars="400"/>
    </w:pPr>
  </w:style>
  <w:style w:type="paragraph" w:styleId="4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  <w:contextualSpacing/>
    </w:pPr>
  </w:style>
  <w:style w:type="paragraph" w:styleId="47">
    <w:name w:val="List Number 4"/>
    <w:basedOn w:val="1"/>
    <w:qFormat/>
    <w:uiPriority w:val="0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qFormat/>
    <w:uiPriority w:val="0"/>
    <w:pPr>
      <w:ind w:left="2940" w:leftChars="1400"/>
    </w:pPr>
  </w:style>
  <w:style w:type="paragraph" w:styleId="49">
    <w:name w:val="index 3"/>
    <w:basedOn w:val="1"/>
    <w:next w:val="1"/>
    <w:qFormat/>
    <w:uiPriority w:val="0"/>
    <w:pPr>
      <w:ind w:left="400" w:leftChars="400"/>
    </w:pPr>
  </w:style>
  <w:style w:type="paragraph" w:styleId="50">
    <w:name w:val="Date"/>
    <w:basedOn w:val="1"/>
    <w:next w:val="1"/>
    <w:link w:val="118"/>
    <w:qFormat/>
    <w:uiPriority w:val="0"/>
    <w:pPr>
      <w:ind w:left="100" w:leftChars="2500"/>
    </w:pPr>
  </w:style>
  <w:style w:type="paragraph" w:styleId="51">
    <w:name w:val="Body Text Indent 2"/>
    <w:basedOn w:val="1"/>
    <w:link w:val="133"/>
    <w:qFormat/>
    <w:uiPriority w:val="0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0"/>
    <w:qFormat/>
    <w:uiPriority w:val="0"/>
    <w:pPr>
      <w:snapToGrid w:val="0"/>
      <w:jc w:val="left"/>
    </w:pPr>
  </w:style>
  <w:style w:type="paragraph" w:styleId="53">
    <w:name w:val="List Continue 5"/>
    <w:basedOn w:val="1"/>
    <w:qFormat/>
    <w:uiPriority w:val="0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4"/>
    <w:qFormat/>
    <w:uiPriority w:val="0"/>
    <w:rPr>
      <w:sz w:val="18"/>
      <w:szCs w:val="18"/>
    </w:rPr>
  </w:style>
  <w:style w:type="paragraph" w:styleId="5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1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17"/>
    <w:qFormat/>
    <w:uiPriority w:val="0"/>
    <w:pPr>
      <w:ind w:left="100" w:leftChars="2100"/>
    </w:pPr>
  </w:style>
  <w:style w:type="paragraph" w:styleId="59">
    <w:name w:val="toc 1"/>
    <w:basedOn w:val="1"/>
    <w:next w:val="1"/>
    <w:qFormat/>
    <w:uiPriority w:val="0"/>
  </w:style>
  <w:style w:type="paragraph" w:styleId="60">
    <w:name w:val="List Continue 4"/>
    <w:basedOn w:val="1"/>
    <w:qFormat/>
    <w:uiPriority w:val="0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qFormat/>
    <w:uiPriority w:val="0"/>
    <w:pPr>
      <w:ind w:left="1260" w:leftChars="600"/>
    </w:pPr>
  </w:style>
  <w:style w:type="paragraph" w:styleId="62">
    <w:name w:val="index heading"/>
    <w:basedOn w:val="1"/>
    <w:next w:val="63"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qFormat/>
    <w:uiPriority w:val="0"/>
  </w:style>
  <w:style w:type="paragraph" w:styleId="64">
    <w:name w:val="Subtitle"/>
    <w:basedOn w:val="1"/>
    <w:next w:val="1"/>
    <w:link w:val="10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0"/>
      </w:numPr>
      <w:contextualSpacing/>
    </w:pPr>
  </w:style>
  <w:style w:type="paragraph" w:styleId="66">
    <w:name w:val="List"/>
    <w:basedOn w:val="1"/>
    <w:qFormat/>
    <w:uiPriority w:val="0"/>
    <w:pPr>
      <w:ind w:left="200" w:hanging="200" w:hangingChars="200"/>
      <w:contextualSpacing/>
    </w:pPr>
  </w:style>
  <w:style w:type="paragraph" w:styleId="67">
    <w:name w:val="footnote text"/>
    <w:basedOn w:val="1"/>
    <w:link w:val="109"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uiPriority w:val="0"/>
    <w:pPr>
      <w:ind w:left="2100" w:leftChars="1000"/>
    </w:pPr>
  </w:style>
  <w:style w:type="paragraph" w:styleId="69">
    <w:name w:val="List 5"/>
    <w:basedOn w:val="1"/>
    <w:qFormat/>
    <w:uiPriority w:val="0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34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uiPriority w:val="0"/>
    <w:pPr>
      <w:ind w:left="1200" w:leftChars="1200"/>
    </w:pPr>
  </w:style>
  <w:style w:type="paragraph" w:styleId="72">
    <w:name w:val="index 9"/>
    <w:basedOn w:val="1"/>
    <w:next w:val="1"/>
    <w:qFormat/>
    <w:uiPriority w:val="0"/>
    <w:pPr>
      <w:ind w:left="1600" w:leftChars="1600"/>
    </w:pPr>
  </w:style>
  <w:style w:type="paragraph" w:styleId="7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4">
    <w:name w:val="toc 2"/>
    <w:basedOn w:val="1"/>
    <w:next w:val="1"/>
    <w:qFormat/>
    <w:uiPriority w:val="0"/>
    <w:pPr>
      <w:ind w:left="420" w:leftChars="200"/>
    </w:pPr>
  </w:style>
  <w:style w:type="paragraph" w:styleId="75">
    <w:name w:val="toc 9"/>
    <w:basedOn w:val="1"/>
    <w:next w:val="1"/>
    <w:qFormat/>
    <w:uiPriority w:val="0"/>
    <w:pPr>
      <w:ind w:left="3360" w:leftChars="1600"/>
    </w:pPr>
  </w:style>
  <w:style w:type="paragraph" w:styleId="76">
    <w:name w:val="Body Text 2"/>
    <w:basedOn w:val="1"/>
    <w:link w:val="131"/>
    <w:qFormat/>
    <w:uiPriority w:val="0"/>
    <w:pPr>
      <w:spacing w:after="120" w:line="480" w:lineRule="auto"/>
    </w:pPr>
  </w:style>
  <w:style w:type="paragraph" w:styleId="77">
    <w:name w:val="List 4"/>
    <w:basedOn w:val="1"/>
    <w:qFormat/>
    <w:uiPriority w:val="0"/>
    <w:pPr>
      <w:ind w:left="100" w:leftChars="600" w:hanging="200" w:hangingChars="200"/>
      <w:contextualSpacing/>
    </w:pPr>
  </w:style>
  <w:style w:type="paragraph" w:styleId="78">
    <w:name w:val="List Continue 2"/>
    <w:basedOn w:val="1"/>
    <w:qFormat/>
    <w:uiPriority w:val="0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2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link w:val="93"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qFormat/>
    <w:uiPriority w:val="0"/>
    <w:rPr>
      <w:rFonts w:ascii="Times New Roman" w:hAnsi="Times New Roman"/>
      <w:sz w:val="24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qFormat/>
    <w:uiPriority w:val="0"/>
    <w:pPr>
      <w:ind w:left="200" w:leftChars="200"/>
    </w:pPr>
  </w:style>
  <w:style w:type="paragraph" w:styleId="84">
    <w:name w:val="Title"/>
    <w:basedOn w:val="1"/>
    <w:next w:val="1"/>
    <w:link w:val="9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16"/>
    <w:qFormat/>
    <w:uiPriority w:val="0"/>
    <w:rPr>
      <w:b/>
      <w:bCs/>
    </w:rPr>
  </w:style>
  <w:style w:type="paragraph" w:styleId="86">
    <w:name w:val="Body Text First Indent"/>
    <w:basedOn w:val="34"/>
    <w:link w:val="128"/>
    <w:qFormat/>
    <w:uiPriority w:val="0"/>
    <w:pPr>
      <w:ind w:firstLine="420" w:firstLineChars="100"/>
    </w:pPr>
  </w:style>
  <w:style w:type="paragraph" w:styleId="87">
    <w:name w:val="Body Text First Indent 2"/>
    <w:basedOn w:val="35"/>
    <w:link w:val="130"/>
    <w:qFormat/>
    <w:uiPriority w:val="0"/>
    <w:pPr>
      <w:ind w:firstLine="420" w:firstLineChars="200"/>
    </w:pPr>
  </w:style>
  <w:style w:type="paragraph" w:customStyle="1" w:styleId="90">
    <w:name w:val="纯文本_0"/>
    <w:basedOn w:val="91"/>
    <w:qFormat/>
    <w:uiPriority w:val="0"/>
    <w:rPr>
      <w:rFonts w:ascii="宋体" w:hAnsi="Courier New" w:cs="Courier New"/>
      <w:szCs w:val="21"/>
    </w:rPr>
  </w:style>
  <w:style w:type="paragraph" w:customStyle="1" w:styleId="91">
    <w:name w:val="正文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2">
    <w:name w:val="HTML 地址 Char"/>
    <w:basedOn w:val="89"/>
    <w:link w:val="41"/>
    <w:qFormat/>
    <w:uiPriority w:val="0"/>
    <w:rPr>
      <w:rFonts w:ascii="Calibri" w:hAnsi="Calibri" w:eastAsia="宋体" w:cs="Times New Roman"/>
      <w:i/>
      <w:iCs/>
      <w:kern w:val="2"/>
      <w:sz w:val="21"/>
      <w:szCs w:val="24"/>
    </w:rPr>
  </w:style>
  <w:style w:type="character" w:customStyle="1" w:styleId="93">
    <w:name w:val="HTML 预设格式 Char"/>
    <w:basedOn w:val="89"/>
    <w:link w:val="80"/>
    <w:qFormat/>
    <w:uiPriority w:val="0"/>
    <w:rPr>
      <w:rFonts w:ascii="Courier New" w:hAnsi="Courier New" w:eastAsia="宋体" w:cs="Courier New"/>
      <w:kern w:val="2"/>
    </w:rPr>
  </w:style>
  <w:style w:type="character" w:customStyle="1" w:styleId="94">
    <w:name w:val="标题 1 Char"/>
    <w:basedOn w:val="89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95">
    <w:name w:val="TOC 标题1"/>
    <w:basedOn w:val="3"/>
    <w:next w:val="1"/>
    <w:unhideWhenUsed/>
    <w:qFormat/>
    <w:uiPriority w:val="39"/>
    <w:pPr>
      <w:outlineLvl w:val="9"/>
    </w:pPr>
  </w:style>
  <w:style w:type="character" w:customStyle="1" w:styleId="96">
    <w:name w:val="标题 Char"/>
    <w:basedOn w:val="89"/>
    <w:link w:val="8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97">
    <w:name w:val="标题 2 Char"/>
    <w:basedOn w:val="8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98">
    <w:name w:val="标题 3 Char"/>
    <w:basedOn w:val="89"/>
    <w:link w:val="5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99">
    <w:name w:val="标题 4 Char"/>
    <w:basedOn w:val="89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00">
    <w:name w:val="标题 5 Char"/>
    <w:basedOn w:val="89"/>
    <w:link w:val="7"/>
    <w:semiHidden/>
    <w:qFormat/>
    <w:uiPriority w:val="0"/>
    <w:rPr>
      <w:rFonts w:ascii="Calibri" w:hAnsi="Calibri" w:eastAsia="宋体" w:cs="Times New Roman"/>
      <w:b/>
      <w:bCs/>
      <w:kern w:val="2"/>
      <w:sz w:val="28"/>
      <w:szCs w:val="28"/>
    </w:rPr>
  </w:style>
  <w:style w:type="character" w:customStyle="1" w:styleId="101">
    <w:name w:val="标题 6 Char"/>
    <w:basedOn w:val="89"/>
    <w:link w:val="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7 Char"/>
    <w:basedOn w:val="89"/>
    <w:link w:val="9"/>
    <w:semiHidden/>
    <w:qFormat/>
    <w:uiPriority w:val="0"/>
    <w:rPr>
      <w:rFonts w:ascii="Calibri" w:hAnsi="Calibri" w:eastAsia="宋体" w:cs="Times New Roman"/>
      <w:b/>
      <w:bCs/>
      <w:kern w:val="2"/>
      <w:sz w:val="24"/>
      <w:szCs w:val="24"/>
    </w:rPr>
  </w:style>
  <w:style w:type="character" w:customStyle="1" w:styleId="103">
    <w:name w:val="标题 8 Char"/>
    <w:basedOn w:val="89"/>
    <w:link w:val="10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104">
    <w:name w:val="标题 9 Char"/>
    <w:basedOn w:val="89"/>
    <w:link w:val="11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105">
    <w:name w:val="称呼 Char"/>
    <w:basedOn w:val="89"/>
    <w:link w:val="30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06">
    <w:name w:val="电子邮件签名 Char"/>
    <w:basedOn w:val="89"/>
    <w:link w:val="19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07">
    <w:name w:val="副标题 Char"/>
    <w:basedOn w:val="89"/>
    <w:link w:val="6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8">
    <w:name w:val="宏文本 Char"/>
    <w:basedOn w:val="89"/>
    <w:link w:val="2"/>
    <w:qFormat/>
    <w:uiPriority w:val="0"/>
    <w:rPr>
      <w:rFonts w:ascii="Courier New" w:hAnsi="Courier New" w:eastAsia="宋体" w:cs="Courier New"/>
      <w:kern w:val="2"/>
      <w:sz w:val="24"/>
      <w:szCs w:val="24"/>
    </w:rPr>
  </w:style>
  <w:style w:type="character" w:customStyle="1" w:styleId="109">
    <w:name w:val="脚注文本 Char"/>
    <w:basedOn w:val="89"/>
    <w:link w:val="6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0">
    <w:name w:val="结束语 Char"/>
    <w:basedOn w:val="89"/>
    <w:link w:val="3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11">
    <w:name w:val="List Paragraph"/>
    <w:basedOn w:val="1"/>
    <w:qFormat/>
    <w:uiPriority w:val="99"/>
    <w:pPr>
      <w:ind w:firstLine="420" w:firstLineChars="200"/>
    </w:pPr>
  </w:style>
  <w:style w:type="paragraph" w:customStyle="1" w:styleId="112">
    <w:name w:val="Intense Quote"/>
    <w:basedOn w:val="1"/>
    <w:next w:val="1"/>
    <w:link w:val="113"/>
    <w:qFormat/>
    <w:uiPriority w:val="9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13">
    <w:name w:val="明显引用 Char"/>
    <w:basedOn w:val="89"/>
    <w:link w:val="112"/>
    <w:qFormat/>
    <w:uiPriority w:val="99"/>
    <w:rPr>
      <w:rFonts w:ascii="Calibri" w:hAnsi="Calibri" w:eastAsia="宋体" w:cs="Times New Roman"/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114">
    <w:name w:val="批注框文本 Char"/>
    <w:basedOn w:val="89"/>
    <w:link w:val="5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5">
    <w:name w:val="批注文字 Char"/>
    <w:basedOn w:val="89"/>
    <w:link w:val="28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6">
    <w:name w:val="批注主题 Char"/>
    <w:basedOn w:val="115"/>
    <w:link w:val="85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117">
    <w:name w:val="签名 Char"/>
    <w:basedOn w:val="89"/>
    <w:link w:val="58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8">
    <w:name w:val="日期 Char"/>
    <w:basedOn w:val="89"/>
    <w:link w:val="50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119">
    <w:name w:val="书目1"/>
    <w:basedOn w:val="1"/>
    <w:next w:val="1"/>
    <w:unhideWhenUsed/>
    <w:qFormat/>
    <w:uiPriority w:val="37"/>
  </w:style>
  <w:style w:type="character" w:customStyle="1" w:styleId="120">
    <w:name w:val="尾注文本 Char"/>
    <w:basedOn w:val="89"/>
    <w:link w:val="5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21">
    <w:name w:val="文档结构图 Char"/>
    <w:basedOn w:val="89"/>
    <w:link w:val="26"/>
    <w:qFormat/>
    <w:uiPriority w:val="0"/>
    <w:rPr>
      <w:rFonts w:ascii="Microsoft YaHei UI" w:hAnsi="Calibri" w:eastAsia="Microsoft YaHei UI" w:cs="Times New Roman"/>
      <w:kern w:val="2"/>
      <w:sz w:val="18"/>
      <w:szCs w:val="18"/>
    </w:rPr>
  </w:style>
  <w:style w:type="paragraph" w:customStyle="1" w:styleId="12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3">
    <w:name w:val="信息标题 Char"/>
    <w:basedOn w:val="89"/>
    <w:link w:val="79"/>
    <w:qFormat/>
    <w:uiPriority w:val="0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character" w:customStyle="1" w:styleId="124">
    <w:name w:val="页眉 Char"/>
    <w:basedOn w:val="89"/>
    <w:link w:val="5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5">
    <w:name w:val="Quote"/>
    <w:basedOn w:val="1"/>
    <w:next w:val="1"/>
    <w:link w:val="126"/>
    <w:qFormat/>
    <w:uiPriority w:val="9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6">
    <w:name w:val="引用 Char"/>
    <w:basedOn w:val="89"/>
    <w:link w:val="125"/>
    <w:qFormat/>
    <w:uiPriority w:val="99"/>
    <w:rPr>
      <w:rFonts w:ascii="Calibri" w:hAnsi="Calibri" w:eastAsia="宋体" w:cs="Times New Roman"/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7">
    <w:name w:val="正文文本 Char"/>
    <w:basedOn w:val="89"/>
    <w:link w:val="3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28">
    <w:name w:val="正文首行缩进 Char"/>
    <w:basedOn w:val="127"/>
    <w:link w:val="86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29">
    <w:name w:val="正文文本缩进 Char"/>
    <w:basedOn w:val="89"/>
    <w:link w:val="3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0">
    <w:name w:val="正文首行缩进 2 Char"/>
    <w:basedOn w:val="129"/>
    <w:link w:val="87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1">
    <w:name w:val="正文文本 2 Char"/>
    <w:basedOn w:val="89"/>
    <w:link w:val="76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2">
    <w:name w:val="正文文本 3 Char"/>
    <w:basedOn w:val="89"/>
    <w:link w:val="31"/>
    <w:qFormat/>
    <w:uiPriority w:val="0"/>
    <w:rPr>
      <w:rFonts w:ascii="Calibri" w:hAnsi="Calibri" w:eastAsia="宋体" w:cs="Times New Roman"/>
      <w:kern w:val="2"/>
      <w:sz w:val="16"/>
      <w:szCs w:val="16"/>
    </w:rPr>
  </w:style>
  <w:style w:type="character" w:customStyle="1" w:styleId="133">
    <w:name w:val="正文文本缩进 2 Char"/>
    <w:basedOn w:val="89"/>
    <w:link w:val="51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4">
    <w:name w:val="正文文本缩进 3 Char"/>
    <w:basedOn w:val="89"/>
    <w:link w:val="70"/>
    <w:qFormat/>
    <w:uiPriority w:val="0"/>
    <w:rPr>
      <w:rFonts w:ascii="Calibri" w:hAnsi="Calibri" w:eastAsia="宋体" w:cs="Times New Roman"/>
      <w:kern w:val="2"/>
      <w:sz w:val="16"/>
      <w:szCs w:val="16"/>
    </w:rPr>
  </w:style>
  <w:style w:type="character" w:customStyle="1" w:styleId="135">
    <w:name w:val="注释标题 Char"/>
    <w:basedOn w:val="89"/>
    <w:link w:val="16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6" Type="http://schemas.openxmlformats.org/officeDocument/2006/relationships/fontTable" Target="fontTable.xml"/><Relationship Id="rId425" Type="http://schemas.openxmlformats.org/officeDocument/2006/relationships/numbering" Target="numbering.xml"/><Relationship Id="rId424" Type="http://schemas.openxmlformats.org/officeDocument/2006/relationships/customXml" Target="../customXml/item1.xml"/><Relationship Id="rId423" Type="http://schemas.openxmlformats.org/officeDocument/2006/relationships/image" Target="media/image204.emf"/><Relationship Id="rId422" Type="http://schemas.openxmlformats.org/officeDocument/2006/relationships/image" Target="media/image203.emf"/><Relationship Id="rId421" Type="http://schemas.openxmlformats.org/officeDocument/2006/relationships/oleObject" Target="embeddings/oleObject215.bin"/><Relationship Id="rId420" Type="http://schemas.openxmlformats.org/officeDocument/2006/relationships/image" Target="media/image20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14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3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12.bin"/><Relationship Id="rId414" Type="http://schemas.openxmlformats.org/officeDocument/2006/relationships/oleObject" Target="embeddings/oleObject211.bin"/><Relationship Id="rId413" Type="http://schemas.openxmlformats.org/officeDocument/2006/relationships/oleObject" Target="embeddings/oleObject210.bin"/><Relationship Id="rId412" Type="http://schemas.openxmlformats.org/officeDocument/2006/relationships/oleObject" Target="embeddings/oleObject209.bin"/><Relationship Id="rId411" Type="http://schemas.openxmlformats.org/officeDocument/2006/relationships/image" Target="media/image199.wmf"/><Relationship Id="rId410" Type="http://schemas.openxmlformats.org/officeDocument/2006/relationships/oleObject" Target="embeddings/oleObject208.bin"/><Relationship Id="rId41" Type="http://schemas.openxmlformats.org/officeDocument/2006/relationships/image" Target="media/image19.wmf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7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6.bin"/><Relationship Id="rId405" Type="http://schemas.openxmlformats.org/officeDocument/2006/relationships/oleObject" Target="embeddings/oleObject205.bin"/><Relationship Id="rId404" Type="http://schemas.openxmlformats.org/officeDocument/2006/relationships/oleObject" Target="embeddings/oleObject204.bin"/><Relationship Id="rId403" Type="http://schemas.openxmlformats.org/officeDocument/2006/relationships/image" Target="media/image196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5.wmf"/><Relationship Id="rId400" Type="http://schemas.openxmlformats.org/officeDocument/2006/relationships/oleObject" Target="embeddings/oleObject202.bin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image" Target="media/image194.wmf"/><Relationship Id="rId398" Type="http://schemas.openxmlformats.org/officeDocument/2006/relationships/oleObject" Target="embeddings/oleObject201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8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7.bin"/><Relationship Id="rId39" Type="http://schemas.openxmlformats.org/officeDocument/2006/relationships/image" Target="media/image18.wmf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8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4.bin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85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91.bin"/><Relationship Id="rId378" Type="http://schemas.openxmlformats.org/officeDocument/2006/relationships/image" Target="media/image184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3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2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1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80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6.bin"/><Relationship Id="rId368" Type="http://schemas.openxmlformats.org/officeDocument/2006/relationships/image" Target="media/image179.wmf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4.bin"/><Relationship Id="rId364" Type="http://schemas.openxmlformats.org/officeDocument/2006/relationships/image" Target="media/image177.wmf"/><Relationship Id="rId363" Type="http://schemas.openxmlformats.org/officeDocument/2006/relationships/oleObject" Target="embeddings/oleObject183.bin"/><Relationship Id="rId362" Type="http://schemas.openxmlformats.org/officeDocument/2006/relationships/image" Target="media/image176.wmf"/><Relationship Id="rId361" Type="http://schemas.openxmlformats.org/officeDocument/2006/relationships/oleObject" Target="embeddings/oleObject182.bin"/><Relationship Id="rId360" Type="http://schemas.openxmlformats.org/officeDocument/2006/relationships/image" Target="media/image175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1.bin"/><Relationship Id="rId358" Type="http://schemas.openxmlformats.org/officeDocument/2006/relationships/image" Target="media/image174.emf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7.bin"/><Relationship Id="rId35" Type="http://schemas.openxmlformats.org/officeDocument/2006/relationships/image" Target="media/image16.wmf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7.bin"/><Relationship Id="rId33" Type="http://schemas.openxmlformats.org/officeDocument/2006/relationships/image" Target="media/image15.wmf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2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7.bin"/><Relationship Id="rId31" Type="http://schemas.openxmlformats.org/officeDocument/2006/relationships/image" Target="media/image14.wmf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1.bin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40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6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3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2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1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0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39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8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7.bin"/><Relationship Id="rId270" Type="http://schemas.openxmlformats.org/officeDocument/2006/relationships/image" Target="media/image130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6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7.png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3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2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1.bin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29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1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9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8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0.bin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oleObject" Target="embeddings/oleObject78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6.bin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1599</Words>
  <Characters>1742</Characters>
  <Lines>53</Lines>
  <Paragraphs>15</Paragraphs>
  <TotalTime>0</TotalTime>
  <ScaleCrop>false</ScaleCrop>
  <LinksUpToDate>false</LinksUpToDate>
  <CharactersWithSpaces>1930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2021-08-02T08:29:00Z</dcterms:created>
  <dc:creator>Administrator</dc:creator>
  <cp:lastModifiedBy>Administrator</cp:lastModifiedBy>
  <cp:lastPrinted>2021-06-23T00:57:00Z</cp:lastPrinted>
  <dcterms:modified xsi:type="dcterms:W3CDTF">2021-08-17T08:13:00Z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5229BA91835345748C36A56AFD4140FE</vt:lpwstr>
  </property>
</Properties>
</file>